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82CA6" w14:textId="5C86BDBF" w:rsidR="008D006F" w:rsidRPr="00A60D80" w:rsidRDefault="008D006F" w:rsidP="008D006F">
      <w:pPr>
        <w:rPr>
          <w:rFonts w:ascii="Roboto" w:eastAsia="Times New Roman" w:hAnsi="Roboto" w:cs="Maiandra GD"/>
          <w:b/>
          <w:bCs/>
          <w:sz w:val="19"/>
          <w:szCs w:val="18"/>
          <w:lang w:val="en-GB" w:eastAsia="nl-NL"/>
        </w:rPr>
      </w:pPr>
      <w:r w:rsidRPr="00A60D80">
        <w:rPr>
          <w:rFonts w:ascii="Roboto" w:eastAsia="Times New Roman" w:hAnsi="Roboto" w:cs="Maiandra GD"/>
          <w:b/>
          <w:bCs/>
          <w:sz w:val="19"/>
          <w:szCs w:val="18"/>
          <w:lang w:val="en-GB" w:eastAsia="nl-NL"/>
        </w:rPr>
        <w:t>Submission from Rutgers following the call for inputs by the Special Rapporteur on the right to physical and mental health on the current status/level of realization of the right to sexual and reproductive health and the availability, accessibility, acceptability and quality of related services, during the COVID-19 pandemic</w:t>
      </w:r>
      <w:r w:rsidR="00A60D80" w:rsidRPr="00A60D80">
        <w:rPr>
          <w:rFonts w:ascii="Roboto" w:eastAsia="Times New Roman" w:hAnsi="Roboto" w:cs="Maiandra GD"/>
          <w:b/>
          <w:bCs/>
          <w:sz w:val="19"/>
          <w:szCs w:val="18"/>
          <w:lang w:val="en-GB" w:eastAsia="nl-NL"/>
        </w:rPr>
        <w:t>.</w:t>
      </w:r>
    </w:p>
    <w:p w14:paraId="0B1CB8E8" w14:textId="6587D3A3" w:rsidR="000C4C2C" w:rsidRPr="008D006F" w:rsidRDefault="008D006F" w:rsidP="008D006F">
      <w:pPr>
        <w:pStyle w:val="BasistekstRutgers"/>
      </w:pPr>
      <w:r w:rsidRPr="008D006F">
        <w:t>Rutgers is an international centre of expertise on Sexual and Reproductive Health and Rights (SRHR) founded and based in the Netherlands. Our research and many of our projects are carried out in the Netherlands and most primary and secondary schools in the Netherlands use our sexuality education packages. Our expertise is also applied worldwide. We support our partners internationally (across Europe, and in Africa, and Asia) to improve sexual and reproductive health and the acceptance of sexual rights and gender equality in their countries. Rutgers has consultative status with ECOSOC. We are pleased to provide this submission for the report of the Special Rapporteur on the right to physical and mental health on the current status/level of realization of the right to sexual and reproductive health and the availability, accessibility, acceptability and quality of related services, during the COVID-19 pandemic.</w:t>
      </w:r>
    </w:p>
    <w:p w14:paraId="25F7DFA6" w14:textId="314BB654" w:rsidR="008D006F" w:rsidRDefault="008D006F" w:rsidP="00CA136C">
      <w:pPr>
        <w:pStyle w:val="BasistekstRutgers"/>
        <w:rPr>
          <w:color w:val="333333"/>
          <w:spacing w:val="3"/>
          <w:sz w:val="21"/>
          <w:szCs w:val="21"/>
          <w:shd w:val="clear" w:color="auto" w:fill="FFFFFF"/>
        </w:rPr>
      </w:pPr>
    </w:p>
    <w:p w14:paraId="409E71E2" w14:textId="329CF87B" w:rsidR="008D006F" w:rsidRPr="008D006F" w:rsidRDefault="008D006F" w:rsidP="00CA136C">
      <w:pPr>
        <w:pStyle w:val="BasistekstRutgers"/>
        <w:rPr>
          <w:b/>
          <w:bCs/>
        </w:rPr>
      </w:pPr>
      <w:r w:rsidRPr="008D006F">
        <w:rPr>
          <w:b/>
          <w:bCs/>
        </w:rPr>
        <w:t>Context</w:t>
      </w:r>
    </w:p>
    <w:p w14:paraId="05BB0F62" w14:textId="776062DE" w:rsidR="00005536" w:rsidRDefault="00005536" w:rsidP="00005536">
      <w:pPr>
        <w:spacing w:after="0" w:line="240" w:lineRule="auto"/>
        <w:rPr>
          <w:rFonts w:ascii="Roboto" w:eastAsia="Times New Roman" w:hAnsi="Roboto" w:cs="Maiandra GD"/>
          <w:sz w:val="19"/>
          <w:szCs w:val="18"/>
          <w:lang w:val="en-GB" w:eastAsia="nl-NL"/>
        </w:rPr>
      </w:pPr>
      <w:r w:rsidRPr="00005536">
        <w:rPr>
          <w:rFonts w:ascii="Roboto" w:eastAsia="Times New Roman" w:hAnsi="Roboto" w:cs="Maiandra GD"/>
          <w:sz w:val="19"/>
          <w:szCs w:val="18"/>
          <w:lang w:val="en-GB" w:eastAsia="nl-NL"/>
        </w:rPr>
        <w:t>The indirect impact of the COVID-19 pandemic, and the measures to curb it, have had a huge impact on all aspects of young people’s lives. This has a detrimental effect on their sexual and reproductive health and rights, a new Rutgers study</w:t>
      </w:r>
      <w:r w:rsidR="00A60D80">
        <w:rPr>
          <w:rStyle w:val="FootnoteReference"/>
          <w:rFonts w:eastAsia="Times New Roman" w:cs="Maiandra GD"/>
          <w:szCs w:val="18"/>
          <w:lang w:val="en-GB" w:eastAsia="nl-NL"/>
        </w:rPr>
        <w:footnoteReference w:id="1"/>
      </w:r>
      <w:r w:rsidR="00A60D80" w:rsidRPr="00005536">
        <w:rPr>
          <w:rFonts w:ascii="Roboto" w:eastAsia="Times New Roman" w:hAnsi="Roboto" w:cs="Maiandra GD"/>
          <w:sz w:val="19"/>
          <w:szCs w:val="18"/>
          <w:lang w:val="en-GB" w:eastAsia="nl-NL"/>
        </w:rPr>
        <w:t xml:space="preserve"> </w:t>
      </w:r>
      <w:r w:rsidRPr="00005536">
        <w:rPr>
          <w:rFonts w:ascii="Roboto" w:eastAsia="Times New Roman" w:hAnsi="Roboto" w:cs="Maiandra GD"/>
          <w:sz w:val="19"/>
          <w:szCs w:val="18"/>
          <w:lang w:val="en-GB" w:eastAsia="nl-NL"/>
        </w:rPr>
        <w:t>has found. Research shows that all negative effects are interlinked, laying bare and worsening existing inequalities.</w:t>
      </w:r>
      <w:r>
        <w:rPr>
          <w:rFonts w:ascii="Roboto" w:eastAsia="Times New Roman" w:hAnsi="Roboto" w:cs="Maiandra GD"/>
          <w:sz w:val="19"/>
          <w:szCs w:val="18"/>
          <w:lang w:val="en-GB" w:eastAsia="nl-NL"/>
        </w:rPr>
        <w:t xml:space="preserve"> </w:t>
      </w:r>
      <w:r w:rsidRPr="00005536">
        <w:rPr>
          <w:rFonts w:ascii="Roboto" w:eastAsia="Times New Roman" w:hAnsi="Roboto" w:cs="Maiandra GD"/>
          <w:sz w:val="19"/>
          <w:szCs w:val="18"/>
          <w:lang w:val="en-GB" w:eastAsia="nl-NL"/>
        </w:rPr>
        <w:t>The study was held in 2020, after the first initial response to the COVID-19 pandemic</w:t>
      </w:r>
      <w:bookmarkStart w:id="0" w:name="_GoBack"/>
      <w:r w:rsidRPr="00005536">
        <w:rPr>
          <w:rFonts w:ascii="Roboto" w:eastAsia="Times New Roman" w:hAnsi="Roboto" w:cs="Maiandra GD"/>
          <w:sz w:val="19"/>
          <w:szCs w:val="18"/>
          <w:lang w:val="en-GB" w:eastAsia="nl-NL"/>
        </w:rPr>
        <w:t xml:space="preserve">. Almost 2,700 young people </w:t>
      </w:r>
      <w:r w:rsidR="004A1D9F">
        <w:rPr>
          <w:rFonts w:ascii="Roboto" w:eastAsia="Times New Roman" w:hAnsi="Roboto" w:cs="Maiandra GD"/>
          <w:sz w:val="19"/>
          <w:szCs w:val="18"/>
          <w:lang w:val="en-GB" w:eastAsia="nl-NL"/>
        </w:rPr>
        <w:t xml:space="preserve">from ages 18-30 </w:t>
      </w:r>
      <w:r w:rsidRPr="00005536">
        <w:rPr>
          <w:rFonts w:ascii="Roboto" w:eastAsia="Times New Roman" w:hAnsi="Roboto" w:cs="Maiandra GD"/>
          <w:sz w:val="19"/>
          <w:szCs w:val="18"/>
          <w:lang w:val="en-GB" w:eastAsia="nl-NL"/>
        </w:rPr>
        <w:t>from Ghana, Indonesia, Kenya, Nepal, Uganda and Zimbabwe responded in an online survey. Harder to reach communities, such as young LGBTI people or people with disabilities</w:t>
      </w:r>
      <w:bookmarkEnd w:id="0"/>
      <w:r w:rsidRPr="00005536">
        <w:rPr>
          <w:rFonts w:ascii="Roboto" w:eastAsia="Times New Roman" w:hAnsi="Roboto" w:cs="Maiandra GD"/>
          <w:sz w:val="19"/>
          <w:szCs w:val="18"/>
          <w:lang w:val="en-GB" w:eastAsia="nl-NL"/>
        </w:rPr>
        <w:t>, participated in focus group discussions, to ensure their perspectives were also taken into account.</w:t>
      </w:r>
      <w:r>
        <w:rPr>
          <w:rFonts w:ascii="Roboto" w:eastAsia="Times New Roman" w:hAnsi="Roboto" w:cs="Maiandra GD"/>
          <w:sz w:val="19"/>
          <w:szCs w:val="18"/>
          <w:lang w:val="en-GB" w:eastAsia="nl-NL"/>
        </w:rPr>
        <w:t xml:space="preserve"> Rutgers inputs to the </w:t>
      </w:r>
      <w:r w:rsidR="00C85EB2">
        <w:rPr>
          <w:rFonts w:ascii="Roboto" w:eastAsia="Times New Roman" w:hAnsi="Roboto" w:cs="Maiandra GD"/>
          <w:sz w:val="19"/>
          <w:szCs w:val="18"/>
          <w:lang w:val="en-GB" w:eastAsia="nl-NL"/>
        </w:rPr>
        <w:t xml:space="preserve">first three questions of the </w:t>
      </w:r>
      <w:r>
        <w:rPr>
          <w:rFonts w:ascii="Roboto" w:eastAsia="Times New Roman" w:hAnsi="Roboto" w:cs="Maiandra GD"/>
          <w:sz w:val="19"/>
          <w:szCs w:val="18"/>
          <w:lang w:val="en-GB" w:eastAsia="nl-NL"/>
        </w:rPr>
        <w:t xml:space="preserve">questionnaire of the Special Rapporteur are based on the outcomes of this research. </w:t>
      </w:r>
    </w:p>
    <w:p w14:paraId="70560AD8" w14:textId="4D676171" w:rsidR="00005536" w:rsidRDefault="00005536" w:rsidP="00005536">
      <w:pPr>
        <w:spacing w:after="0" w:line="240" w:lineRule="auto"/>
        <w:rPr>
          <w:rFonts w:ascii="Roboto" w:eastAsia="Times New Roman" w:hAnsi="Roboto" w:cs="Maiandra GD"/>
          <w:sz w:val="19"/>
          <w:szCs w:val="18"/>
          <w:lang w:val="en-GB" w:eastAsia="nl-NL"/>
        </w:rPr>
      </w:pPr>
    </w:p>
    <w:p w14:paraId="12120AB0" w14:textId="015F0593" w:rsidR="00005536" w:rsidRPr="00005536" w:rsidRDefault="00005536" w:rsidP="00005536">
      <w:pPr>
        <w:pStyle w:val="ListParagraph"/>
        <w:numPr>
          <w:ilvl w:val="0"/>
          <w:numId w:val="43"/>
        </w:numPr>
        <w:spacing w:line="240" w:lineRule="auto"/>
        <w:rPr>
          <w:b/>
          <w:bCs/>
        </w:rPr>
      </w:pPr>
      <w:r w:rsidRPr="00005536">
        <w:rPr>
          <w:b/>
          <w:bCs/>
        </w:rPr>
        <w:t xml:space="preserve">Covid-19 policy and legal measures impacting the right to </w:t>
      </w:r>
      <w:r w:rsidR="00D60C9B">
        <w:rPr>
          <w:b/>
          <w:bCs/>
        </w:rPr>
        <w:t>s</w:t>
      </w:r>
      <w:r w:rsidRPr="00005536">
        <w:rPr>
          <w:b/>
          <w:bCs/>
        </w:rPr>
        <w:t xml:space="preserve">exual and </w:t>
      </w:r>
      <w:r w:rsidR="00D60C9B">
        <w:rPr>
          <w:b/>
          <w:bCs/>
        </w:rPr>
        <w:t>r</w:t>
      </w:r>
      <w:r w:rsidRPr="00005536">
        <w:rPr>
          <w:b/>
          <w:bCs/>
        </w:rPr>
        <w:t xml:space="preserve">eproductive </w:t>
      </w:r>
      <w:r w:rsidR="00D60C9B">
        <w:rPr>
          <w:b/>
          <w:bCs/>
        </w:rPr>
        <w:t>h</w:t>
      </w:r>
      <w:r w:rsidRPr="00005536">
        <w:rPr>
          <w:b/>
          <w:bCs/>
        </w:rPr>
        <w:t>ealth</w:t>
      </w:r>
    </w:p>
    <w:p w14:paraId="73F4F27F" w14:textId="62B7E06B" w:rsidR="00005536" w:rsidRDefault="00005536" w:rsidP="00005536">
      <w:pPr>
        <w:spacing w:after="0" w:line="240" w:lineRule="auto"/>
        <w:rPr>
          <w:rFonts w:ascii="Roboto" w:eastAsia="Times New Roman" w:hAnsi="Roboto" w:cs="Maiandra GD"/>
          <w:b/>
          <w:bCs/>
          <w:sz w:val="19"/>
          <w:szCs w:val="18"/>
          <w:lang w:val="en-GB" w:eastAsia="nl-NL"/>
        </w:rPr>
      </w:pPr>
    </w:p>
    <w:p w14:paraId="30DECC7E" w14:textId="77777777" w:rsidR="00E83237" w:rsidRDefault="00E83237" w:rsidP="00005536">
      <w:pPr>
        <w:spacing w:after="0" w:line="240" w:lineRule="auto"/>
        <w:rPr>
          <w:rFonts w:ascii="Roboto" w:eastAsia="Times New Roman" w:hAnsi="Roboto" w:cs="Maiandra GD"/>
          <w:sz w:val="19"/>
          <w:szCs w:val="18"/>
          <w:lang w:val="en-GB" w:eastAsia="nl-NL"/>
        </w:rPr>
      </w:pPr>
      <w:r w:rsidRPr="00E83237">
        <w:rPr>
          <w:rFonts w:ascii="Roboto" w:eastAsia="Times New Roman" w:hAnsi="Roboto" w:cs="Maiandra GD"/>
          <w:sz w:val="19"/>
          <w:szCs w:val="18"/>
          <w:lang w:val="en-GB" w:eastAsia="nl-NL"/>
        </w:rPr>
        <w:t>A main conclusion of the study, is that the response to the pandemic</w:t>
      </w:r>
      <w:r>
        <w:rPr>
          <w:rFonts w:ascii="Roboto" w:eastAsia="Times New Roman" w:hAnsi="Roboto" w:cs="Maiandra GD"/>
          <w:sz w:val="19"/>
          <w:szCs w:val="18"/>
          <w:lang w:val="en-GB" w:eastAsia="nl-NL"/>
        </w:rPr>
        <w:t>, such as lockdowns, curfews and school-closings,</w:t>
      </w:r>
      <w:r w:rsidRPr="00E83237">
        <w:rPr>
          <w:rFonts w:ascii="Roboto" w:eastAsia="Times New Roman" w:hAnsi="Roboto" w:cs="Maiandra GD"/>
          <w:sz w:val="19"/>
          <w:szCs w:val="18"/>
          <w:lang w:val="en-GB" w:eastAsia="nl-NL"/>
        </w:rPr>
        <w:t xml:space="preserve"> hit young people’s lives in many ways, and there was clear interlinkage between the effects. 76% of young people in the study worried more about money, as their income was reduced during lockdown. More than half reported feeling depressed and 40% felt less in control of their lives. Worries about income and mental health issues led to poorer sexual and reproductive health, for example through an increase of child marriages or unintended pregnancies.</w:t>
      </w:r>
      <w:r>
        <w:rPr>
          <w:rFonts w:ascii="Roboto" w:eastAsia="Times New Roman" w:hAnsi="Roboto" w:cs="Maiandra GD"/>
          <w:sz w:val="19"/>
          <w:szCs w:val="18"/>
          <w:lang w:val="en-GB" w:eastAsia="nl-NL"/>
        </w:rPr>
        <w:t xml:space="preserve"> </w:t>
      </w:r>
    </w:p>
    <w:p w14:paraId="3BC38A87" w14:textId="77777777" w:rsidR="00E83237" w:rsidRDefault="00E83237" w:rsidP="00005536">
      <w:pPr>
        <w:spacing w:after="0" w:line="240" w:lineRule="auto"/>
        <w:rPr>
          <w:rFonts w:ascii="Roboto" w:eastAsia="Times New Roman" w:hAnsi="Roboto" w:cs="Maiandra GD"/>
          <w:sz w:val="19"/>
          <w:szCs w:val="18"/>
          <w:lang w:val="en-GB" w:eastAsia="nl-NL"/>
        </w:rPr>
      </w:pPr>
    </w:p>
    <w:p w14:paraId="4329610E" w14:textId="6E4AFCEE" w:rsidR="00E83237" w:rsidRDefault="00E83237" w:rsidP="00005536">
      <w:pPr>
        <w:spacing w:after="0" w:line="240" w:lineRule="auto"/>
        <w:rPr>
          <w:rFonts w:ascii="Roboto" w:eastAsia="Times New Roman" w:hAnsi="Roboto" w:cs="Maiandra GD"/>
          <w:sz w:val="19"/>
          <w:szCs w:val="18"/>
          <w:lang w:val="en-GB" w:eastAsia="nl-NL"/>
        </w:rPr>
      </w:pPr>
      <w:r w:rsidRPr="00E83237">
        <w:rPr>
          <w:rFonts w:ascii="Roboto" w:eastAsia="Times New Roman" w:hAnsi="Roboto" w:cs="Maiandra GD"/>
          <w:sz w:val="19"/>
          <w:szCs w:val="18"/>
          <w:lang w:val="en-GB" w:eastAsia="nl-NL"/>
        </w:rPr>
        <w:t>Home schooling proved to be an issue for many young people in the researched countries. 58% of young people said they missed school at least temporarily and therefore did not receive adequate sexuality education. Inequalities also played a role here, as young people in rural areas did not have easy access to online education. For young people with disabilities there was a lack of appropriate learning tools, for example books in braille. School closures also led to increase in gender-based violence and teenage pregnancies.</w:t>
      </w:r>
      <w:r>
        <w:rPr>
          <w:rFonts w:ascii="Roboto" w:eastAsia="Times New Roman" w:hAnsi="Roboto" w:cs="Maiandra GD"/>
          <w:sz w:val="19"/>
          <w:szCs w:val="18"/>
          <w:lang w:val="en-GB" w:eastAsia="nl-NL"/>
        </w:rPr>
        <w:t xml:space="preserve"> </w:t>
      </w:r>
      <w:r w:rsidRPr="00E83237">
        <w:rPr>
          <w:rFonts w:ascii="Roboto" w:eastAsia="Times New Roman" w:hAnsi="Roboto" w:cs="Maiandra GD"/>
          <w:sz w:val="19"/>
          <w:szCs w:val="18"/>
          <w:lang w:val="en-GB" w:eastAsia="nl-NL"/>
        </w:rPr>
        <w:t>In most country settings, pregnant schoolgirls or young mothers were not allowed to continue with their education which led to an increase in school-drop out and associated vulnerability.</w:t>
      </w:r>
    </w:p>
    <w:p w14:paraId="4DD61B8A" w14:textId="29EB5852" w:rsidR="00A47F68" w:rsidRDefault="00A47F68" w:rsidP="00005536">
      <w:pPr>
        <w:spacing w:after="0" w:line="240" w:lineRule="auto"/>
        <w:rPr>
          <w:rFonts w:ascii="Roboto" w:eastAsia="Times New Roman" w:hAnsi="Roboto" w:cs="Maiandra GD"/>
          <w:sz w:val="19"/>
          <w:szCs w:val="18"/>
          <w:lang w:val="en-GB" w:eastAsia="nl-NL"/>
        </w:rPr>
      </w:pPr>
    </w:p>
    <w:p w14:paraId="44A81DCD" w14:textId="1807FBA7" w:rsidR="00A47F68" w:rsidRDefault="00BB1179" w:rsidP="00005536">
      <w:pPr>
        <w:spacing w:after="0" w:line="240" w:lineRule="auto"/>
        <w:rPr>
          <w:rFonts w:ascii="Roboto" w:eastAsia="Times New Roman" w:hAnsi="Roboto" w:cs="Maiandra GD"/>
          <w:sz w:val="19"/>
          <w:szCs w:val="18"/>
          <w:lang w:val="en-GB" w:eastAsia="nl-NL"/>
        </w:rPr>
      </w:pPr>
      <w:r>
        <w:rPr>
          <w:rFonts w:ascii="Roboto" w:eastAsia="Times New Roman" w:hAnsi="Roboto" w:cs="Maiandra GD"/>
          <w:sz w:val="19"/>
          <w:szCs w:val="18"/>
          <w:lang w:val="en-GB" w:eastAsia="nl-NL"/>
        </w:rPr>
        <w:t>On average half of the respondents</w:t>
      </w:r>
      <w:r w:rsidR="00A47F68" w:rsidRPr="00A47F68">
        <w:rPr>
          <w:rFonts w:ascii="Roboto" w:eastAsia="Times New Roman" w:hAnsi="Roboto" w:cs="Maiandra GD"/>
          <w:sz w:val="19"/>
          <w:szCs w:val="18"/>
          <w:lang w:val="en-GB" w:eastAsia="nl-NL"/>
        </w:rPr>
        <w:t xml:space="preserve"> reported a reduction in their income. Some had resorted to transactional sex to pay for basic items needed to survive. This led to great risks for their sexual </w:t>
      </w:r>
      <w:r w:rsidR="00A47F68" w:rsidRPr="00A47F68">
        <w:rPr>
          <w:rFonts w:ascii="Roboto" w:eastAsia="Times New Roman" w:hAnsi="Roboto" w:cs="Maiandra GD"/>
          <w:sz w:val="19"/>
          <w:szCs w:val="18"/>
          <w:lang w:val="en-GB" w:eastAsia="nl-NL"/>
        </w:rPr>
        <w:lastRenderedPageBreak/>
        <w:t xml:space="preserve">and reproductive health as, for example, sometimes young women had intercourse with older, male partners for money thus increasing their chance of HIV infection. </w:t>
      </w:r>
    </w:p>
    <w:p w14:paraId="714AF5F2" w14:textId="63CA3A53" w:rsidR="00A47F68" w:rsidRDefault="00A47F68" w:rsidP="00005536">
      <w:pPr>
        <w:spacing w:after="0" w:line="240" w:lineRule="auto"/>
        <w:rPr>
          <w:rFonts w:ascii="Roboto" w:eastAsia="Times New Roman" w:hAnsi="Roboto" w:cs="Maiandra GD"/>
          <w:sz w:val="19"/>
          <w:szCs w:val="18"/>
          <w:lang w:val="en-GB" w:eastAsia="nl-NL"/>
        </w:rPr>
      </w:pPr>
    </w:p>
    <w:p w14:paraId="602C7444" w14:textId="5FB2D5A9" w:rsidR="00A47F68" w:rsidRPr="00E83237" w:rsidRDefault="00A47F68" w:rsidP="00780016">
      <w:pPr>
        <w:rPr>
          <w:rFonts w:ascii="Roboto" w:eastAsia="Times New Roman" w:hAnsi="Roboto" w:cs="Maiandra GD"/>
          <w:sz w:val="19"/>
          <w:szCs w:val="18"/>
          <w:lang w:val="en-GB" w:eastAsia="nl-NL"/>
        </w:rPr>
      </w:pPr>
      <w:r w:rsidRPr="00A47F68">
        <w:rPr>
          <w:rFonts w:ascii="Roboto" w:eastAsia="Times New Roman" w:hAnsi="Roboto" w:cs="Maiandra GD"/>
          <w:sz w:val="19"/>
          <w:szCs w:val="18"/>
          <w:lang w:val="en-GB" w:eastAsia="nl-NL"/>
        </w:rPr>
        <w:t xml:space="preserve">The qualitative findings revealed that the impact of the economic blow delivered by COVID-19 was often highly gendered. In all countries, respondents considered girls to be at increased risk of early marriage during the pandemic. This often appeared to comprise a deliberate economic strategy by parents to relieve themselves of another mouth to feed whilst incurring economic support through the gifts and money received as bride price for their daughter. Many of these marriages appeared to be forced and are thus be likely to cause mental health problems among the young women involved, as well as probably exposing them to the risks associated with early child-bearing. </w:t>
      </w:r>
    </w:p>
    <w:p w14:paraId="0E8E2DE4" w14:textId="77777777" w:rsidR="00E83237" w:rsidRPr="00E83237" w:rsidRDefault="00E83237" w:rsidP="00005536">
      <w:pPr>
        <w:spacing w:after="0" w:line="240" w:lineRule="auto"/>
        <w:rPr>
          <w:rFonts w:ascii="Roboto" w:eastAsia="Times New Roman" w:hAnsi="Roboto" w:cs="Maiandra GD"/>
          <w:b/>
          <w:bCs/>
          <w:sz w:val="19"/>
          <w:szCs w:val="18"/>
          <w:lang w:val="en-US" w:eastAsia="nl-NL"/>
        </w:rPr>
      </w:pPr>
    </w:p>
    <w:p w14:paraId="4FBDA8B5" w14:textId="2885F74E" w:rsidR="00005536" w:rsidRDefault="00780016" w:rsidP="00005536">
      <w:pPr>
        <w:pStyle w:val="ListParagraph"/>
        <w:numPr>
          <w:ilvl w:val="0"/>
          <w:numId w:val="43"/>
        </w:numPr>
        <w:spacing w:line="240" w:lineRule="auto"/>
        <w:rPr>
          <w:b/>
          <w:bCs/>
        </w:rPr>
      </w:pPr>
      <w:r>
        <w:rPr>
          <w:b/>
          <w:bCs/>
        </w:rPr>
        <w:t>Effect of (l</w:t>
      </w:r>
      <w:r w:rsidR="00005536" w:rsidRPr="00005536">
        <w:rPr>
          <w:b/>
          <w:bCs/>
        </w:rPr>
        <w:t>egal</w:t>
      </w:r>
      <w:r>
        <w:rPr>
          <w:b/>
          <w:bCs/>
        </w:rPr>
        <w:t>)</w:t>
      </w:r>
      <w:r w:rsidR="00005536" w:rsidRPr="00005536">
        <w:rPr>
          <w:b/>
          <w:bCs/>
        </w:rPr>
        <w:t xml:space="preserve"> measures</w:t>
      </w:r>
      <w:r>
        <w:rPr>
          <w:b/>
          <w:bCs/>
        </w:rPr>
        <w:t xml:space="preserve"> during pandemic</w:t>
      </w:r>
      <w:r w:rsidR="00005536" w:rsidRPr="00005536">
        <w:rPr>
          <w:b/>
          <w:bCs/>
        </w:rPr>
        <w:t xml:space="preserve"> on sexual and reproductive rights</w:t>
      </w:r>
    </w:p>
    <w:p w14:paraId="1E0003DC" w14:textId="01A0CD31" w:rsidR="00A47F68" w:rsidRDefault="00A47F68" w:rsidP="00A47F68">
      <w:pPr>
        <w:pStyle w:val="BasistekstRutgers"/>
      </w:pPr>
    </w:p>
    <w:p w14:paraId="15E1AF53" w14:textId="3AA07DE9" w:rsidR="00D60C9B" w:rsidRDefault="00A47F68" w:rsidP="00A47F68">
      <w:pPr>
        <w:rPr>
          <w:rFonts w:ascii="Roboto" w:eastAsia="Times New Roman" w:hAnsi="Roboto" w:cs="Maiandra GD"/>
          <w:sz w:val="19"/>
          <w:szCs w:val="18"/>
          <w:lang w:val="en-GB" w:eastAsia="nl-NL"/>
        </w:rPr>
      </w:pPr>
      <w:r w:rsidRPr="00A47F68">
        <w:rPr>
          <w:rFonts w:ascii="Roboto" w:eastAsia="Times New Roman" w:hAnsi="Roboto" w:cs="Maiandra GD"/>
          <w:sz w:val="19"/>
          <w:szCs w:val="18"/>
          <w:lang w:val="en-GB" w:eastAsia="nl-NL"/>
        </w:rPr>
        <w:t>Although COVID-19 appeared to have increased vulnerability across all groups of young people, those who were particularly at-risk before the pandemic often had to face additional hardship during it. Young people who identified as LBGTQ frequently suffered great stigma as they were forced, by lockdown</w:t>
      </w:r>
      <w:r w:rsidR="00A91A79">
        <w:rPr>
          <w:rFonts w:ascii="Roboto" w:eastAsia="Times New Roman" w:hAnsi="Roboto" w:cs="Maiandra GD"/>
          <w:sz w:val="19"/>
          <w:szCs w:val="18"/>
          <w:lang w:val="en-GB" w:eastAsia="nl-NL"/>
        </w:rPr>
        <w:t xml:space="preserve"> and economic hardship</w:t>
      </w:r>
      <w:r w:rsidRPr="00A47F68">
        <w:rPr>
          <w:rFonts w:ascii="Roboto" w:eastAsia="Times New Roman" w:hAnsi="Roboto" w:cs="Maiandra GD"/>
          <w:sz w:val="19"/>
          <w:szCs w:val="18"/>
          <w:lang w:val="en-GB" w:eastAsia="nl-NL"/>
        </w:rPr>
        <w:t>, to move back to their home communities and live with relatives who did not approve of their life-style. Support groups and drop-in centres had closed and served to increase their sense of isolation. Similarly, young people living with HIV/AIDS were unable or unwilling to risk being seen taking their medication during lockdown for fear of their status being exposed to their families and communities. This potentially resulted in great stigma and possible harassment.</w:t>
      </w:r>
    </w:p>
    <w:p w14:paraId="3C2C6DD6" w14:textId="54F88157" w:rsidR="00780016" w:rsidRPr="00A47F68" w:rsidRDefault="00780016" w:rsidP="00780016">
      <w:pPr>
        <w:rPr>
          <w:rFonts w:ascii="Roboto" w:eastAsia="Times New Roman" w:hAnsi="Roboto" w:cs="Maiandra GD"/>
          <w:sz w:val="19"/>
          <w:szCs w:val="18"/>
          <w:lang w:val="en-GB" w:eastAsia="nl-NL"/>
        </w:rPr>
      </w:pPr>
      <w:r w:rsidRPr="00A47F68">
        <w:rPr>
          <w:rFonts w:ascii="Roboto" w:eastAsia="Times New Roman" w:hAnsi="Roboto" w:cs="Maiandra GD"/>
          <w:sz w:val="19"/>
          <w:szCs w:val="18"/>
          <w:lang w:val="en-GB" w:eastAsia="nl-NL"/>
        </w:rPr>
        <w:t>In addition, structural social issues such as gender-based violence and forced marriage, or</w:t>
      </w:r>
      <w:r w:rsidR="00A91A79">
        <w:rPr>
          <w:rFonts w:ascii="Roboto" w:eastAsia="Times New Roman" w:hAnsi="Roboto" w:cs="Maiandra GD"/>
          <w:sz w:val="19"/>
          <w:szCs w:val="18"/>
          <w:lang w:val="en-GB" w:eastAsia="nl-NL"/>
        </w:rPr>
        <w:t xml:space="preserve"> criminalization of people in vulnerable situations, such as</w:t>
      </w:r>
      <w:r w:rsidRPr="00A47F68">
        <w:rPr>
          <w:rFonts w:ascii="Roboto" w:eastAsia="Times New Roman" w:hAnsi="Roboto" w:cs="Maiandra GD"/>
          <w:sz w:val="19"/>
          <w:szCs w:val="18"/>
          <w:lang w:val="en-GB" w:eastAsia="nl-NL"/>
        </w:rPr>
        <w:t xml:space="preserve"> the persecution of the LGBTQ community by the police, reflect broader societal </w:t>
      </w:r>
      <w:r w:rsidR="00A91A79">
        <w:rPr>
          <w:rFonts w:ascii="Roboto" w:eastAsia="Times New Roman" w:hAnsi="Roboto" w:cs="Maiandra GD"/>
          <w:sz w:val="19"/>
          <w:szCs w:val="18"/>
          <w:lang w:val="en-GB" w:eastAsia="nl-NL"/>
        </w:rPr>
        <w:t xml:space="preserve">and legal </w:t>
      </w:r>
      <w:r w:rsidRPr="00A47F68">
        <w:rPr>
          <w:rFonts w:ascii="Roboto" w:eastAsia="Times New Roman" w:hAnsi="Roboto" w:cs="Maiandra GD"/>
          <w:sz w:val="19"/>
          <w:szCs w:val="18"/>
          <w:lang w:val="en-GB" w:eastAsia="nl-NL"/>
        </w:rPr>
        <w:t xml:space="preserve">factors which catalyse and increase marginalisation and risk. </w:t>
      </w:r>
      <w:r>
        <w:rPr>
          <w:rFonts w:ascii="Roboto" w:eastAsia="Times New Roman" w:hAnsi="Roboto" w:cs="Maiandra GD"/>
          <w:sz w:val="19"/>
          <w:szCs w:val="18"/>
          <w:lang w:val="en-GB" w:eastAsia="nl-NL"/>
        </w:rPr>
        <w:t xml:space="preserve">Lockdown measures and measures to combat the Covid-19 virus were sometimes misused to crack-down on people living in vulnerable situations, such as LGBTI homeless youth </w:t>
      </w:r>
      <w:r w:rsidR="00F32DAB">
        <w:rPr>
          <w:rFonts w:ascii="Roboto" w:eastAsia="Times New Roman" w:hAnsi="Roboto" w:cs="Maiandra GD"/>
          <w:sz w:val="19"/>
          <w:szCs w:val="18"/>
          <w:lang w:val="en-GB" w:eastAsia="nl-NL"/>
        </w:rPr>
        <w:t xml:space="preserve">living in a shelter </w:t>
      </w:r>
      <w:r>
        <w:rPr>
          <w:rFonts w:ascii="Roboto" w:eastAsia="Times New Roman" w:hAnsi="Roboto" w:cs="Maiandra GD"/>
          <w:sz w:val="19"/>
          <w:szCs w:val="18"/>
          <w:lang w:val="en-GB" w:eastAsia="nl-NL"/>
        </w:rPr>
        <w:t>in Uganda</w:t>
      </w:r>
      <w:r w:rsidR="00A60D80">
        <w:rPr>
          <w:rStyle w:val="FootnoteReference"/>
          <w:rFonts w:eastAsia="Times New Roman" w:cs="Maiandra GD"/>
          <w:szCs w:val="18"/>
          <w:lang w:val="en-GB" w:eastAsia="nl-NL"/>
        </w:rPr>
        <w:footnoteReference w:id="2"/>
      </w:r>
      <w:r w:rsidR="00A60D80">
        <w:rPr>
          <w:rFonts w:ascii="Roboto" w:eastAsia="Times New Roman" w:hAnsi="Roboto" w:cs="Maiandra GD"/>
          <w:sz w:val="19"/>
          <w:szCs w:val="18"/>
          <w:lang w:val="en-GB" w:eastAsia="nl-NL"/>
        </w:rPr>
        <w:t>.</w:t>
      </w:r>
      <w:r>
        <w:rPr>
          <w:rFonts w:ascii="Roboto" w:eastAsia="Times New Roman" w:hAnsi="Roboto" w:cs="Maiandra GD"/>
          <w:sz w:val="19"/>
          <w:szCs w:val="18"/>
          <w:lang w:val="en-GB" w:eastAsia="nl-NL"/>
        </w:rPr>
        <w:t xml:space="preserve"> </w:t>
      </w:r>
    </w:p>
    <w:p w14:paraId="532FE04B" w14:textId="0F83680A" w:rsidR="00A47F68" w:rsidRPr="006564E4" w:rsidRDefault="006564E4" w:rsidP="00A47F68">
      <w:pPr>
        <w:rPr>
          <w:rFonts w:ascii="Roboto" w:eastAsia="Times New Roman" w:hAnsi="Roboto" w:cs="Maiandra GD"/>
          <w:sz w:val="19"/>
          <w:szCs w:val="18"/>
          <w:lang w:val="en-US" w:eastAsia="nl-NL"/>
        </w:rPr>
      </w:pPr>
      <w:r w:rsidRPr="006564E4">
        <w:rPr>
          <w:rFonts w:ascii="Roboto" w:eastAsia="Times New Roman" w:hAnsi="Roboto" w:cs="Maiandra GD"/>
          <w:sz w:val="19"/>
          <w:szCs w:val="18"/>
          <w:lang w:val="en-GB" w:eastAsia="nl-NL"/>
        </w:rPr>
        <w:t xml:space="preserve">LGBTQ individuals, including trans people and those engaged in sex work, have also been subject to physical and psychological abuse during the COVID-19 pandemic. </w:t>
      </w:r>
      <w:r w:rsidR="00A47F68" w:rsidRPr="00A47F68">
        <w:rPr>
          <w:rFonts w:ascii="Roboto" w:eastAsia="Times New Roman" w:hAnsi="Roboto" w:cs="Maiandra GD"/>
          <w:sz w:val="19"/>
          <w:szCs w:val="18"/>
          <w:lang w:val="en-GB" w:eastAsia="nl-NL"/>
        </w:rPr>
        <w:t xml:space="preserve">Furthermore, in some settings, transgender individuals and sex workers were routinely harassed by the police. </w:t>
      </w:r>
      <w:r w:rsidRPr="006564E4">
        <w:rPr>
          <w:rFonts w:ascii="Roboto" w:eastAsia="Times New Roman" w:hAnsi="Roboto" w:cs="Maiandra GD"/>
          <w:sz w:val="19"/>
          <w:szCs w:val="18"/>
          <w:lang w:val="en-GB" w:eastAsia="nl-NL"/>
        </w:rPr>
        <w:t>As found in the quantitative survey, most abuse went unreported, especially as victims were more likely to be economically dependent on the perpetrator due to the pandemic. They also feared the reaction of the police and other authorities, who often disclose victims’ identities or demand money to pursue a case.</w:t>
      </w:r>
    </w:p>
    <w:p w14:paraId="7DF08BCB" w14:textId="102FE8B4" w:rsidR="00005536" w:rsidRPr="00E83237" w:rsidRDefault="00005536" w:rsidP="00005536">
      <w:pPr>
        <w:pStyle w:val="BasistekstRutgers"/>
        <w:rPr>
          <w:b/>
          <w:bCs/>
        </w:rPr>
      </w:pPr>
    </w:p>
    <w:p w14:paraId="18FF01E8" w14:textId="1AE08EE9" w:rsidR="00005536" w:rsidRPr="00E83237" w:rsidRDefault="00005536" w:rsidP="00005536">
      <w:pPr>
        <w:pStyle w:val="BasistekstRutgers"/>
        <w:numPr>
          <w:ilvl w:val="0"/>
          <w:numId w:val="43"/>
        </w:numPr>
        <w:rPr>
          <w:b/>
          <w:bCs/>
        </w:rPr>
      </w:pPr>
      <w:r w:rsidRPr="00E83237">
        <w:rPr>
          <w:b/>
          <w:bCs/>
        </w:rPr>
        <w:t>Sexual and reproductive health care services during the pandemic</w:t>
      </w:r>
    </w:p>
    <w:p w14:paraId="626A55C2" w14:textId="77777777" w:rsidR="00005536" w:rsidRPr="00E83237" w:rsidRDefault="00005536" w:rsidP="00005536">
      <w:pPr>
        <w:pStyle w:val="ListParagraph"/>
        <w:rPr>
          <w:b/>
          <w:bCs/>
        </w:rPr>
      </w:pPr>
    </w:p>
    <w:p w14:paraId="33D7371E" w14:textId="6E6DC6CA" w:rsidR="00005536" w:rsidRDefault="00005536" w:rsidP="00005536">
      <w:pPr>
        <w:pStyle w:val="BasistekstRutgers"/>
        <w:numPr>
          <w:ilvl w:val="1"/>
          <w:numId w:val="43"/>
        </w:numPr>
        <w:rPr>
          <w:b/>
          <w:bCs/>
        </w:rPr>
      </w:pPr>
      <w:r w:rsidRPr="00E83237">
        <w:rPr>
          <w:b/>
          <w:bCs/>
        </w:rPr>
        <w:t>Changes in service delivery</w:t>
      </w:r>
    </w:p>
    <w:p w14:paraId="4A46E5EE" w14:textId="77777777" w:rsidR="00A47F68" w:rsidRDefault="00A47F68" w:rsidP="00A47F68">
      <w:pPr>
        <w:pStyle w:val="BasistekstRutgers"/>
      </w:pPr>
    </w:p>
    <w:p w14:paraId="34A06A69" w14:textId="1BEC0DEF" w:rsidR="00A47F68" w:rsidRDefault="00A47F68" w:rsidP="00A47F68">
      <w:pPr>
        <w:pStyle w:val="BasistekstRutgers"/>
      </w:pPr>
      <w:r w:rsidRPr="00FB14F9">
        <w:t xml:space="preserve">In all countries it was found that the direct impact of COVID-19 had often led to health centres being closed or under-staffed. Alternatively, some facilities changed or reduced their opening hours. If they did stay open, young people feared visiting them as they were afraid of catching COVID-19. In addition, they were put off by providers dressed in full Personal Protective Equipment (PPE), which they found alarming. Due to these concerns, some of those wishing to receive STI, including HIV, testing and treatment delayed seeking help. Among survey respondents, between 49% (Ghana) and 63% (Zimbabwe) of reported that the COVID-19 crisis stopped them from accessing STI/HIV testing and/or treatment services. Qualitative data showed that a </w:t>
      </w:r>
      <w:r w:rsidRPr="00FB14F9">
        <w:lastRenderedPageBreak/>
        <w:t>number of HIV-positive young people who were taking anti-retroviral medications reported stopping or changing their regime because they could not get hold of the drugs</w:t>
      </w:r>
      <w:r w:rsidR="00A91A79">
        <w:t>.</w:t>
      </w:r>
    </w:p>
    <w:p w14:paraId="07FF1AB3" w14:textId="30138CF0" w:rsidR="00A47F68" w:rsidRDefault="00A47F68" w:rsidP="00A47F68">
      <w:pPr>
        <w:pStyle w:val="BasistekstRutgers"/>
      </w:pPr>
    </w:p>
    <w:p w14:paraId="79128D07" w14:textId="3090A2F5" w:rsidR="00F929EA" w:rsidRDefault="00F929EA" w:rsidP="00A47F68">
      <w:pPr>
        <w:pStyle w:val="BasistekstRutgers"/>
      </w:pPr>
      <w:r w:rsidRPr="00FB14F9">
        <w:t>In the survey, over 30% of women in Ghana, Kenya, Uganda and Zimbabwe reported that the pandemic restricted their access to family planning.</w:t>
      </w:r>
      <w:r w:rsidR="00F32DAB">
        <w:t xml:space="preserve"> </w:t>
      </w:r>
      <w:r w:rsidRPr="00FB14F9">
        <w:t>Closure of the place where women accessed family planning services was reported by between 25% (Uganda) and 39% (Ghana) as a reason why they were unable to access family planning.</w:t>
      </w:r>
    </w:p>
    <w:p w14:paraId="3B362E07" w14:textId="289091E5" w:rsidR="00F929EA" w:rsidRDefault="00F929EA" w:rsidP="00A47F68">
      <w:pPr>
        <w:pStyle w:val="BasistekstRutgers"/>
      </w:pPr>
    </w:p>
    <w:p w14:paraId="4D39BF61" w14:textId="459CBBBD" w:rsidR="00F929EA" w:rsidRDefault="00F929EA" w:rsidP="00A47F68">
      <w:pPr>
        <w:pStyle w:val="BasistekstRutgers"/>
      </w:pPr>
      <w:r w:rsidRPr="00E83237">
        <w:t xml:space="preserve">Services were not or hardly accessible for young people. </w:t>
      </w:r>
      <w:r w:rsidRPr="00FB14F9">
        <w:t>As youth-friendly health services were reduced and drop-in centres or face-to-face support groups put on hold, SRHR information was hard to acquire during the pandemic</w:t>
      </w:r>
      <w:r w:rsidRPr="00E83237">
        <w:t>. STI and HIV testing and clinics, as well as safe abortion care, were also less available. Half of all young people missed reliable information about sex and COVID-19. They resorted to online sources, such as social media groups, which they were uncertain they could trust.</w:t>
      </w:r>
    </w:p>
    <w:p w14:paraId="05AF0DE2" w14:textId="77777777" w:rsidR="00A47F68" w:rsidRDefault="00A47F68" w:rsidP="00A47F68">
      <w:pPr>
        <w:pStyle w:val="BasistekstRutgers"/>
      </w:pPr>
    </w:p>
    <w:p w14:paraId="4CD7F4CA" w14:textId="490E3D64" w:rsidR="003E484C" w:rsidRDefault="00A47F68" w:rsidP="00A47F68">
      <w:pPr>
        <w:pStyle w:val="BasistekstRutgers"/>
      </w:pPr>
      <w:r w:rsidRPr="00FB14F9">
        <w:t>Abortion services had also been reduced in many settings. Over half of the young female survey respondents who reported wanting/needing information on abortion received either no information or insufficient information and young women turned to traditional methods of termination which are likely to have extremely harmful consequences for their health and future fertility.</w:t>
      </w:r>
      <w:r w:rsidR="003E484C">
        <w:t xml:space="preserve"> </w:t>
      </w:r>
      <w:r w:rsidR="00F929EA">
        <w:t>B</w:t>
      </w:r>
      <w:r w:rsidR="003E484C">
        <w:t xml:space="preserve">etween 18% (Ghana) and 33% (Kenya) of young women wanted/needed information on (post-)abortion services. Over half of these women reported getting either no information or insufficient information on (post-)abortion (care). </w:t>
      </w:r>
    </w:p>
    <w:p w14:paraId="1AEB37F0" w14:textId="77777777" w:rsidR="00E83237" w:rsidRPr="00E83237" w:rsidRDefault="00E83237" w:rsidP="00E83237">
      <w:pPr>
        <w:pStyle w:val="BasistekstRutgers"/>
        <w:rPr>
          <w:b/>
          <w:bCs/>
        </w:rPr>
      </w:pPr>
    </w:p>
    <w:p w14:paraId="52966506" w14:textId="06117140" w:rsidR="00005536" w:rsidRDefault="00005536" w:rsidP="00005536">
      <w:pPr>
        <w:pStyle w:val="BasistekstRutgers"/>
        <w:numPr>
          <w:ilvl w:val="1"/>
          <w:numId w:val="43"/>
        </w:numPr>
        <w:rPr>
          <w:b/>
          <w:bCs/>
        </w:rPr>
      </w:pPr>
      <w:r w:rsidRPr="00E83237">
        <w:rPr>
          <w:b/>
          <w:bCs/>
        </w:rPr>
        <w:t>Impact on AAAQ</w:t>
      </w:r>
      <w:r w:rsidR="00F32DAB">
        <w:rPr>
          <w:b/>
          <w:bCs/>
        </w:rPr>
        <w:t xml:space="preserve"> of sexual and reproductive health care services</w:t>
      </w:r>
    </w:p>
    <w:p w14:paraId="43170165" w14:textId="77777777" w:rsidR="00E83237" w:rsidRDefault="00E83237" w:rsidP="00E83237">
      <w:pPr>
        <w:pStyle w:val="ListParagraph"/>
        <w:rPr>
          <w:b/>
          <w:bCs/>
        </w:rPr>
      </w:pPr>
    </w:p>
    <w:p w14:paraId="51C99FAE" w14:textId="0E759104" w:rsidR="00F929EA" w:rsidRDefault="003E484C" w:rsidP="00F929EA">
      <w:pPr>
        <w:pStyle w:val="BasistekstRutgers"/>
      </w:pPr>
      <w:r>
        <w:t xml:space="preserve">A number of respondents said that during the pandemic, their usual providers were less available and that there had been </w:t>
      </w:r>
      <w:proofErr w:type="spellStart"/>
      <w:r>
        <w:t>stockouts</w:t>
      </w:r>
      <w:proofErr w:type="spellEnd"/>
      <w:r>
        <w:t xml:space="preserve"> of family planning commodities.</w:t>
      </w:r>
      <w:r w:rsidR="00A60D80">
        <w:t xml:space="preserve"> </w:t>
      </w:r>
      <w:r w:rsidR="00F929EA" w:rsidRPr="00FB14F9">
        <w:t>Young women’s contraceptive choice was also reduced.</w:t>
      </w:r>
      <w:r w:rsidR="00A60D80">
        <w:t xml:space="preserve"> Informed young people opted for long-term contraception because of the uncertainties around the distribution of family planning commodities.</w:t>
      </w:r>
      <w:r w:rsidR="00F929EA" w:rsidRPr="00FB14F9">
        <w:t xml:space="preserve"> The qualitative data revealed that Long-Acting or </w:t>
      </w:r>
      <w:proofErr w:type="spellStart"/>
      <w:r w:rsidR="00F929EA" w:rsidRPr="00FB14F9">
        <w:t>Reversable</w:t>
      </w:r>
      <w:proofErr w:type="spellEnd"/>
      <w:r w:rsidR="00F929EA" w:rsidRPr="00FB14F9">
        <w:t xml:space="preserve"> methods (LARCs) were often favoured as they did not require frequent renewal by a formal provider. </w:t>
      </w:r>
      <w:proofErr w:type="spellStart"/>
      <w:r w:rsidR="00F929EA" w:rsidRPr="00FB14F9">
        <w:t>Sayana</w:t>
      </w:r>
      <w:proofErr w:type="spellEnd"/>
      <w:r w:rsidR="00F929EA" w:rsidRPr="00FB14F9">
        <w:t xml:space="preserve"> Press (DMPA-SC) was also cited as a preferred method during the pandemic as it could be distributed in the community and self-injected. </w:t>
      </w:r>
    </w:p>
    <w:p w14:paraId="34F5DF72" w14:textId="77777777" w:rsidR="006564E4" w:rsidRDefault="006564E4" w:rsidP="003E484C">
      <w:pPr>
        <w:pStyle w:val="BasistekstRutgers"/>
      </w:pPr>
    </w:p>
    <w:p w14:paraId="7420F4C7" w14:textId="0D84620A" w:rsidR="003E484C" w:rsidRPr="00E83237" w:rsidRDefault="003E484C" w:rsidP="00E83237">
      <w:pPr>
        <w:pStyle w:val="BasistekstRutgers"/>
      </w:pPr>
      <w:r>
        <w:t>The qualitative data also reveal that young women have faced challenges in accessing abortion services, firstly because, due to the COVID-19 restrictions, they have lacked peer group support, and secondly, because the public facilities offering terminations were closed. Some respondents remarked that private facilities had increased their fees for terminations in response to this situation.</w:t>
      </w:r>
    </w:p>
    <w:p w14:paraId="234052CE" w14:textId="77777777" w:rsidR="00E83237" w:rsidRPr="00E83237" w:rsidRDefault="00E83237" w:rsidP="00E83237">
      <w:pPr>
        <w:pStyle w:val="BasistekstRutgers"/>
        <w:rPr>
          <w:b/>
          <w:bCs/>
        </w:rPr>
      </w:pPr>
    </w:p>
    <w:p w14:paraId="449BD5FF" w14:textId="5D47F329" w:rsidR="00005536" w:rsidRDefault="00005536" w:rsidP="00005536">
      <w:pPr>
        <w:pStyle w:val="BasistekstRutgers"/>
        <w:numPr>
          <w:ilvl w:val="1"/>
          <w:numId w:val="43"/>
        </w:numPr>
        <w:rPr>
          <w:b/>
          <w:bCs/>
        </w:rPr>
      </w:pPr>
      <w:r w:rsidRPr="00E83237">
        <w:rPr>
          <w:b/>
          <w:bCs/>
        </w:rPr>
        <w:t>Obstacles to accessing services</w:t>
      </w:r>
    </w:p>
    <w:p w14:paraId="2C485279" w14:textId="77777777" w:rsidR="00A60D80" w:rsidRDefault="00A60D80" w:rsidP="00A60D80">
      <w:pPr>
        <w:pStyle w:val="BasistekstRutgers"/>
        <w:rPr>
          <w:b/>
          <w:bCs/>
        </w:rPr>
      </w:pPr>
    </w:p>
    <w:p w14:paraId="16F39157" w14:textId="50751692" w:rsidR="00D60C9B" w:rsidRDefault="00E83237" w:rsidP="00E83237">
      <w:pPr>
        <w:pStyle w:val="BasistekstRutgers"/>
      </w:pPr>
      <w:r w:rsidRPr="00E83237">
        <w:t>Especially those at-risk before the crisis, have been hit hard. Stigma and harassment has increased for young LGBTI people and sex workers. Young people with disabilities or living with HIV experienced more marginalisation.</w:t>
      </w:r>
      <w:r w:rsidR="00A91A79">
        <w:t xml:space="preserve"> For </w:t>
      </w:r>
      <w:proofErr w:type="gramStart"/>
      <w:r w:rsidR="00A91A79">
        <w:t>example</w:t>
      </w:r>
      <w:proofErr w:type="gramEnd"/>
      <w:r w:rsidR="00A91A79">
        <w:t xml:space="preserve"> </w:t>
      </w:r>
      <w:r w:rsidR="00A91A79" w:rsidRPr="00A47F68">
        <w:t xml:space="preserve">young people who were hearing or visually impaired were unable to access online learning or to visit health services because they could not use public transport. </w:t>
      </w:r>
      <w:r w:rsidR="00D60C9B" w:rsidRPr="00A47F68">
        <w:t>Transgender people faced difficulty in accessing hormone supplements during the COVID-19 crisis</w:t>
      </w:r>
      <w:r w:rsidR="00A91A79">
        <w:t xml:space="preserve"> and</w:t>
      </w:r>
      <w:r w:rsidR="00D60C9B" w:rsidRPr="00A47F68">
        <w:t xml:space="preserve"> </w:t>
      </w:r>
    </w:p>
    <w:p w14:paraId="6A99C7A8" w14:textId="136F64A6" w:rsidR="00E83237" w:rsidRDefault="00E83237" w:rsidP="00E83237">
      <w:pPr>
        <w:pStyle w:val="BasistekstRutgers"/>
      </w:pPr>
    </w:p>
    <w:p w14:paraId="556191F1" w14:textId="1F459DF5" w:rsidR="00E83237" w:rsidRDefault="00E83237" w:rsidP="00E83237">
      <w:pPr>
        <w:pStyle w:val="BasistekstRutgers"/>
      </w:pPr>
      <w:r w:rsidRPr="00FB14F9">
        <w:t>School closures had a significant impact on menstrual hygiene. Female pupils often received sanitary protection for free in school or relied on Comprehensive Sexuality Education classes for information about how to manage their periods. Whilst out of school, they had difficulty sourcing protection as their parents were often unwilling or unable to pay for it.</w:t>
      </w:r>
    </w:p>
    <w:p w14:paraId="4CC9779A" w14:textId="77777777" w:rsidR="00A60D80" w:rsidRDefault="00A60D80" w:rsidP="00E83237">
      <w:pPr>
        <w:pStyle w:val="BasistekstRutgers"/>
      </w:pPr>
    </w:p>
    <w:p w14:paraId="3BE18D72" w14:textId="61FAA223" w:rsidR="00A60D80" w:rsidRPr="00E83237" w:rsidRDefault="00A60D80" w:rsidP="00E83237">
      <w:pPr>
        <w:pStyle w:val="BasistekstRutgers"/>
      </w:pPr>
      <w:r>
        <w:lastRenderedPageBreak/>
        <w:t xml:space="preserve">Among young survey respondents that were unable to access family </w:t>
      </w:r>
      <w:proofErr w:type="gramStart"/>
      <w:r>
        <w:t>planning  or</w:t>
      </w:r>
      <w:proofErr w:type="gramEnd"/>
      <w:r>
        <w:t xml:space="preserve"> (post-) abortion services during the pandemic, the most commonly cited reason among young women was being afraid of COVID-19, a lack of transport or curfews </w:t>
      </w:r>
      <w:r w:rsidRPr="00FB14F9">
        <w:t>or because they were unable to travel the long distances needed to obtain them.</w:t>
      </w:r>
    </w:p>
    <w:p w14:paraId="5E9A1CCC" w14:textId="77777777" w:rsidR="00E83237" w:rsidRPr="00E83237" w:rsidRDefault="00E83237" w:rsidP="00E83237">
      <w:pPr>
        <w:pStyle w:val="BasistekstRutgers"/>
        <w:rPr>
          <w:b/>
          <w:bCs/>
        </w:rPr>
      </w:pPr>
    </w:p>
    <w:p w14:paraId="5E4D15EB" w14:textId="56F9EE06" w:rsidR="00005536" w:rsidRPr="00E83237" w:rsidRDefault="00005536" w:rsidP="00005536">
      <w:pPr>
        <w:pStyle w:val="BasistekstRutgers"/>
        <w:numPr>
          <w:ilvl w:val="1"/>
          <w:numId w:val="43"/>
        </w:numPr>
        <w:rPr>
          <w:b/>
          <w:bCs/>
        </w:rPr>
      </w:pPr>
      <w:r w:rsidRPr="00E83237">
        <w:rPr>
          <w:b/>
          <w:bCs/>
        </w:rPr>
        <w:t>Good practices and opportunities</w:t>
      </w:r>
    </w:p>
    <w:p w14:paraId="38763DC8" w14:textId="2B2CE3BF" w:rsidR="003E484C" w:rsidRDefault="003E484C" w:rsidP="003E484C">
      <w:pPr>
        <w:pStyle w:val="BasistekstRutgers"/>
      </w:pPr>
    </w:p>
    <w:p w14:paraId="72D3FE90" w14:textId="340CC2F7" w:rsidR="003E484C" w:rsidRDefault="003E484C" w:rsidP="003E484C">
      <w:pPr>
        <w:pStyle w:val="BasistekstRutgers"/>
      </w:pPr>
      <w:r>
        <w:t xml:space="preserve">In settings where health service accessibility has been compromised, and where there is a reliable and affordable internet connection, it was suggested that telemedicine could possibly be used for the syndromic management of STIs during the COVID-19 pandemic, and even beyond. </w:t>
      </w:r>
      <w:r w:rsidR="00F929EA">
        <w:t xml:space="preserve">In certain countries such as Kenya and Zimbabwe, telephone hotlines with assigned counsellors, which have continued to run during the pandemic, were seen as very useful sources of information about SRHR and services. </w:t>
      </w:r>
      <w:r w:rsidR="00F929EA" w:rsidRPr="00FB14F9">
        <w:t>Online or telephone ordering of condoms, particularly by members of key populations such as sex workers, appeared to comprise an effective way for individuals to protect themselves from pregnancy and/or STIs and HIV.</w:t>
      </w:r>
    </w:p>
    <w:p w14:paraId="430BA972" w14:textId="77777777" w:rsidR="003E484C" w:rsidRDefault="003E484C" w:rsidP="003E484C">
      <w:pPr>
        <w:pStyle w:val="BasistekstRutgers"/>
      </w:pPr>
    </w:p>
    <w:p w14:paraId="6BE6EEC7" w14:textId="3E026026" w:rsidR="00A47F68" w:rsidRDefault="00A47F68" w:rsidP="003E484C">
      <w:pPr>
        <w:pStyle w:val="BasistekstRutgers"/>
      </w:pPr>
      <w:r w:rsidRPr="00A47F68">
        <w:t>Telephone hotlines such as ‘Aunty Jane’ in Kenya were said to work well as trained health professionals provided accurate, confidential replies to callers’ questions.</w:t>
      </w:r>
      <w:r w:rsidR="006564E4">
        <w:t xml:space="preserve"> Besides,</w:t>
      </w:r>
      <w:r w:rsidRPr="00A47F68">
        <w:t xml:space="preserve"> </w:t>
      </w:r>
      <w:r w:rsidR="006564E4">
        <w:t>i</w:t>
      </w:r>
      <w:r w:rsidR="003E484C">
        <w:t xml:space="preserve">t is likely that medical abortions (for example, using mifepristone and misoprostol) can still safely be carried out at home during COVID-19. </w:t>
      </w:r>
    </w:p>
    <w:p w14:paraId="11C1263D" w14:textId="39E49C32" w:rsidR="00F929EA" w:rsidRDefault="00F929EA" w:rsidP="003E484C">
      <w:pPr>
        <w:pStyle w:val="BasistekstRutgers"/>
      </w:pPr>
    </w:p>
    <w:p w14:paraId="1249002F" w14:textId="45B6A38D" w:rsidR="00F929EA" w:rsidRPr="00A47F68" w:rsidRDefault="00F929EA" w:rsidP="003E484C">
      <w:pPr>
        <w:pStyle w:val="BasistekstRutgers"/>
      </w:pPr>
      <w:r>
        <w:t>Some NGOs have carried out their sensitisation sessions and held their meetings on Zoom instead of in person. Not only has this reduced the likelihood of infection with COVID-19, but it has also addressed the problem of young people being afraid to seek information from health facilities where staff are in full PPE. However, the cost of having a computer or smartphone and of an internet connection has prevented some young people from taking part.</w:t>
      </w:r>
    </w:p>
    <w:p w14:paraId="63A0A5B3" w14:textId="2A2FAC38" w:rsidR="00005536" w:rsidRDefault="00005536" w:rsidP="00005536">
      <w:pPr>
        <w:pStyle w:val="BasistekstRutgers"/>
      </w:pPr>
    </w:p>
    <w:p w14:paraId="01EEB072" w14:textId="77777777" w:rsidR="00A60D80" w:rsidRDefault="00A60D80" w:rsidP="00005536">
      <w:pPr>
        <w:pStyle w:val="BasistekstRutgers"/>
      </w:pPr>
    </w:p>
    <w:p w14:paraId="366C42C4" w14:textId="3E56F379" w:rsidR="00C85EB2" w:rsidRDefault="00C85EB2" w:rsidP="00005536">
      <w:pPr>
        <w:pStyle w:val="BasistekstRutgers"/>
        <w:rPr>
          <w:b/>
          <w:bCs/>
        </w:rPr>
      </w:pPr>
      <w:r w:rsidRPr="00C85EB2">
        <w:rPr>
          <w:b/>
          <w:bCs/>
        </w:rPr>
        <w:t>Recommendations</w:t>
      </w:r>
    </w:p>
    <w:p w14:paraId="28C72B7F" w14:textId="77777777" w:rsidR="000F3913" w:rsidRDefault="000F3913" w:rsidP="00005536">
      <w:pPr>
        <w:pStyle w:val="BasistekstRutgers"/>
        <w:rPr>
          <w:b/>
          <w:bCs/>
        </w:rPr>
      </w:pPr>
    </w:p>
    <w:p w14:paraId="5C0341E0" w14:textId="03C1503B" w:rsidR="000F3913" w:rsidRPr="000F3913" w:rsidRDefault="000F3913" w:rsidP="00005536">
      <w:pPr>
        <w:pStyle w:val="BasistekstRutgers"/>
      </w:pPr>
      <w:r>
        <w:t>The below mentioned recommendations on policies, policy implementation and services were included in the Rutgers research</w:t>
      </w:r>
      <w:r w:rsidR="00376A93">
        <w:t xml:space="preserve"> and for the most part, the recommendations were suggested by the young people themselves. If implemented, would thus facilitate their ownership of the crisis and the solutions to it. </w:t>
      </w:r>
      <w:r w:rsidR="00A60D80">
        <w:t>We urge the Special Rapporteur to consider these recommendations in her report and in her call to action towards</w:t>
      </w:r>
      <w:r>
        <w:t xml:space="preserve"> UN member states, UN institutions and service-providers:</w:t>
      </w:r>
    </w:p>
    <w:p w14:paraId="51D19B0F" w14:textId="3D38C846" w:rsidR="00C85EB2" w:rsidRDefault="00C85EB2" w:rsidP="00005536">
      <w:pPr>
        <w:pStyle w:val="BasistekstRutgers"/>
        <w:rPr>
          <w:b/>
          <w:bCs/>
        </w:rPr>
      </w:pPr>
    </w:p>
    <w:p w14:paraId="51373A70" w14:textId="587A15F9" w:rsidR="00C85EB2" w:rsidRDefault="00C85EB2" w:rsidP="000F3913">
      <w:pPr>
        <w:pStyle w:val="BasistekstRutgers"/>
        <w:ind w:firstLine="360"/>
        <w:rPr>
          <w:b/>
          <w:bCs/>
        </w:rPr>
      </w:pPr>
      <w:r>
        <w:rPr>
          <w:b/>
          <w:bCs/>
        </w:rPr>
        <w:t>Health</w:t>
      </w:r>
    </w:p>
    <w:p w14:paraId="7D1D248F" w14:textId="62107556" w:rsidR="00C85EB2" w:rsidRDefault="00C85EB2" w:rsidP="00005536">
      <w:pPr>
        <w:pStyle w:val="BasistekstRutgers"/>
        <w:rPr>
          <w:b/>
          <w:bCs/>
        </w:rPr>
      </w:pPr>
    </w:p>
    <w:p w14:paraId="10931A94" w14:textId="72AC0F64" w:rsidR="000F3913" w:rsidRPr="000F3913" w:rsidRDefault="00C85EB2" w:rsidP="00C85EB2">
      <w:pPr>
        <w:pStyle w:val="BasistekstRutgers"/>
        <w:numPr>
          <w:ilvl w:val="0"/>
          <w:numId w:val="44"/>
        </w:numPr>
        <w:rPr>
          <w:b/>
          <w:bCs/>
        </w:rPr>
      </w:pPr>
      <w:r w:rsidRPr="000F3913">
        <w:rPr>
          <w:b/>
          <w:bCs/>
        </w:rPr>
        <w:t>Improve community-based SRHR information channels and support:</w:t>
      </w:r>
      <w:r>
        <w:t xml:space="preserve"> Community-based initiatives such as </w:t>
      </w:r>
      <w:r w:rsidR="00BB1179">
        <w:t xml:space="preserve">(online) </w:t>
      </w:r>
      <w:r>
        <w:t>peer education would improve access to information by young people, also under COVID-19 restrictions</w:t>
      </w:r>
      <w:r w:rsidR="00BB1179">
        <w:t>.</w:t>
      </w:r>
      <w:r>
        <w:t xml:space="preserve"> Information and support groups are particularly important for those living with HIV and appear to improve adherence to ARV regimens. </w:t>
      </w:r>
    </w:p>
    <w:p w14:paraId="7A5B6BFE" w14:textId="4A8990F9" w:rsidR="00C85EB2" w:rsidRPr="00C85EB2" w:rsidRDefault="00C85EB2" w:rsidP="00C85EB2">
      <w:pPr>
        <w:pStyle w:val="BasistekstRutgers"/>
        <w:numPr>
          <w:ilvl w:val="0"/>
          <w:numId w:val="44"/>
        </w:numPr>
        <w:rPr>
          <w:b/>
          <w:bCs/>
        </w:rPr>
      </w:pPr>
      <w:r w:rsidRPr="000F3913">
        <w:rPr>
          <w:b/>
          <w:bCs/>
        </w:rPr>
        <w:t>Ensure contraceptive availability</w:t>
      </w:r>
      <w:r>
        <w:t xml:space="preserve">: During the pandemic, those needing contraceptives should be able to make a free and fair choice from among a range of methods. </w:t>
      </w:r>
      <w:proofErr w:type="spellStart"/>
      <w:r w:rsidR="00BB1179">
        <w:t>S</w:t>
      </w:r>
      <w:r>
        <w:t>tockouts</w:t>
      </w:r>
      <w:proofErr w:type="spellEnd"/>
      <w:r>
        <w:t xml:space="preserve"> need to be addressed by ensuring functioning supply chains and the availability of trained providers so that those needing to prevent a pregnancy can do so. </w:t>
      </w:r>
      <w:proofErr w:type="spellStart"/>
      <w:r>
        <w:t>Sayana</w:t>
      </w:r>
      <w:proofErr w:type="spellEnd"/>
      <w:r>
        <w:t xml:space="preserve"> Press (DMPA-SC), an injectable contraceptive which can be self-administered, may be suitable for community distribution</w:t>
      </w:r>
      <w:r w:rsidR="00BB1179">
        <w:t xml:space="preserve">. </w:t>
      </w:r>
      <w:r>
        <w:t>Online or telephone ordering of condoms for home delivery has also appeared to work well in some settings during the pandemic and serves to provide double protection for those who wish to avoid pregnancy and/or STIs.</w:t>
      </w:r>
    </w:p>
    <w:p w14:paraId="33C0B396" w14:textId="77777777" w:rsidR="00C85EB2" w:rsidRPr="00C85EB2" w:rsidRDefault="00C85EB2" w:rsidP="00C85EB2">
      <w:pPr>
        <w:pStyle w:val="BasistekstRutgers"/>
        <w:numPr>
          <w:ilvl w:val="0"/>
          <w:numId w:val="44"/>
        </w:numPr>
        <w:rPr>
          <w:b/>
          <w:bCs/>
        </w:rPr>
      </w:pPr>
      <w:r w:rsidRPr="000F3913">
        <w:rPr>
          <w:b/>
          <w:bCs/>
        </w:rPr>
        <w:lastRenderedPageBreak/>
        <w:t>Initiate and strengthen telemedicine in settings with adequate and affordable connections for providers and clients:</w:t>
      </w:r>
      <w:r>
        <w:t xml:space="preserve"> Telemedicine may be an efficient way for providers to diagnose relatively simple health problems and advise on treatment (for example, the syndromic management of STIs). Clients who fear coming into the health centre because of COVID-19 may prefer this method of consultation. </w:t>
      </w:r>
    </w:p>
    <w:p w14:paraId="1B5F17FC" w14:textId="1A8B81B7" w:rsidR="00C85EB2" w:rsidRPr="00C85EB2" w:rsidRDefault="00C85EB2" w:rsidP="00C85EB2">
      <w:pPr>
        <w:pStyle w:val="BasistekstRutgers"/>
        <w:numPr>
          <w:ilvl w:val="0"/>
          <w:numId w:val="44"/>
        </w:numPr>
        <w:rPr>
          <w:b/>
          <w:bCs/>
        </w:rPr>
      </w:pPr>
      <w:r w:rsidRPr="000F3913">
        <w:rPr>
          <w:b/>
          <w:bCs/>
        </w:rPr>
        <w:t>Make health facilities COVID-19-secure:</w:t>
      </w:r>
      <w:r>
        <w:t xml:space="preserve"> Many young people are reticent to visit health facilities out of fear of catching COVID-19. Health services should make sure they are COVID-19-secure by ensuring providers have proper protection and that prevention measures such as social distancing, the wearing of masks and the disinfecting of surfaces are in place. Delays in seeking treatment, for example for an incomplete abortion or an STI, may be more dangerous in some cases than the risk of infection with COVID-19. </w:t>
      </w:r>
    </w:p>
    <w:p w14:paraId="60822720" w14:textId="0A1B0447" w:rsidR="00C85EB2" w:rsidRPr="00C85EB2" w:rsidRDefault="00C85EB2" w:rsidP="00C85EB2">
      <w:pPr>
        <w:pStyle w:val="BasistekstRutgers"/>
        <w:numPr>
          <w:ilvl w:val="0"/>
          <w:numId w:val="44"/>
        </w:numPr>
        <w:rPr>
          <w:b/>
          <w:bCs/>
        </w:rPr>
      </w:pPr>
      <w:r w:rsidRPr="000F3913">
        <w:rPr>
          <w:b/>
          <w:bCs/>
        </w:rPr>
        <w:t xml:space="preserve">Address </w:t>
      </w:r>
      <w:proofErr w:type="spellStart"/>
      <w:r w:rsidRPr="000F3913">
        <w:rPr>
          <w:b/>
          <w:bCs/>
        </w:rPr>
        <w:t>stockouts</w:t>
      </w:r>
      <w:proofErr w:type="spellEnd"/>
      <w:r w:rsidRPr="000F3913">
        <w:rPr>
          <w:b/>
          <w:bCs/>
        </w:rPr>
        <w:t>, distribution and adherence issues around ARVs:</w:t>
      </w:r>
      <w:r>
        <w:t xml:space="preserve"> Young people who are living with HIV and are unable to access their medication or whose providers have experienced </w:t>
      </w:r>
      <w:proofErr w:type="spellStart"/>
      <w:r>
        <w:t>stockouts</w:t>
      </w:r>
      <w:proofErr w:type="spellEnd"/>
      <w:r>
        <w:t xml:space="preserve"> need to be supported. It may be possible to initiate door-to-door service delivery of ARVs and other commodities (including condoms and lubricant) by peers</w:t>
      </w:r>
      <w:r w:rsidR="00BB1179">
        <w:t xml:space="preserve">. </w:t>
      </w:r>
      <w:r>
        <w:t>However, care must be taken to maximise discretion in order not to expose such individuals’ HIV status, which could lead to significant stigmatisation by their families and communities.</w:t>
      </w:r>
    </w:p>
    <w:p w14:paraId="6F412653" w14:textId="77777777" w:rsidR="00C85EB2" w:rsidRPr="00C85EB2" w:rsidRDefault="00C85EB2" w:rsidP="00C85EB2">
      <w:pPr>
        <w:pStyle w:val="BasistekstRutgers"/>
        <w:numPr>
          <w:ilvl w:val="0"/>
          <w:numId w:val="44"/>
        </w:numPr>
        <w:rPr>
          <w:b/>
          <w:bCs/>
        </w:rPr>
      </w:pPr>
      <w:r w:rsidRPr="000F3913">
        <w:rPr>
          <w:b/>
          <w:bCs/>
        </w:rPr>
        <w:t>Hormone supplements for transgender young people:</w:t>
      </w:r>
      <w:r>
        <w:t xml:space="preserve"> Transgender people have faced difficulties in accessing hormone supplements during the COVID-19 crisis. Local organisations can work with government supply chains to ensure their availability. </w:t>
      </w:r>
    </w:p>
    <w:p w14:paraId="62907D6F" w14:textId="77777777" w:rsidR="00C85EB2" w:rsidRPr="00C85EB2" w:rsidRDefault="00C85EB2" w:rsidP="00C85EB2">
      <w:pPr>
        <w:pStyle w:val="BasistekstRutgers"/>
        <w:numPr>
          <w:ilvl w:val="0"/>
          <w:numId w:val="44"/>
        </w:numPr>
        <w:rPr>
          <w:b/>
          <w:bCs/>
        </w:rPr>
      </w:pPr>
      <w:r w:rsidRPr="000F3913">
        <w:rPr>
          <w:b/>
          <w:bCs/>
        </w:rPr>
        <w:t>Ensure access to pre-exposure prophylaxis (</w:t>
      </w:r>
      <w:proofErr w:type="spellStart"/>
      <w:r w:rsidRPr="000F3913">
        <w:rPr>
          <w:b/>
          <w:bCs/>
        </w:rPr>
        <w:t>PrEP</w:t>
      </w:r>
      <w:proofErr w:type="spellEnd"/>
      <w:r w:rsidRPr="000F3913">
        <w:rPr>
          <w:b/>
          <w:bCs/>
        </w:rPr>
        <w:t>):</w:t>
      </w:r>
      <w:r>
        <w:t xml:space="preserve"> Access to </w:t>
      </w:r>
      <w:proofErr w:type="spellStart"/>
      <w:r>
        <w:t>PrEP</w:t>
      </w:r>
      <w:proofErr w:type="spellEnd"/>
      <w:r>
        <w:t xml:space="preserve"> appears to have been compromised during the pandemic. Providers must ensure that </w:t>
      </w:r>
      <w:proofErr w:type="spellStart"/>
      <w:r>
        <w:t>PrEP</w:t>
      </w:r>
      <w:proofErr w:type="spellEnd"/>
      <w:r>
        <w:t xml:space="preserve"> is available either at their facility or via community distribution channels. </w:t>
      </w:r>
    </w:p>
    <w:p w14:paraId="6638C1E4" w14:textId="497FDD40" w:rsidR="00C85EB2" w:rsidRPr="00C85EB2" w:rsidRDefault="00C85EB2" w:rsidP="00C85EB2">
      <w:pPr>
        <w:pStyle w:val="BasistekstRutgers"/>
        <w:numPr>
          <w:ilvl w:val="0"/>
          <w:numId w:val="44"/>
        </w:numPr>
        <w:rPr>
          <w:b/>
          <w:bCs/>
        </w:rPr>
      </w:pPr>
      <w:r w:rsidRPr="000F3913">
        <w:rPr>
          <w:b/>
          <w:bCs/>
        </w:rPr>
        <w:t>Prioritise menstrual hygiene:</w:t>
      </w:r>
      <w:r>
        <w:t xml:space="preserve"> In all country settings, access to sanitary towels has been highly problematic for vulnerable girls and young women during the pandemic. It may be that local NGOs can coordinate the distribution of information and dignity kits, particularly to those who no longer receive sanitary protection at school. </w:t>
      </w:r>
    </w:p>
    <w:p w14:paraId="557758ED" w14:textId="47BB5CCF" w:rsidR="00C85EB2" w:rsidRPr="00C85EB2" w:rsidRDefault="00C85EB2" w:rsidP="00C85EB2">
      <w:pPr>
        <w:pStyle w:val="BasistekstRutgers"/>
        <w:numPr>
          <w:ilvl w:val="0"/>
          <w:numId w:val="44"/>
        </w:numPr>
        <w:rPr>
          <w:b/>
          <w:bCs/>
        </w:rPr>
      </w:pPr>
      <w:r w:rsidRPr="000F3913">
        <w:rPr>
          <w:b/>
          <w:bCs/>
        </w:rPr>
        <w:t>Include comprehensive sexuality education in online learning:</w:t>
      </w:r>
      <w:r>
        <w:t xml:space="preserve"> To date, online classes have largely included only academic subjects. Young people expressed the need for comprehensive sexuality education sessions. However, it should be noted that necessary internet safety protocols must be put in place to ensure confidentiality and discretion.</w:t>
      </w:r>
    </w:p>
    <w:p w14:paraId="19EE12B1" w14:textId="5D4FCA12" w:rsidR="00C85EB2" w:rsidRDefault="00C85EB2" w:rsidP="00C85EB2">
      <w:pPr>
        <w:pStyle w:val="BasistekstRutgers"/>
      </w:pPr>
    </w:p>
    <w:p w14:paraId="5907F01A" w14:textId="120F3399" w:rsidR="00C85EB2" w:rsidRPr="00C85EB2" w:rsidRDefault="00C85EB2" w:rsidP="000F3913">
      <w:pPr>
        <w:pStyle w:val="BasistekstRutgers"/>
        <w:ind w:firstLine="360"/>
        <w:rPr>
          <w:b/>
          <w:bCs/>
        </w:rPr>
      </w:pPr>
      <w:r w:rsidRPr="00C85EB2">
        <w:rPr>
          <w:b/>
          <w:bCs/>
        </w:rPr>
        <w:t>Rights</w:t>
      </w:r>
    </w:p>
    <w:p w14:paraId="6C3B2CC7" w14:textId="77777777" w:rsidR="00C85EB2" w:rsidRPr="00C85EB2" w:rsidRDefault="00C85EB2" w:rsidP="00C85EB2">
      <w:pPr>
        <w:pStyle w:val="BasistekstRutgers"/>
        <w:rPr>
          <w:b/>
          <w:bCs/>
        </w:rPr>
      </w:pPr>
    </w:p>
    <w:p w14:paraId="6121D79D" w14:textId="46B38AE0" w:rsidR="00C85EB2" w:rsidRPr="00C85EB2" w:rsidRDefault="00C85EB2" w:rsidP="00C85EB2">
      <w:pPr>
        <w:pStyle w:val="BasistekstRutgers"/>
        <w:numPr>
          <w:ilvl w:val="0"/>
          <w:numId w:val="44"/>
        </w:numPr>
        <w:rPr>
          <w:b/>
          <w:bCs/>
        </w:rPr>
      </w:pPr>
      <w:r w:rsidRPr="000F3913">
        <w:rPr>
          <w:b/>
          <w:bCs/>
        </w:rPr>
        <w:t>Combat stigma</w:t>
      </w:r>
      <w:r>
        <w:t xml:space="preserve">: Many young people, particularly those living with HIV or who are LGBTQ, reported that the stigmatisation of their communities has been very problematic during the pandemic. It is vital that sensitisation programmes and support systems are established for these vulnerable groups, during and beyond the pandemic, to ensure that they have recourse to vital assistance. </w:t>
      </w:r>
    </w:p>
    <w:p w14:paraId="1E218BD2" w14:textId="74A2D964" w:rsidR="00C85EB2" w:rsidRPr="00C85EB2" w:rsidRDefault="00C85EB2" w:rsidP="00C85EB2">
      <w:pPr>
        <w:pStyle w:val="BasistekstRutgers"/>
        <w:numPr>
          <w:ilvl w:val="0"/>
          <w:numId w:val="44"/>
        </w:numPr>
        <w:rPr>
          <w:b/>
          <w:bCs/>
        </w:rPr>
      </w:pPr>
      <w:r w:rsidRPr="000F3913">
        <w:rPr>
          <w:b/>
          <w:bCs/>
        </w:rPr>
        <w:t>Allow pregnant schoolgirls and those with young babies to continue their studies:</w:t>
      </w:r>
      <w:r>
        <w:t xml:space="preserve"> It is </w:t>
      </w:r>
      <w:r w:rsidR="00BB1179">
        <w:t>essential</w:t>
      </w:r>
      <w:r>
        <w:t xml:space="preserve"> that schools support pregnant pupils and young mothers and enable them to continue their lessons</w:t>
      </w:r>
      <w:r w:rsidR="00BB1179">
        <w:t xml:space="preserve">. </w:t>
      </w:r>
      <w:r>
        <w:t>It is vital that pregnant schoolgirls and young mothers continue their learning and have the same educational opportunities as their peers, rather than being disadvantaged and stigmatised.</w:t>
      </w:r>
    </w:p>
    <w:p w14:paraId="12AAF07A" w14:textId="631F5375" w:rsidR="00C85EB2" w:rsidRPr="00C85EB2" w:rsidRDefault="00C85EB2" w:rsidP="00C85EB2">
      <w:pPr>
        <w:pStyle w:val="BasistekstRutgers"/>
        <w:numPr>
          <w:ilvl w:val="0"/>
          <w:numId w:val="44"/>
        </w:numPr>
        <w:rPr>
          <w:b/>
          <w:bCs/>
        </w:rPr>
      </w:pPr>
      <w:r>
        <w:t>(</w:t>
      </w:r>
      <w:r w:rsidRPr="000F3913">
        <w:rPr>
          <w:b/>
          <w:bCs/>
        </w:rPr>
        <w:t>Re)create youth-friendly facilities:</w:t>
      </w:r>
      <w:r>
        <w:t xml:space="preserve"> Youth-friendly centres and services provide a vital lifeline to many young people, especially those in potentially marginalised groups. They can offer psychosocial support to LGBTQ youth facing stigma and violence. Such facilities could still open in a COVID-19-secure manner or move their support and counselling online for those who need it.</w:t>
      </w:r>
    </w:p>
    <w:p w14:paraId="2C7259F5" w14:textId="5A0AF660" w:rsidR="00C85EB2" w:rsidRPr="00C85EB2" w:rsidRDefault="000F3913" w:rsidP="00C85EB2">
      <w:pPr>
        <w:pStyle w:val="BasistekstRutgers"/>
        <w:numPr>
          <w:ilvl w:val="0"/>
          <w:numId w:val="44"/>
        </w:numPr>
        <w:rPr>
          <w:b/>
          <w:bCs/>
        </w:rPr>
      </w:pPr>
      <w:r w:rsidRPr="000F3913">
        <w:rPr>
          <w:b/>
          <w:bCs/>
        </w:rPr>
        <w:t>Prevent early marriage:</w:t>
      </w:r>
      <w:r>
        <w:t xml:space="preserve"> </w:t>
      </w:r>
      <w:r w:rsidR="00C85EB2">
        <w:t xml:space="preserve">Despite early marriage being against the law in many countries, it appears to have increased during the pandemic. This is often due to the financial hardship experienced by parents. Both traditional and state authorities need to be </w:t>
      </w:r>
      <w:r w:rsidR="00C85EB2">
        <w:lastRenderedPageBreak/>
        <w:t>mobilised to prevent early and non-consensual marriage and to provide parents and young women with the economic means to support themselves both during and beyond the COVID-19 crisis.</w:t>
      </w:r>
    </w:p>
    <w:p w14:paraId="437D10B2" w14:textId="77777777" w:rsidR="00C85EB2" w:rsidRPr="00C85EB2" w:rsidRDefault="00C85EB2" w:rsidP="00C85EB2">
      <w:pPr>
        <w:pStyle w:val="BasistekstRutgers"/>
        <w:numPr>
          <w:ilvl w:val="0"/>
          <w:numId w:val="44"/>
        </w:numPr>
        <w:rPr>
          <w:b/>
          <w:bCs/>
        </w:rPr>
      </w:pPr>
      <w:r w:rsidRPr="000F3913">
        <w:rPr>
          <w:b/>
          <w:bCs/>
        </w:rPr>
        <w:t>Ensure disability-friendly spaces:</w:t>
      </w:r>
      <w:r>
        <w:t xml:space="preserve"> Many young people with disabilities have been hampered during the pandemic from physically accessing services because, for example, public transport or drop-in centres are not accessible. In addition, young people with hearing or vision loss have difficulty accessing online learning and have therefore fallen behind with their schooling. It is therefore a priority that both physical and virtual spaces are accessible to all. </w:t>
      </w:r>
    </w:p>
    <w:p w14:paraId="0084DDDC" w14:textId="45AE425E" w:rsidR="00C85EB2" w:rsidRPr="000F3913" w:rsidRDefault="00C85EB2" w:rsidP="00C85EB2">
      <w:pPr>
        <w:pStyle w:val="BasistekstRutgers"/>
        <w:numPr>
          <w:ilvl w:val="0"/>
          <w:numId w:val="44"/>
        </w:numPr>
        <w:rPr>
          <w:b/>
          <w:bCs/>
        </w:rPr>
      </w:pPr>
      <w:r w:rsidRPr="000F3913">
        <w:rPr>
          <w:b/>
          <w:bCs/>
        </w:rPr>
        <w:t>Stop police violence and harassment</w:t>
      </w:r>
      <w:r>
        <w:t>: In a number of settings, key populations such as LGBTQ communities and sex workers have reported increased harassment from the police during the COVID-19 crisis. Raids and excessive provocation, which have been carried out under the guise of enforcing COVID-19 restrictions, rather serve to breach individuals’ rights and civil liberties.</w:t>
      </w:r>
    </w:p>
    <w:p w14:paraId="4934EB1C" w14:textId="77777777" w:rsidR="000F3913" w:rsidRPr="00C85EB2" w:rsidRDefault="000F3913" w:rsidP="000F3913">
      <w:pPr>
        <w:pStyle w:val="BasistekstRutgers"/>
        <w:ind w:left="720"/>
        <w:rPr>
          <w:b/>
          <w:bCs/>
        </w:rPr>
      </w:pPr>
    </w:p>
    <w:p w14:paraId="7A35B762" w14:textId="77777777" w:rsidR="00005536" w:rsidRPr="00005536" w:rsidRDefault="00005536" w:rsidP="00005536">
      <w:pPr>
        <w:spacing w:after="0" w:line="240" w:lineRule="auto"/>
        <w:rPr>
          <w:rFonts w:ascii="Roboto" w:eastAsia="Times New Roman" w:hAnsi="Roboto" w:cs="Maiandra GD"/>
          <w:b/>
          <w:bCs/>
          <w:sz w:val="19"/>
          <w:szCs w:val="18"/>
          <w:lang w:val="en-GB" w:eastAsia="nl-NL"/>
        </w:rPr>
      </w:pPr>
    </w:p>
    <w:p w14:paraId="2BAE1791" w14:textId="1121AB3E" w:rsidR="008D006F" w:rsidRPr="00F929EA" w:rsidRDefault="000F3913" w:rsidP="00CA136C">
      <w:pPr>
        <w:pStyle w:val="BasistekstRutgers"/>
        <w:rPr>
          <w:i/>
          <w:iCs/>
        </w:rPr>
      </w:pPr>
      <w:r w:rsidRPr="00F929EA">
        <w:rPr>
          <w:i/>
          <w:iCs/>
        </w:rPr>
        <w:t xml:space="preserve">We are grateful for this opportunity to input in the Special Rapporteur’s report. Should the mandate need any additional information, please do not hesitate to reach out to </w:t>
      </w:r>
      <w:proofErr w:type="spellStart"/>
      <w:r w:rsidRPr="00F929EA">
        <w:rPr>
          <w:i/>
          <w:iCs/>
        </w:rPr>
        <w:t>Evi</w:t>
      </w:r>
      <w:proofErr w:type="spellEnd"/>
      <w:r w:rsidRPr="00F929EA">
        <w:rPr>
          <w:i/>
          <w:iCs/>
        </w:rPr>
        <w:t xml:space="preserve"> van den </w:t>
      </w:r>
      <w:proofErr w:type="spellStart"/>
      <w:r w:rsidRPr="00F929EA">
        <w:rPr>
          <w:i/>
          <w:iCs/>
        </w:rPr>
        <w:t>Dungen</w:t>
      </w:r>
      <w:proofErr w:type="spellEnd"/>
      <w:r w:rsidRPr="00F929EA">
        <w:rPr>
          <w:i/>
          <w:iCs/>
        </w:rPr>
        <w:t xml:space="preserve">, Senior Advisor Advocacy, at </w:t>
      </w:r>
      <w:hyperlink r:id="rId9" w:history="1">
        <w:r w:rsidRPr="00F929EA">
          <w:rPr>
            <w:rStyle w:val="Hyperlink"/>
            <w:i/>
            <w:iCs/>
          </w:rPr>
          <w:t>e.vandendungen@rutgers.nl</w:t>
        </w:r>
      </w:hyperlink>
      <w:r w:rsidR="00376A93" w:rsidRPr="00F929EA">
        <w:rPr>
          <w:i/>
          <w:iCs/>
        </w:rPr>
        <w:t xml:space="preserve"> and </w:t>
      </w:r>
      <w:proofErr w:type="spellStart"/>
      <w:r w:rsidR="00376A93" w:rsidRPr="00F929EA">
        <w:rPr>
          <w:i/>
          <w:iCs/>
        </w:rPr>
        <w:t>Rosalijn</w:t>
      </w:r>
      <w:proofErr w:type="spellEnd"/>
      <w:r w:rsidR="00376A93" w:rsidRPr="00F929EA">
        <w:rPr>
          <w:i/>
          <w:iCs/>
        </w:rPr>
        <w:t xml:space="preserve"> Both, PMEL and Research advisor, at </w:t>
      </w:r>
      <w:hyperlink r:id="rId10" w:history="1">
        <w:r w:rsidR="00376A93" w:rsidRPr="00F929EA">
          <w:rPr>
            <w:rStyle w:val="Hyperlink"/>
            <w:i/>
            <w:iCs/>
          </w:rPr>
          <w:t>r.both@rutgers.nl</w:t>
        </w:r>
      </w:hyperlink>
    </w:p>
    <w:p w14:paraId="6614D324" w14:textId="77777777" w:rsidR="008D006F" w:rsidRPr="004F7E69" w:rsidRDefault="008D006F" w:rsidP="00F32DAB">
      <w:pPr>
        <w:pStyle w:val="NormalWeb"/>
        <w:contextualSpacing/>
        <w:jc w:val="both"/>
        <w:rPr>
          <w:rFonts w:ascii="Times New Roman" w:hAnsi="Times New Roman"/>
          <w:color w:val="000000"/>
          <w:sz w:val="24"/>
          <w:shd w:val="clear" w:color="auto" w:fill="FFFFFF"/>
        </w:rPr>
      </w:pPr>
    </w:p>
    <w:p w14:paraId="40F648A8" w14:textId="77777777" w:rsidR="008D006F" w:rsidRPr="000467BA" w:rsidRDefault="008D006F" w:rsidP="00CA136C">
      <w:pPr>
        <w:pStyle w:val="BasistekstRutgers"/>
      </w:pPr>
    </w:p>
    <w:sectPr w:rsidR="008D006F" w:rsidRPr="000467BA" w:rsidSect="009606ED">
      <w:headerReference w:type="even" r:id="rId11"/>
      <w:headerReference w:type="default" r:id="rId12"/>
      <w:headerReference w:type="first" r:id="rId13"/>
      <w:type w:val="continuous"/>
      <w:pgSz w:w="11906" w:h="16838" w:code="9"/>
      <w:pgMar w:top="2034" w:right="1587" w:bottom="2007" w:left="1559"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9680" w14:textId="77777777" w:rsidR="008D006F" w:rsidRDefault="008D006F">
      <w:r>
        <w:separator/>
      </w:r>
    </w:p>
  </w:endnote>
  <w:endnote w:type="continuationSeparator" w:id="0">
    <w:p w14:paraId="1D1F311D" w14:textId="77777777" w:rsidR="008D006F" w:rsidRDefault="008D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E0000AFF" w:usb1="5000217F" w:usb2="00000021" w:usb3="00000000" w:csb0="0000019F" w:csb1="00000000"/>
  </w:font>
  <w:font w:name="Maiandra GD">
    <w:panose1 w:val="020E0502030308020204"/>
    <w:charset w:val="00"/>
    <w:family w:val="swiss"/>
    <w:pitch w:val="variable"/>
    <w:sig w:usb0="00000003" w:usb1="00000000" w:usb2="00000000" w:usb3="00000000" w:csb0="00000001" w:csb1="00000000"/>
  </w:font>
  <w:font w:name="Roboto Black">
    <w:altName w:val="Times New Roman"/>
    <w:charset w:val="00"/>
    <w:family w:val="auto"/>
    <w:pitch w:val="variable"/>
    <w:sig w:usb0="00000001"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Roboto Light">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4F3B" w14:textId="77777777" w:rsidR="008D006F" w:rsidRDefault="008D006F">
      <w:r>
        <w:continuationSeparator/>
      </w:r>
    </w:p>
  </w:footnote>
  <w:footnote w:type="continuationSeparator" w:id="0">
    <w:p w14:paraId="28A480F6" w14:textId="77777777" w:rsidR="008D006F" w:rsidRDefault="008D006F">
      <w:r>
        <w:continuationSeparator/>
      </w:r>
    </w:p>
  </w:footnote>
  <w:footnote w:id="1">
    <w:p w14:paraId="6A477D89" w14:textId="7F52EE5E" w:rsidR="00A60D80" w:rsidRPr="00005536" w:rsidRDefault="00A60D80">
      <w:pPr>
        <w:pStyle w:val="FootnoteText"/>
        <w:rPr>
          <w:lang w:val="en-US"/>
        </w:rPr>
      </w:pPr>
      <w:r>
        <w:rPr>
          <w:rStyle w:val="FootnoteReference"/>
        </w:rPr>
        <w:footnoteRef/>
      </w:r>
      <w:r>
        <w:t xml:space="preserve"> Both, </w:t>
      </w:r>
      <w:r w:rsidRPr="0090475B">
        <w:t xml:space="preserve">R., Castle, S., </w:t>
      </w:r>
      <w:proofErr w:type="spellStart"/>
      <w:r w:rsidRPr="0090475B">
        <w:t>Hensen</w:t>
      </w:r>
      <w:proofErr w:type="spellEnd"/>
      <w:r w:rsidRPr="0090475B">
        <w:t xml:space="preserve">, B. (2021). ‘I feel that things are out of my hands’. </w:t>
      </w:r>
      <w:r w:rsidRPr="0090475B">
        <w:rPr>
          <w:i/>
        </w:rPr>
        <w:t>How COVID-19 prevention measures have affected young people’s sexual and reproductive health in Ghana, Indonesia, Kenya, Nepal, Uganda and Zimbabwe.</w:t>
      </w:r>
      <w:r w:rsidRPr="0090475B">
        <w:t xml:space="preserve"> Rutgers: Utrecht, The Netherlands</w:t>
      </w:r>
      <w:r>
        <w:t xml:space="preserve"> retrieved from: </w:t>
      </w:r>
      <w:hyperlink r:id="rId1" w:history="1">
        <w:r w:rsidRPr="00005536">
          <w:rPr>
            <w:rFonts w:asciiTheme="minorHAnsi" w:eastAsiaTheme="minorHAnsi" w:hAnsiTheme="minorHAnsi" w:cstheme="minorBidi"/>
            <w:color w:val="0000FF"/>
            <w:sz w:val="16"/>
            <w:szCs w:val="16"/>
            <w:u w:val="single"/>
            <w:lang w:val="en-US" w:eastAsia="en-US"/>
          </w:rPr>
          <w:t>https://rutgers.international/news/news-archive/rutgers-studycovid-19-measures-have-huge-impact-all-aspects-young-peoples-lives</w:t>
        </w:r>
      </w:hyperlink>
    </w:p>
  </w:footnote>
  <w:footnote w:id="2">
    <w:p w14:paraId="4F99FE38" w14:textId="13728EF4" w:rsidR="00A60D80" w:rsidRPr="00780016" w:rsidRDefault="00A60D80">
      <w:pPr>
        <w:pStyle w:val="FootnoteText"/>
        <w:rPr>
          <w:lang w:val="en-US"/>
        </w:rPr>
      </w:pPr>
      <w:r>
        <w:rPr>
          <w:rStyle w:val="FootnoteReference"/>
        </w:rPr>
        <w:footnoteRef/>
      </w:r>
      <w:r>
        <w:t xml:space="preserve"> </w:t>
      </w:r>
      <w:hyperlink r:id="rId2" w:history="1">
        <w:r>
          <w:rPr>
            <w:rStyle w:val="Hyperlink"/>
          </w:rPr>
          <w:t>Uganda LGBT Shelter Residents Arrested on COVID-19 Pretext | Human Rights Watch (hrw.org)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54D8" w14:textId="77777777" w:rsidR="003A2079" w:rsidRDefault="003A2079">
    <w:pPr>
      <w:pStyle w:val="Header"/>
    </w:pPr>
    <w:r>
      <w:rPr>
        <w:noProof/>
        <w:lang w:eastAsia="en-GB"/>
      </w:rPr>
      <mc:AlternateContent>
        <mc:Choice Requires="wpc">
          <w:drawing>
            <wp:anchor distT="0" distB="0" distL="114300" distR="114300" simplePos="0" relativeHeight="251663360" behindDoc="1" locked="0" layoutInCell="1" allowOverlap="1" wp14:anchorId="5E742689" wp14:editId="28F72D5D">
              <wp:simplePos x="0" y="0"/>
              <wp:positionH relativeFrom="page">
                <wp:posOffset>0</wp:posOffset>
              </wp:positionH>
              <wp:positionV relativeFrom="page">
                <wp:posOffset>0</wp:posOffset>
              </wp:positionV>
              <wp:extent cx="7560310" cy="1023257"/>
              <wp:effectExtent l="0" t="0" r="0" b="0"/>
              <wp:wrapNone/>
              <wp:docPr id="2"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4354830" y="409575"/>
                          <a:ext cx="1059815" cy="351790"/>
                        </a:xfrm>
                        <a:custGeom>
                          <a:avLst/>
                          <a:gdLst>
                            <a:gd name="T0" fmla="*/ 162 w 334"/>
                            <a:gd name="T1" fmla="*/ 70 h 111"/>
                            <a:gd name="T2" fmla="*/ 162 w 334"/>
                            <a:gd name="T3" fmla="*/ 43 h 111"/>
                            <a:gd name="T4" fmla="*/ 208 w 334"/>
                            <a:gd name="T5" fmla="*/ 43 h 111"/>
                            <a:gd name="T6" fmla="*/ 218 w 334"/>
                            <a:gd name="T7" fmla="*/ 54 h 111"/>
                            <a:gd name="T8" fmla="*/ 46 w 334"/>
                            <a:gd name="T9" fmla="*/ 30 h 111"/>
                            <a:gd name="T10" fmla="*/ 42 w 334"/>
                            <a:gd name="T11" fmla="*/ 30 h 111"/>
                            <a:gd name="T12" fmla="*/ 34 w 334"/>
                            <a:gd name="T13" fmla="*/ 47 h 111"/>
                            <a:gd name="T14" fmla="*/ 42 w 334"/>
                            <a:gd name="T15" fmla="*/ 47 h 111"/>
                            <a:gd name="T16" fmla="*/ 56 w 334"/>
                            <a:gd name="T17" fmla="*/ 38 h 111"/>
                            <a:gd name="T18" fmla="*/ 334 w 334"/>
                            <a:gd name="T19" fmla="*/ 0 h 111"/>
                            <a:gd name="T20" fmla="*/ 277 w 334"/>
                            <a:gd name="T21" fmla="*/ 111 h 111"/>
                            <a:gd name="T22" fmla="*/ 0 w 334"/>
                            <a:gd name="T23" fmla="*/ 0 h 111"/>
                            <a:gd name="T24" fmla="*/ 67 w 334"/>
                            <a:gd name="T25" fmla="*/ 77 h 111"/>
                            <a:gd name="T26" fmla="*/ 56 w 334"/>
                            <a:gd name="T27" fmla="*/ 51 h 111"/>
                            <a:gd name="T28" fmla="*/ 65 w 334"/>
                            <a:gd name="T29" fmla="*/ 37 h 111"/>
                            <a:gd name="T30" fmla="*/ 42 w 334"/>
                            <a:gd name="T31" fmla="*/ 22 h 111"/>
                            <a:gd name="T32" fmla="*/ 24 w 334"/>
                            <a:gd name="T33" fmla="*/ 22 h 111"/>
                            <a:gd name="T34" fmla="*/ 34 w 334"/>
                            <a:gd name="T35" fmla="*/ 77 h 111"/>
                            <a:gd name="T36" fmla="*/ 42 w 334"/>
                            <a:gd name="T37" fmla="*/ 55 h 111"/>
                            <a:gd name="T38" fmla="*/ 45 w 334"/>
                            <a:gd name="T39" fmla="*/ 55 h 111"/>
                            <a:gd name="T40" fmla="*/ 57 w 334"/>
                            <a:gd name="T41" fmla="*/ 77 h 111"/>
                            <a:gd name="T42" fmla="*/ 109 w 334"/>
                            <a:gd name="T43" fmla="*/ 37 h 111"/>
                            <a:gd name="T44" fmla="*/ 100 w 334"/>
                            <a:gd name="T45" fmla="*/ 60 h 111"/>
                            <a:gd name="T46" fmla="*/ 83 w 334"/>
                            <a:gd name="T47" fmla="*/ 62 h 111"/>
                            <a:gd name="T48" fmla="*/ 74 w 334"/>
                            <a:gd name="T49" fmla="*/ 37 h 111"/>
                            <a:gd name="T50" fmla="*/ 89 w 334"/>
                            <a:gd name="T51" fmla="*/ 78 h 111"/>
                            <a:gd name="T52" fmla="*/ 100 w 334"/>
                            <a:gd name="T53" fmla="*/ 72 h 111"/>
                            <a:gd name="T54" fmla="*/ 109 w 334"/>
                            <a:gd name="T55" fmla="*/ 77 h 111"/>
                            <a:gd name="T56" fmla="*/ 138 w 334"/>
                            <a:gd name="T57" fmla="*/ 37 h 111"/>
                            <a:gd name="T58" fmla="*/ 130 w 334"/>
                            <a:gd name="T59" fmla="*/ 25 h 111"/>
                            <a:gd name="T60" fmla="*/ 121 w 334"/>
                            <a:gd name="T61" fmla="*/ 37 h 111"/>
                            <a:gd name="T62" fmla="*/ 115 w 334"/>
                            <a:gd name="T63" fmla="*/ 44 h 111"/>
                            <a:gd name="T64" fmla="*/ 121 w 334"/>
                            <a:gd name="T65" fmla="*/ 67 h 111"/>
                            <a:gd name="T66" fmla="*/ 138 w 334"/>
                            <a:gd name="T67" fmla="*/ 77 h 111"/>
                            <a:gd name="T68" fmla="*/ 134 w 334"/>
                            <a:gd name="T69" fmla="*/ 71 h 111"/>
                            <a:gd name="T70" fmla="*/ 130 w 334"/>
                            <a:gd name="T71" fmla="*/ 44 h 111"/>
                            <a:gd name="T72" fmla="*/ 138 w 334"/>
                            <a:gd name="T73" fmla="*/ 37 h 111"/>
                            <a:gd name="T74" fmla="*/ 173 w 334"/>
                            <a:gd name="T75" fmla="*/ 37 h 111"/>
                            <a:gd name="T76" fmla="*/ 173 w 334"/>
                            <a:gd name="T77" fmla="*/ 43 h 111"/>
                            <a:gd name="T78" fmla="*/ 143 w 334"/>
                            <a:gd name="T79" fmla="*/ 56 h 111"/>
                            <a:gd name="T80" fmla="*/ 173 w 334"/>
                            <a:gd name="T81" fmla="*/ 70 h 111"/>
                            <a:gd name="T82" fmla="*/ 173 w 334"/>
                            <a:gd name="T83" fmla="*/ 76 h 111"/>
                            <a:gd name="T84" fmla="*/ 153 w 334"/>
                            <a:gd name="T85" fmla="*/ 80 h 111"/>
                            <a:gd name="T86" fmla="*/ 162 w 334"/>
                            <a:gd name="T87" fmla="*/ 93 h 111"/>
                            <a:gd name="T88" fmla="*/ 182 w 334"/>
                            <a:gd name="T89" fmla="*/ 37 h 111"/>
                            <a:gd name="T90" fmla="*/ 189 w 334"/>
                            <a:gd name="T91" fmla="*/ 57 h 111"/>
                            <a:gd name="T92" fmla="*/ 226 w 334"/>
                            <a:gd name="T93" fmla="*/ 65 h 111"/>
                            <a:gd name="T94" fmla="*/ 208 w 334"/>
                            <a:gd name="T95" fmla="*/ 71 h 111"/>
                            <a:gd name="T96" fmla="*/ 227 w 334"/>
                            <a:gd name="T97" fmla="*/ 59 h 111"/>
                            <a:gd name="T98" fmla="*/ 257 w 334"/>
                            <a:gd name="T99" fmla="*/ 36 h 111"/>
                            <a:gd name="T100" fmla="*/ 242 w 334"/>
                            <a:gd name="T101" fmla="*/ 45 h 111"/>
                            <a:gd name="T102" fmla="*/ 242 w 334"/>
                            <a:gd name="T103" fmla="*/ 37 h 111"/>
                            <a:gd name="T104" fmla="*/ 234 w 334"/>
                            <a:gd name="T105" fmla="*/ 77 h 111"/>
                            <a:gd name="T106" fmla="*/ 243 w 334"/>
                            <a:gd name="T107" fmla="*/ 58 h 111"/>
                            <a:gd name="T108" fmla="*/ 257 w 334"/>
                            <a:gd name="T109" fmla="*/ 45 h 111"/>
                            <a:gd name="T110" fmla="*/ 295 w 334"/>
                            <a:gd name="T111" fmla="*/ 65 h 111"/>
                            <a:gd name="T112" fmla="*/ 269 w 334"/>
                            <a:gd name="T113" fmla="*/ 47 h 111"/>
                            <a:gd name="T114" fmla="*/ 284 w 334"/>
                            <a:gd name="T115" fmla="*/ 48 h 111"/>
                            <a:gd name="T116" fmla="*/ 277 w 334"/>
                            <a:gd name="T117" fmla="*/ 36 h 111"/>
                            <a:gd name="T118" fmla="*/ 273 w 334"/>
                            <a:gd name="T119" fmla="*/ 59 h 111"/>
                            <a:gd name="T120" fmla="*/ 277 w 334"/>
                            <a:gd name="T121" fmla="*/ 71 h 111"/>
                            <a:gd name="T122" fmla="*/ 259 w 334"/>
                            <a:gd name="T123" fmla="*/ 64 h 111"/>
                            <a:gd name="T124" fmla="*/ 295 w 334"/>
                            <a:gd name="T125" fmla="*/ 6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4" h="111">
                              <a:moveTo>
                                <a:pt x="173" y="56"/>
                              </a:moveTo>
                              <a:cubicBezTo>
                                <a:pt x="173" y="63"/>
                                <a:pt x="170" y="70"/>
                                <a:pt x="162" y="70"/>
                              </a:cubicBezTo>
                              <a:cubicBezTo>
                                <a:pt x="155" y="70"/>
                                <a:pt x="152" y="64"/>
                                <a:pt x="152" y="57"/>
                              </a:cubicBezTo>
                              <a:cubicBezTo>
                                <a:pt x="152" y="50"/>
                                <a:pt x="154" y="43"/>
                                <a:pt x="162" y="43"/>
                              </a:cubicBezTo>
                              <a:cubicBezTo>
                                <a:pt x="170" y="43"/>
                                <a:pt x="173" y="49"/>
                                <a:pt x="173" y="56"/>
                              </a:cubicBezTo>
                              <a:close/>
                              <a:moveTo>
                                <a:pt x="208" y="43"/>
                              </a:moveTo>
                              <a:cubicBezTo>
                                <a:pt x="202" y="43"/>
                                <a:pt x="198" y="48"/>
                                <a:pt x="198" y="54"/>
                              </a:cubicBezTo>
                              <a:cubicBezTo>
                                <a:pt x="218" y="54"/>
                                <a:pt x="218" y="54"/>
                                <a:pt x="218" y="54"/>
                              </a:cubicBezTo>
                              <a:cubicBezTo>
                                <a:pt x="218" y="48"/>
                                <a:pt x="214" y="43"/>
                                <a:pt x="208" y="43"/>
                              </a:cubicBezTo>
                              <a:close/>
                              <a:moveTo>
                                <a:pt x="46" y="30"/>
                              </a:moveTo>
                              <a:cubicBezTo>
                                <a:pt x="42" y="30"/>
                                <a:pt x="42" y="30"/>
                                <a:pt x="42" y="30"/>
                              </a:cubicBezTo>
                              <a:cubicBezTo>
                                <a:pt x="42" y="30"/>
                                <a:pt x="42" y="30"/>
                                <a:pt x="42" y="30"/>
                              </a:cubicBezTo>
                              <a:cubicBezTo>
                                <a:pt x="34" y="30"/>
                                <a:pt x="34" y="30"/>
                                <a:pt x="34" y="30"/>
                              </a:cubicBezTo>
                              <a:cubicBezTo>
                                <a:pt x="34" y="47"/>
                                <a:pt x="34" y="47"/>
                                <a:pt x="34" y="47"/>
                              </a:cubicBezTo>
                              <a:cubicBezTo>
                                <a:pt x="42" y="47"/>
                                <a:pt x="42" y="47"/>
                                <a:pt x="42" y="47"/>
                              </a:cubicBezTo>
                              <a:cubicBezTo>
                                <a:pt x="42" y="47"/>
                                <a:pt x="42" y="47"/>
                                <a:pt x="42" y="47"/>
                              </a:cubicBezTo>
                              <a:cubicBezTo>
                                <a:pt x="46" y="47"/>
                                <a:pt x="46" y="47"/>
                                <a:pt x="46" y="47"/>
                              </a:cubicBezTo>
                              <a:cubicBezTo>
                                <a:pt x="52" y="47"/>
                                <a:pt x="56" y="44"/>
                                <a:pt x="56" y="38"/>
                              </a:cubicBezTo>
                              <a:cubicBezTo>
                                <a:pt x="56" y="31"/>
                                <a:pt x="51" y="30"/>
                                <a:pt x="46" y="30"/>
                              </a:cubicBezTo>
                              <a:close/>
                              <a:moveTo>
                                <a:pt x="334" y="0"/>
                              </a:moveTo>
                              <a:cubicBezTo>
                                <a:pt x="334" y="55"/>
                                <a:pt x="334" y="55"/>
                                <a:pt x="334" y="55"/>
                              </a:cubicBezTo>
                              <a:cubicBezTo>
                                <a:pt x="277" y="111"/>
                                <a:pt x="277" y="111"/>
                                <a:pt x="277" y="111"/>
                              </a:cubicBezTo>
                              <a:cubicBezTo>
                                <a:pt x="0" y="111"/>
                                <a:pt x="0" y="111"/>
                                <a:pt x="0" y="111"/>
                              </a:cubicBezTo>
                              <a:cubicBezTo>
                                <a:pt x="0" y="0"/>
                                <a:pt x="0" y="0"/>
                                <a:pt x="0" y="0"/>
                              </a:cubicBezTo>
                              <a:lnTo>
                                <a:pt x="334" y="0"/>
                              </a:lnTo>
                              <a:close/>
                              <a:moveTo>
                                <a:pt x="67" y="77"/>
                              </a:moveTo>
                              <a:cubicBezTo>
                                <a:pt x="65" y="75"/>
                                <a:pt x="64" y="69"/>
                                <a:pt x="64" y="63"/>
                              </a:cubicBezTo>
                              <a:cubicBezTo>
                                <a:pt x="64" y="54"/>
                                <a:pt x="60" y="52"/>
                                <a:pt x="56" y="51"/>
                              </a:cubicBezTo>
                              <a:cubicBezTo>
                                <a:pt x="56" y="51"/>
                                <a:pt x="56" y="51"/>
                                <a:pt x="56" y="51"/>
                              </a:cubicBezTo>
                              <a:cubicBezTo>
                                <a:pt x="58" y="50"/>
                                <a:pt x="65" y="48"/>
                                <a:pt x="65" y="37"/>
                              </a:cubicBezTo>
                              <a:cubicBezTo>
                                <a:pt x="65" y="28"/>
                                <a:pt x="59" y="22"/>
                                <a:pt x="47" y="22"/>
                              </a:cubicBezTo>
                              <a:cubicBezTo>
                                <a:pt x="42" y="22"/>
                                <a:pt x="42" y="22"/>
                                <a:pt x="42" y="22"/>
                              </a:cubicBezTo>
                              <a:cubicBezTo>
                                <a:pt x="42" y="22"/>
                                <a:pt x="42" y="22"/>
                                <a:pt x="42" y="22"/>
                              </a:cubicBezTo>
                              <a:cubicBezTo>
                                <a:pt x="24" y="22"/>
                                <a:pt x="24" y="22"/>
                                <a:pt x="24" y="22"/>
                              </a:cubicBezTo>
                              <a:cubicBezTo>
                                <a:pt x="24" y="77"/>
                                <a:pt x="24" y="77"/>
                                <a:pt x="24" y="77"/>
                              </a:cubicBezTo>
                              <a:cubicBezTo>
                                <a:pt x="34" y="77"/>
                                <a:pt x="34" y="77"/>
                                <a:pt x="34" y="77"/>
                              </a:cubicBezTo>
                              <a:cubicBezTo>
                                <a:pt x="34" y="55"/>
                                <a:pt x="34" y="55"/>
                                <a:pt x="34" y="55"/>
                              </a:cubicBezTo>
                              <a:cubicBezTo>
                                <a:pt x="42" y="55"/>
                                <a:pt x="42" y="55"/>
                                <a:pt x="42" y="55"/>
                              </a:cubicBezTo>
                              <a:cubicBezTo>
                                <a:pt x="42" y="55"/>
                                <a:pt x="42" y="55"/>
                                <a:pt x="42" y="55"/>
                              </a:cubicBezTo>
                              <a:cubicBezTo>
                                <a:pt x="45" y="55"/>
                                <a:pt x="45" y="55"/>
                                <a:pt x="45" y="55"/>
                              </a:cubicBezTo>
                              <a:cubicBezTo>
                                <a:pt x="54" y="55"/>
                                <a:pt x="56" y="59"/>
                                <a:pt x="56" y="69"/>
                              </a:cubicBezTo>
                              <a:cubicBezTo>
                                <a:pt x="56" y="72"/>
                                <a:pt x="56" y="75"/>
                                <a:pt x="57" y="77"/>
                              </a:cubicBezTo>
                              <a:lnTo>
                                <a:pt x="67" y="77"/>
                              </a:lnTo>
                              <a:close/>
                              <a:moveTo>
                                <a:pt x="109" y="37"/>
                              </a:moveTo>
                              <a:cubicBezTo>
                                <a:pt x="100" y="37"/>
                                <a:pt x="100" y="37"/>
                                <a:pt x="100" y="37"/>
                              </a:cubicBezTo>
                              <a:cubicBezTo>
                                <a:pt x="100" y="60"/>
                                <a:pt x="100" y="60"/>
                                <a:pt x="100" y="60"/>
                              </a:cubicBezTo>
                              <a:cubicBezTo>
                                <a:pt x="100" y="67"/>
                                <a:pt x="98" y="71"/>
                                <a:pt x="91" y="71"/>
                              </a:cubicBezTo>
                              <a:cubicBezTo>
                                <a:pt x="86" y="71"/>
                                <a:pt x="83" y="69"/>
                                <a:pt x="83" y="62"/>
                              </a:cubicBezTo>
                              <a:cubicBezTo>
                                <a:pt x="83" y="37"/>
                                <a:pt x="83" y="37"/>
                                <a:pt x="83" y="37"/>
                              </a:cubicBezTo>
                              <a:cubicBezTo>
                                <a:pt x="74" y="37"/>
                                <a:pt x="74" y="37"/>
                                <a:pt x="74" y="37"/>
                              </a:cubicBezTo>
                              <a:cubicBezTo>
                                <a:pt x="74" y="63"/>
                                <a:pt x="74" y="63"/>
                                <a:pt x="74" y="63"/>
                              </a:cubicBezTo>
                              <a:cubicBezTo>
                                <a:pt x="74" y="73"/>
                                <a:pt x="79" y="78"/>
                                <a:pt x="89" y="78"/>
                              </a:cubicBezTo>
                              <a:cubicBezTo>
                                <a:pt x="93" y="78"/>
                                <a:pt x="98" y="76"/>
                                <a:pt x="100" y="72"/>
                              </a:cubicBezTo>
                              <a:cubicBezTo>
                                <a:pt x="100" y="72"/>
                                <a:pt x="100" y="72"/>
                                <a:pt x="100" y="72"/>
                              </a:cubicBezTo>
                              <a:cubicBezTo>
                                <a:pt x="100" y="77"/>
                                <a:pt x="100" y="77"/>
                                <a:pt x="100" y="77"/>
                              </a:cubicBezTo>
                              <a:cubicBezTo>
                                <a:pt x="109" y="77"/>
                                <a:pt x="109" y="77"/>
                                <a:pt x="109" y="77"/>
                              </a:cubicBezTo>
                              <a:lnTo>
                                <a:pt x="109" y="37"/>
                              </a:lnTo>
                              <a:close/>
                              <a:moveTo>
                                <a:pt x="138" y="37"/>
                              </a:moveTo>
                              <a:cubicBezTo>
                                <a:pt x="130" y="37"/>
                                <a:pt x="130" y="37"/>
                                <a:pt x="130" y="37"/>
                              </a:cubicBezTo>
                              <a:cubicBezTo>
                                <a:pt x="130" y="25"/>
                                <a:pt x="130" y="25"/>
                                <a:pt x="130" y="25"/>
                              </a:cubicBezTo>
                              <a:cubicBezTo>
                                <a:pt x="121" y="25"/>
                                <a:pt x="121" y="25"/>
                                <a:pt x="121" y="25"/>
                              </a:cubicBezTo>
                              <a:cubicBezTo>
                                <a:pt x="121" y="37"/>
                                <a:pt x="121" y="37"/>
                                <a:pt x="121" y="37"/>
                              </a:cubicBezTo>
                              <a:cubicBezTo>
                                <a:pt x="115" y="37"/>
                                <a:pt x="115" y="37"/>
                                <a:pt x="115" y="37"/>
                              </a:cubicBezTo>
                              <a:cubicBezTo>
                                <a:pt x="115" y="44"/>
                                <a:pt x="115" y="44"/>
                                <a:pt x="115" y="44"/>
                              </a:cubicBezTo>
                              <a:cubicBezTo>
                                <a:pt x="121" y="44"/>
                                <a:pt x="121" y="44"/>
                                <a:pt x="121" y="44"/>
                              </a:cubicBezTo>
                              <a:cubicBezTo>
                                <a:pt x="121" y="67"/>
                                <a:pt x="121" y="67"/>
                                <a:pt x="121" y="67"/>
                              </a:cubicBezTo>
                              <a:cubicBezTo>
                                <a:pt x="122" y="74"/>
                                <a:pt x="123" y="77"/>
                                <a:pt x="132" y="77"/>
                              </a:cubicBezTo>
                              <a:cubicBezTo>
                                <a:pt x="134" y="77"/>
                                <a:pt x="136" y="77"/>
                                <a:pt x="138" y="77"/>
                              </a:cubicBezTo>
                              <a:cubicBezTo>
                                <a:pt x="138" y="70"/>
                                <a:pt x="138" y="70"/>
                                <a:pt x="138" y="70"/>
                              </a:cubicBezTo>
                              <a:cubicBezTo>
                                <a:pt x="137" y="71"/>
                                <a:pt x="136" y="71"/>
                                <a:pt x="134" y="71"/>
                              </a:cubicBezTo>
                              <a:cubicBezTo>
                                <a:pt x="130" y="71"/>
                                <a:pt x="130" y="69"/>
                                <a:pt x="130" y="65"/>
                              </a:cubicBezTo>
                              <a:cubicBezTo>
                                <a:pt x="130" y="44"/>
                                <a:pt x="130" y="44"/>
                                <a:pt x="130" y="44"/>
                              </a:cubicBezTo>
                              <a:cubicBezTo>
                                <a:pt x="138" y="44"/>
                                <a:pt x="138" y="44"/>
                                <a:pt x="138" y="44"/>
                              </a:cubicBezTo>
                              <a:lnTo>
                                <a:pt x="138" y="37"/>
                              </a:lnTo>
                              <a:close/>
                              <a:moveTo>
                                <a:pt x="182" y="37"/>
                              </a:moveTo>
                              <a:cubicBezTo>
                                <a:pt x="173" y="37"/>
                                <a:pt x="173" y="37"/>
                                <a:pt x="173" y="37"/>
                              </a:cubicBezTo>
                              <a:cubicBezTo>
                                <a:pt x="173" y="43"/>
                                <a:pt x="173" y="43"/>
                                <a:pt x="173" y="43"/>
                              </a:cubicBezTo>
                              <a:cubicBezTo>
                                <a:pt x="173" y="43"/>
                                <a:pt x="173" y="43"/>
                                <a:pt x="173" y="43"/>
                              </a:cubicBezTo>
                              <a:cubicBezTo>
                                <a:pt x="170" y="38"/>
                                <a:pt x="166" y="36"/>
                                <a:pt x="161" y="36"/>
                              </a:cubicBezTo>
                              <a:cubicBezTo>
                                <a:pt x="150" y="36"/>
                                <a:pt x="143" y="45"/>
                                <a:pt x="143" y="56"/>
                              </a:cubicBezTo>
                              <a:cubicBezTo>
                                <a:pt x="143" y="68"/>
                                <a:pt x="148" y="77"/>
                                <a:pt x="161" y="77"/>
                              </a:cubicBezTo>
                              <a:cubicBezTo>
                                <a:pt x="166" y="77"/>
                                <a:pt x="170" y="74"/>
                                <a:pt x="173" y="70"/>
                              </a:cubicBezTo>
                              <a:cubicBezTo>
                                <a:pt x="173" y="70"/>
                                <a:pt x="173" y="70"/>
                                <a:pt x="173" y="70"/>
                              </a:cubicBezTo>
                              <a:cubicBezTo>
                                <a:pt x="173" y="76"/>
                                <a:pt x="173" y="76"/>
                                <a:pt x="173" y="76"/>
                              </a:cubicBezTo>
                              <a:cubicBezTo>
                                <a:pt x="173" y="83"/>
                                <a:pt x="170" y="86"/>
                                <a:pt x="163" y="86"/>
                              </a:cubicBezTo>
                              <a:cubicBezTo>
                                <a:pt x="158" y="86"/>
                                <a:pt x="154" y="85"/>
                                <a:pt x="153" y="80"/>
                              </a:cubicBezTo>
                              <a:cubicBezTo>
                                <a:pt x="144" y="80"/>
                                <a:pt x="144" y="80"/>
                                <a:pt x="144" y="80"/>
                              </a:cubicBezTo>
                              <a:cubicBezTo>
                                <a:pt x="145" y="90"/>
                                <a:pt x="154" y="93"/>
                                <a:pt x="162" y="93"/>
                              </a:cubicBezTo>
                              <a:cubicBezTo>
                                <a:pt x="175" y="93"/>
                                <a:pt x="182" y="87"/>
                                <a:pt x="182" y="75"/>
                              </a:cubicBezTo>
                              <a:lnTo>
                                <a:pt x="182" y="37"/>
                              </a:lnTo>
                              <a:close/>
                              <a:moveTo>
                                <a:pt x="208" y="36"/>
                              </a:moveTo>
                              <a:cubicBezTo>
                                <a:pt x="196" y="36"/>
                                <a:pt x="189" y="46"/>
                                <a:pt x="189" y="57"/>
                              </a:cubicBezTo>
                              <a:cubicBezTo>
                                <a:pt x="189" y="69"/>
                                <a:pt x="196" y="78"/>
                                <a:pt x="208" y="78"/>
                              </a:cubicBezTo>
                              <a:cubicBezTo>
                                <a:pt x="217" y="78"/>
                                <a:pt x="224" y="73"/>
                                <a:pt x="226" y="65"/>
                              </a:cubicBezTo>
                              <a:cubicBezTo>
                                <a:pt x="218" y="65"/>
                                <a:pt x="218" y="65"/>
                                <a:pt x="218" y="65"/>
                              </a:cubicBezTo>
                              <a:cubicBezTo>
                                <a:pt x="217" y="69"/>
                                <a:pt x="213" y="71"/>
                                <a:pt x="208" y="71"/>
                              </a:cubicBezTo>
                              <a:cubicBezTo>
                                <a:pt x="201" y="71"/>
                                <a:pt x="198" y="66"/>
                                <a:pt x="198" y="59"/>
                              </a:cubicBezTo>
                              <a:cubicBezTo>
                                <a:pt x="227" y="59"/>
                                <a:pt x="227" y="59"/>
                                <a:pt x="227" y="59"/>
                              </a:cubicBezTo>
                              <a:cubicBezTo>
                                <a:pt x="228" y="47"/>
                                <a:pt x="221" y="36"/>
                                <a:pt x="208" y="36"/>
                              </a:cubicBezTo>
                              <a:close/>
                              <a:moveTo>
                                <a:pt x="257" y="36"/>
                              </a:moveTo>
                              <a:cubicBezTo>
                                <a:pt x="257" y="36"/>
                                <a:pt x="256" y="36"/>
                                <a:pt x="254" y="36"/>
                              </a:cubicBezTo>
                              <a:cubicBezTo>
                                <a:pt x="249" y="36"/>
                                <a:pt x="243" y="41"/>
                                <a:pt x="242" y="45"/>
                              </a:cubicBezTo>
                              <a:cubicBezTo>
                                <a:pt x="242" y="45"/>
                                <a:pt x="242" y="45"/>
                                <a:pt x="242" y="45"/>
                              </a:cubicBezTo>
                              <a:cubicBezTo>
                                <a:pt x="242" y="37"/>
                                <a:pt x="242" y="37"/>
                                <a:pt x="242" y="37"/>
                              </a:cubicBezTo>
                              <a:cubicBezTo>
                                <a:pt x="234" y="37"/>
                                <a:pt x="234" y="37"/>
                                <a:pt x="234" y="37"/>
                              </a:cubicBezTo>
                              <a:cubicBezTo>
                                <a:pt x="234" y="77"/>
                                <a:pt x="234" y="77"/>
                                <a:pt x="234" y="77"/>
                              </a:cubicBezTo>
                              <a:cubicBezTo>
                                <a:pt x="243" y="77"/>
                                <a:pt x="243" y="77"/>
                                <a:pt x="243" y="77"/>
                              </a:cubicBezTo>
                              <a:cubicBezTo>
                                <a:pt x="243" y="58"/>
                                <a:pt x="243" y="58"/>
                                <a:pt x="243" y="58"/>
                              </a:cubicBezTo>
                              <a:cubicBezTo>
                                <a:pt x="243" y="49"/>
                                <a:pt x="248" y="44"/>
                                <a:pt x="254" y="44"/>
                              </a:cubicBezTo>
                              <a:cubicBezTo>
                                <a:pt x="255" y="44"/>
                                <a:pt x="256" y="45"/>
                                <a:pt x="257" y="45"/>
                              </a:cubicBezTo>
                              <a:lnTo>
                                <a:pt x="257" y="36"/>
                              </a:lnTo>
                              <a:close/>
                              <a:moveTo>
                                <a:pt x="295" y="65"/>
                              </a:moveTo>
                              <a:cubicBezTo>
                                <a:pt x="295" y="57"/>
                                <a:pt x="288" y="55"/>
                                <a:pt x="282" y="54"/>
                              </a:cubicBezTo>
                              <a:cubicBezTo>
                                <a:pt x="275" y="52"/>
                                <a:pt x="269" y="51"/>
                                <a:pt x="269" y="47"/>
                              </a:cubicBezTo>
                              <a:cubicBezTo>
                                <a:pt x="269" y="44"/>
                                <a:pt x="274" y="43"/>
                                <a:pt x="276" y="43"/>
                              </a:cubicBezTo>
                              <a:cubicBezTo>
                                <a:pt x="280" y="43"/>
                                <a:pt x="284" y="44"/>
                                <a:pt x="284" y="48"/>
                              </a:cubicBezTo>
                              <a:cubicBezTo>
                                <a:pt x="293" y="48"/>
                                <a:pt x="293" y="48"/>
                                <a:pt x="293" y="48"/>
                              </a:cubicBezTo>
                              <a:cubicBezTo>
                                <a:pt x="292" y="40"/>
                                <a:pt x="285" y="36"/>
                                <a:pt x="277" y="36"/>
                              </a:cubicBezTo>
                              <a:cubicBezTo>
                                <a:pt x="270" y="36"/>
                                <a:pt x="260" y="39"/>
                                <a:pt x="260" y="48"/>
                              </a:cubicBezTo>
                              <a:cubicBezTo>
                                <a:pt x="260" y="56"/>
                                <a:pt x="267" y="58"/>
                                <a:pt x="273" y="59"/>
                              </a:cubicBezTo>
                              <a:cubicBezTo>
                                <a:pt x="279" y="61"/>
                                <a:pt x="286" y="61"/>
                                <a:pt x="286" y="66"/>
                              </a:cubicBezTo>
                              <a:cubicBezTo>
                                <a:pt x="286" y="71"/>
                                <a:pt x="280" y="71"/>
                                <a:pt x="277" y="71"/>
                              </a:cubicBezTo>
                              <a:cubicBezTo>
                                <a:pt x="272" y="71"/>
                                <a:pt x="269" y="69"/>
                                <a:pt x="268" y="64"/>
                              </a:cubicBezTo>
                              <a:cubicBezTo>
                                <a:pt x="259" y="64"/>
                                <a:pt x="259" y="64"/>
                                <a:pt x="259" y="64"/>
                              </a:cubicBezTo>
                              <a:cubicBezTo>
                                <a:pt x="260" y="74"/>
                                <a:pt x="267" y="78"/>
                                <a:pt x="277" y="78"/>
                              </a:cubicBezTo>
                              <a:cubicBezTo>
                                <a:pt x="285" y="78"/>
                                <a:pt x="295" y="75"/>
                                <a:pt x="295" y="65"/>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5DA9E3" id="TeVerwijderenShape_3" o:spid="_x0000_s1026" editas="canvas" style="position:absolute;margin-left:0;margin-top:0;width:595.3pt;height:80.55pt;z-index:-251653120;mso-position-horizontal-relative:page;mso-position-vertical-relative:page" coordsize="75603,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229;visibility:visible;mso-wrap-style:square">
                <v:fill o:detectmouseclick="t"/>
                <v:path o:connecttype="none"/>
              </v:shape>
              <v:shape id="Freeform 6" o:spid="_x0000_s1028" style="position:absolute;left:43548;top:4095;width:10598;height:3518;visibility:visible;mso-wrap-style:square;v-text-anchor:top" coordsize="3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" path="m173,56v,7,-3,14,-11,14c155,70,152,64,152,57v,-7,2,-14,10,-14c170,43,173,49,173,56xm208,43v-6,,-10,5,-10,11c218,54,218,54,218,54v,-6,-4,-11,-10,-11xm46,30v-4,,-4,,-4,c42,30,42,30,42,30v-8,,-8,,-8,c34,47,34,47,34,47v8,,8,,8,c42,47,42,47,42,47v4,,4,,4,c52,47,56,44,56,38v,-7,-5,-8,-10,-8xm334,v,55,,55,,55c277,111,277,111,277,111,,111,,111,,111,,,,,,l334,xm67,77c65,75,64,69,64,63,64,54,60,52,56,51v,,,,,c58,50,65,48,65,37,65,28,59,22,47,22v-5,,-5,,-5,c42,22,42,22,42,22v-18,,-18,,-18,c24,77,24,77,24,77v10,,10,,10,c34,55,34,55,34,55v8,,8,,8,c42,55,42,55,42,55v3,,3,,3,c54,55,56,59,56,69v,3,,6,1,8l67,77xm109,37v-9,,-9,,-9,c100,60,100,60,100,60v,7,-2,11,-9,11c86,71,83,69,83,62v,-25,,-25,,-25c74,37,74,37,74,37v,26,,26,,26c74,73,79,78,89,78v4,,9,-2,11,-6c100,72,100,72,100,72v,5,,5,,5c109,77,109,77,109,77r,-40xm138,37v-8,,-8,,-8,c130,25,130,25,130,25v-9,,-9,,-9,c121,37,121,37,121,37v-6,,-6,,-6,c115,44,115,44,115,44v6,,6,,6,c121,67,121,67,121,67v1,7,2,10,11,10c134,77,136,77,138,77v,-7,,-7,,-7c137,71,136,71,134,71v-4,,-4,-2,-4,-6c130,44,130,44,130,44v8,,8,,8,l138,37xm182,37v-9,,-9,,-9,c173,43,173,43,173,43v,,,,,c170,38,166,36,161,36v-11,,-18,9,-18,20c143,68,148,77,161,77v5,,9,-3,12,-7c173,70,173,70,173,70v,6,,6,,6c173,83,170,86,163,86v-5,,-9,-1,-10,-6c144,80,144,80,144,80v1,10,10,13,18,13c175,93,182,87,182,75r,-38xm208,36v-12,,-19,10,-19,21c189,69,196,78,208,78v9,,16,-5,18,-13c218,65,218,65,218,65v-1,4,-5,6,-10,6c201,71,198,66,198,59v29,,29,,29,c228,47,221,36,208,36xm257,36v,,-1,,-3,c249,36,243,41,242,45v,,,,,c242,37,242,37,242,37v-8,,-8,,-8,c234,77,234,77,234,77v9,,9,,9,c243,58,243,58,243,58v,-9,5,-14,11,-14c255,44,256,45,257,45r,-9xm295,65v,-8,-7,-10,-13,-11c275,52,269,51,269,47v,-3,5,-4,7,-4c280,43,284,44,284,48v9,,9,,9,c292,40,285,36,277,36v-7,,-17,3,-17,12c260,56,267,58,273,59v6,2,13,2,13,7c286,71,280,71,277,71v-5,,-8,-2,-9,-7c259,64,259,64,259,64v1,10,8,14,18,14c285,78,295,75,295,65xe" fillcolor="#5000dc" stroked="f">
                <v:path arrowok="t" o:connecttype="custom" o:connectlocs="514042,221850;514042,136279;660005,136279;691736,171141;145963,95078;133270,95078;107885,148956;133270,148956;177694,120433;1059815,0;878948,351790;0,0;212598,244035;177694,161633;206251,117263;133270,69724;76154,69724;107885,244035;133270,174310;142789,174310;180867,244035;345868,117263;317310,190157;263367,196495;234809,117263;282406,247204;317310,228188;345868,244035;437888,117263;412503,79232;383945,117263;364906,139448;383945,212342;437888,244035;425195,225019;412503,139448;437888,117263;548946,117263;548946,136279;453753,177480;548946,221850;548946,240865;485484,253542;514042,294743;577504,117263;599716,180649;717120,206003;660005,225019;720293,186987;815486,114094;767890,142618;767890,117263;742505,244035;771063,183818;815486,142618;936064,206003;853564,148956;901160,152125;878948,114094;866256,186987;878948,225019;821833,202834;936064,206003"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B871" w14:textId="77777777" w:rsidR="00AE6548" w:rsidRDefault="003A2079">
    <w:pPr>
      <w:pStyle w:val="Header"/>
    </w:pPr>
    <w:r>
      <w:rPr>
        <w:noProof/>
        <w:lang w:eastAsia="en-GB"/>
      </w:rPr>
      <mc:AlternateContent>
        <mc:Choice Requires="wpc">
          <w:drawing>
            <wp:anchor distT="0" distB="0" distL="114300" distR="114300" simplePos="0" relativeHeight="251659264" behindDoc="1" locked="0" layoutInCell="1" allowOverlap="1" wp14:anchorId="2D94093A" wp14:editId="2332B1A4">
              <wp:simplePos x="0" y="0"/>
              <wp:positionH relativeFrom="page">
                <wp:posOffset>0</wp:posOffset>
              </wp:positionH>
              <wp:positionV relativeFrom="page">
                <wp:posOffset>0</wp:posOffset>
              </wp:positionV>
              <wp:extent cx="7560310" cy="1023257"/>
              <wp:effectExtent l="0" t="0" r="0" b="0"/>
              <wp:wrapNone/>
              <wp:docPr id="16" name="TeVerwijderenShape_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6"/>
                      <wps:cNvSpPr>
                        <a:spLocks noEditPoints="1"/>
                      </wps:cNvSpPr>
                      <wps:spPr bwMode="auto">
                        <a:xfrm>
                          <a:off x="4354830" y="409575"/>
                          <a:ext cx="1059815" cy="351790"/>
                        </a:xfrm>
                        <a:custGeom>
                          <a:avLst/>
                          <a:gdLst>
                            <a:gd name="T0" fmla="*/ 162 w 334"/>
                            <a:gd name="T1" fmla="*/ 70 h 111"/>
                            <a:gd name="T2" fmla="*/ 162 w 334"/>
                            <a:gd name="T3" fmla="*/ 43 h 111"/>
                            <a:gd name="T4" fmla="*/ 208 w 334"/>
                            <a:gd name="T5" fmla="*/ 43 h 111"/>
                            <a:gd name="T6" fmla="*/ 218 w 334"/>
                            <a:gd name="T7" fmla="*/ 54 h 111"/>
                            <a:gd name="T8" fmla="*/ 46 w 334"/>
                            <a:gd name="T9" fmla="*/ 30 h 111"/>
                            <a:gd name="T10" fmla="*/ 42 w 334"/>
                            <a:gd name="T11" fmla="*/ 30 h 111"/>
                            <a:gd name="T12" fmla="*/ 34 w 334"/>
                            <a:gd name="T13" fmla="*/ 47 h 111"/>
                            <a:gd name="T14" fmla="*/ 42 w 334"/>
                            <a:gd name="T15" fmla="*/ 47 h 111"/>
                            <a:gd name="T16" fmla="*/ 56 w 334"/>
                            <a:gd name="T17" fmla="*/ 38 h 111"/>
                            <a:gd name="T18" fmla="*/ 334 w 334"/>
                            <a:gd name="T19" fmla="*/ 0 h 111"/>
                            <a:gd name="T20" fmla="*/ 277 w 334"/>
                            <a:gd name="T21" fmla="*/ 111 h 111"/>
                            <a:gd name="T22" fmla="*/ 0 w 334"/>
                            <a:gd name="T23" fmla="*/ 0 h 111"/>
                            <a:gd name="T24" fmla="*/ 67 w 334"/>
                            <a:gd name="T25" fmla="*/ 77 h 111"/>
                            <a:gd name="T26" fmla="*/ 56 w 334"/>
                            <a:gd name="T27" fmla="*/ 51 h 111"/>
                            <a:gd name="T28" fmla="*/ 65 w 334"/>
                            <a:gd name="T29" fmla="*/ 37 h 111"/>
                            <a:gd name="T30" fmla="*/ 42 w 334"/>
                            <a:gd name="T31" fmla="*/ 22 h 111"/>
                            <a:gd name="T32" fmla="*/ 24 w 334"/>
                            <a:gd name="T33" fmla="*/ 22 h 111"/>
                            <a:gd name="T34" fmla="*/ 34 w 334"/>
                            <a:gd name="T35" fmla="*/ 77 h 111"/>
                            <a:gd name="T36" fmla="*/ 42 w 334"/>
                            <a:gd name="T37" fmla="*/ 55 h 111"/>
                            <a:gd name="T38" fmla="*/ 45 w 334"/>
                            <a:gd name="T39" fmla="*/ 55 h 111"/>
                            <a:gd name="T40" fmla="*/ 57 w 334"/>
                            <a:gd name="T41" fmla="*/ 77 h 111"/>
                            <a:gd name="T42" fmla="*/ 109 w 334"/>
                            <a:gd name="T43" fmla="*/ 37 h 111"/>
                            <a:gd name="T44" fmla="*/ 100 w 334"/>
                            <a:gd name="T45" fmla="*/ 60 h 111"/>
                            <a:gd name="T46" fmla="*/ 83 w 334"/>
                            <a:gd name="T47" fmla="*/ 62 h 111"/>
                            <a:gd name="T48" fmla="*/ 74 w 334"/>
                            <a:gd name="T49" fmla="*/ 37 h 111"/>
                            <a:gd name="T50" fmla="*/ 89 w 334"/>
                            <a:gd name="T51" fmla="*/ 78 h 111"/>
                            <a:gd name="T52" fmla="*/ 100 w 334"/>
                            <a:gd name="T53" fmla="*/ 72 h 111"/>
                            <a:gd name="T54" fmla="*/ 109 w 334"/>
                            <a:gd name="T55" fmla="*/ 77 h 111"/>
                            <a:gd name="T56" fmla="*/ 138 w 334"/>
                            <a:gd name="T57" fmla="*/ 37 h 111"/>
                            <a:gd name="T58" fmla="*/ 130 w 334"/>
                            <a:gd name="T59" fmla="*/ 25 h 111"/>
                            <a:gd name="T60" fmla="*/ 121 w 334"/>
                            <a:gd name="T61" fmla="*/ 37 h 111"/>
                            <a:gd name="T62" fmla="*/ 115 w 334"/>
                            <a:gd name="T63" fmla="*/ 44 h 111"/>
                            <a:gd name="T64" fmla="*/ 121 w 334"/>
                            <a:gd name="T65" fmla="*/ 67 h 111"/>
                            <a:gd name="T66" fmla="*/ 138 w 334"/>
                            <a:gd name="T67" fmla="*/ 77 h 111"/>
                            <a:gd name="T68" fmla="*/ 134 w 334"/>
                            <a:gd name="T69" fmla="*/ 71 h 111"/>
                            <a:gd name="T70" fmla="*/ 130 w 334"/>
                            <a:gd name="T71" fmla="*/ 44 h 111"/>
                            <a:gd name="T72" fmla="*/ 138 w 334"/>
                            <a:gd name="T73" fmla="*/ 37 h 111"/>
                            <a:gd name="T74" fmla="*/ 173 w 334"/>
                            <a:gd name="T75" fmla="*/ 37 h 111"/>
                            <a:gd name="T76" fmla="*/ 173 w 334"/>
                            <a:gd name="T77" fmla="*/ 43 h 111"/>
                            <a:gd name="T78" fmla="*/ 143 w 334"/>
                            <a:gd name="T79" fmla="*/ 56 h 111"/>
                            <a:gd name="T80" fmla="*/ 173 w 334"/>
                            <a:gd name="T81" fmla="*/ 70 h 111"/>
                            <a:gd name="T82" fmla="*/ 173 w 334"/>
                            <a:gd name="T83" fmla="*/ 76 h 111"/>
                            <a:gd name="T84" fmla="*/ 153 w 334"/>
                            <a:gd name="T85" fmla="*/ 80 h 111"/>
                            <a:gd name="T86" fmla="*/ 162 w 334"/>
                            <a:gd name="T87" fmla="*/ 93 h 111"/>
                            <a:gd name="T88" fmla="*/ 182 w 334"/>
                            <a:gd name="T89" fmla="*/ 37 h 111"/>
                            <a:gd name="T90" fmla="*/ 189 w 334"/>
                            <a:gd name="T91" fmla="*/ 57 h 111"/>
                            <a:gd name="T92" fmla="*/ 226 w 334"/>
                            <a:gd name="T93" fmla="*/ 65 h 111"/>
                            <a:gd name="T94" fmla="*/ 208 w 334"/>
                            <a:gd name="T95" fmla="*/ 71 h 111"/>
                            <a:gd name="T96" fmla="*/ 227 w 334"/>
                            <a:gd name="T97" fmla="*/ 59 h 111"/>
                            <a:gd name="T98" fmla="*/ 257 w 334"/>
                            <a:gd name="T99" fmla="*/ 36 h 111"/>
                            <a:gd name="T100" fmla="*/ 242 w 334"/>
                            <a:gd name="T101" fmla="*/ 45 h 111"/>
                            <a:gd name="T102" fmla="*/ 242 w 334"/>
                            <a:gd name="T103" fmla="*/ 37 h 111"/>
                            <a:gd name="T104" fmla="*/ 234 w 334"/>
                            <a:gd name="T105" fmla="*/ 77 h 111"/>
                            <a:gd name="T106" fmla="*/ 243 w 334"/>
                            <a:gd name="T107" fmla="*/ 58 h 111"/>
                            <a:gd name="T108" fmla="*/ 257 w 334"/>
                            <a:gd name="T109" fmla="*/ 45 h 111"/>
                            <a:gd name="T110" fmla="*/ 295 w 334"/>
                            <a:gd name="T111" fmla="*/ 65 h 111"/>
                            <a:gd name="T112" fmla="*/ 269 w 334"/>
                            <a:gd name="T113" fmla="*/ 47 h 111"/>
                            <a:gd name="T114" fmla="*/ 284 w 334"/>
                            <a:gd name="T115" fmla="*/ 48 h 111"/>
                            <a:gd name="T116" fmla="*/ 277 w 334"/>
                            <a:gd name="T117" fmla="*/ 36 h 111"/>
                            <a:gd name="T118" fmla="*/ 273 w 334"/>
                            <a:gd name="T119" fmla="*/ 59 h 111"/>
                            <a:gd name="T120" fmla="*/ 277 w 334"/>
                            <a:gd name="T121" fmla="*/ 71 h 111"/>
                            <a:gd name="T122" fmla="*/ 259 w 334"/>
                            <a:gd name="T123" fmla="*/ 64 h 111"/>
                            <a:gd name="T124" fmla="*/ 295 w 334"/>
                            <a:gd name="T125" fmla="*/ 6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4" h="111">
                              <a:moveTo>
                                <a:pt x="173" y="56"/>
                              </a:moveTo>
                              <a:cubicBezTo>
                                <a:pt x="173" y="63"/>
                                <a:pt x="170" y="70"/>
                                <a:pt x="162" y="70"/>
                              </a:cubicBezTo>
                              <a:cubicBezTo>
                                <a:pt x="155" y="70"/>
                                <a:pt x="152" y="64"/>
                                <a:pt x="152" y="57"/>
                              </a:cubicBezTo>
                              <a:cubicBezTo>
                                <a:pt x="152" y="50"/>
                                <a:pt x="154" y="43"/>
                                <a:pt x="162" y="43"/>
                              </a:cubicBezTo>
                              <a:cubicBezTo>
                                <a:pt x="170" y="43"/>
                                <a:pt x="173" y="49"/>
                                <a:pt x="173" y="56"/>
                              </a:cubicBezTo>
                              <a:close/>
                              <a:moveTo>
                                <a:pt x="208" y="43"/>
                              </a:moveTo>
                              <a:cubicBezTo>
                                <a:pt x="202" y="43"/>
                                <a:pt x="198" y="48"/>
                                <a:pt x="198" y="54"/>
                              </a:cubicBezTo>
                              <a:cubicBezTo>
                                <a:pt x="218" y="54"/>
                                <a:pt x="218" y="54"/>
                                <a:pt x="218" y="54"/>
                              </a:cubicBezTo>
                              <a:cubicBezTo>
                                <a:pt x="218" y="48"/>
                                <a:pt x="214" y="43"/>
                                <a:pt x="208" y="43"/>
                              </a:cubicBezTo>
                              <a:close/>
                              <a:moveTo>
                                <a:pt x="46" y="30"/>
                              </a:moveTo>
                              <a:cubicBezTo>
                                <a:pt x="42" y="30"/>
                                <a:pt x="42" y="30"/>
                                <a:pt x="42" y="30"/>
                              </a:cubicBezTo>
                              <a:cubicBezTo>
                                <a:pt x="42" y="30"/>
                                <a:pt x="42" y="30"/>
                                <a:pt x="42" y="30"/>
                              </a:cubicBezTo>
                              <a:cubicBezTo>
                                <a:pt x="34" y="30"/>
                                <a:pt x="34" y="30"/>
                                <a:pt x="34" y="30"/>
                              </a:cubicBezTo>
                              <a:cubicBezTo>
                                <a:pt x="34" y="47"/>
                                <a:pt x="34" y="47"/>
                                <a:pt x="34" y="47"/>
                              </a:cubicBezTo>
                              <a:cubicBezTo>
                                <a:pt x="42" y="47"/>
                                <a:pt x="42" y="47"/>
                                <a:pt x="42" y="47"/>
                              </a:cubicBezTo>
                              <a:cubicBezTo>
                                <a:pt x="42" y="47"/>
                                <a:pt x="42" y="47"/>
                                <a:pt x="42" y="47"/>
                              </a:cubicBezTo>
                              <a:cubicBezTo>
                                <a:pt x="46" y="47"/>
                                <a:pt x="46" y="47"/>
                                <a:pt x="46" y="47"/>
                              </a:cubicBezTo>
                              <a:cubicBezTo>
                                <a:pt x="52" y="47"/>
                                <a:pt x="56" y="44"/>
                                <a:pt x="56" y="38"/>
                              </a:cubicBezTo>
                              <a:cubicBezTo>
                                <a:pt x="56" y="31"/>
                                <a:pt x="51" y="30"/>
                                <a:pt x="46" y="30"/>
                              </a:cubicBezTo>
                              <a:close/>
                              <a:moveTo>
                                <a:pt x="334" y="0"/>
                              </a:moveTo>
                              <a:cubicBezTo>
                                <a:pt x="334" y="55"/>
                                <a:pt x="334" y="55"/>
                                <a:pt x="334" y="55"/>
                              </a:cubicBezTo>
                              <a:cubicBezTo>
                                <a:pt x="277" y="111"/>
                                <a:pt x="277" y="111"/>
                                <a:pt x="277" y="111"/>
                              </a:cubicBezTo>
                              <a:cubicBezTo>
                                <a:pt x="0" y="111"/>
                                <a:pt x="0" y="111"/>
                                <a:pt x="0" y="111"/>
                              </a:cubicBezTo>
                              <a:cubicBezTo>
                                <a:pt x="0" y="0"/>
                                <a:pt x="0" y="0"/>
                                <a:pt x="0" y="0"/>
                              </a:cubicBezTo>
                              <a:lnTo>
                                <a:pt x="334" y="0"/>
                              </a:lnTo>
                              <a:close/>
                              <a:moveTo>
                                <a:pt x="67" y="77"/>
                              </a:moveTo>
                              <a:cubicBezTo>
                                <a:pt x="65" y="75"/>
                                <a:pt x="64" y="69"/>
                                <a:pt x="64" y="63"/>
                              </a:cubicBezTo>
                              <a:cubicBezTo>
                                <a:pt x="64" y="54"/>
                                <a:pt x="60" y="52"/>
                                <a:pt x="56" y="51"/>
                              </a:cubicBezTo>
                              <a:cubicBezTo>
                                <a:pt x="56" y="51"/>
                                <a:pt x="56" y="51"/>
                                <a:pt x="56" y="51"/>
                              </a:cubicBezTo>
                              <a:cubicBezTo>
                                <a:pt x="58" y="50"/>
                                <a:pt x="65" y="48"/>
                                <a:pt x="65" y="37"/>
                              </a:cubicBezTo>
                              <a:cubicBezTo>
                                <a:pt x="65" y="28"/>
                                <a:pt x="59" y="22"/>
                                <a:pt x="47" y="22"/>
                              </a:cubicBezTo>
                              <a:cubicBezTo>
                                <a:pt x="42" y="22"/>
                                <a:pt x="42" y="22"/>
                                <a:pt x="42" y="22"/>
                              </a:cubicBezTo>
                              <a:cubicBezTo>
                                <a:pt x="42" y="22"/>
                                <a:pt x="42" y="22"/>
                                <a:pt x="42" y="22"/>
                              </a:cubicBezTo>
                              <a:cubicBezTo>
                                <a:pt x="24" y="22"/>
                                <a:pt x="24" y="22"/>
                                <a:pt x="24" y="22"/>
                              </a:cubicBezTo>
                              <a:cubicBezTo>
                                <a:pt x="24" y="77"/>
                                <a:pt x="24" y="77"/>
                                <a:pt x="24" y="77"/>
                              </a:cubicBezTo>
                              <a:cubicBezTo>
                                <a:pt x="34" y="77"/>
                                <a:pt x="34" y="77"/>
                                <a:pt x="34" y="77"/>
                              </a:cubicBezTo>
                              <a:cubicBezTo>
                                <a:pt x="34" y="55"/>
                                <a:pt x="34" y="55"/>
                                <a:pt x="34" y="55"/>
                              </a:cubicBezTo>
                              <a:cubicBezTo>
                                <a:pt x="42" y="55"/>
                                <a:pt x="42" y="55"/>
                                <a:pt x="42" y="55"/>
                              </a:cubicBezTo>
                              <a:cubicBezTo>
                                <a:pt x="42" y="55"/>
                                <a:pt x="42" y="55"/>
                                <a:pt x="42" y="55"/>
                              </a:cubicBezTo>
                              <a:cubicBezTo>
                                <a:pt x="45" y="55"/>
                                <a:pt x="45" y="55"/>
                                <a:pt x="45" y="55"/>
                              </a:cubicBezTo>
                              <a:cubicBezTo>
                                <a:pt x="54" y="55"/>
                                <a:pt x="56" y="59"/>
                                <a:pt x="56" y="69"/>
                              </a:cubicBezTo>
                              <a:cubicBezTo>
                                <a:pt x="56" y="72"/>
                                <a:pt x="56" y="75"/>
                                <a:pt x="57" y="77"/>
                              </a:cubicBezTo>
                              <a:lnTo>
                                <a:pt x="67" y="77"/>
                              </a:lnTo>
                              <a:close/>
                              <a:moveTo>
                                <a:pt x="109" y="37"/>
                              </a:moveTo>
                              <a:cubicBezTo>
                                <a:pt x="100" y="37"/>
                                <a:pt x="100" y="37"/>
                                <a:pt x="100" y="37"/>
                              </a:cubicBezTo>
                              <a:cubicBezTo>
                                <a:pt x="100" y="60"/>
                                <a:pt x="100" y="60"/>
                                <a:pt x="100" y="60"/>
                              </a:cubicBezTo>
                              <a:cubicBezTo>
                                <a:pt x="100" y="67"/>
                                <a:pt x="98" y="71"/>
                                <a:pt x="91" y="71"/>
                              </a:cubicBezTo>
                              <a:cubicBezTo>
                                <a:pt x="86" y="71"/>
                                <a:pt x="83" y="69"/>
                                <a:pt x="83" y="62"/>
                              </a:cubicBezTo>
                              <a:cubicBezTo>
                                <a:pt x="83" y="37"/>
                                <a:pt x="83" y="37"/>
                                <a:pt x="83" y="37"/>
                              </a:cubicBezTo>
                              <a:cubicBezTo>
                                <a:pt x="74" y="37"/>
                                <a:pt x="74" y="37"/>
                                <a:pt x="74" y="37"/>
                              </a:cubicBezTo>
                              <a:cubicBezTo>
                                <a:pt x="74" y="63"/>
                                <a:pt x="74" y="63"/>
                                <a:pt x="74" y="63"/>
                              </a:cubicBezTo>
                              <a:cubicBezTo>
                                <a:pt x="74" y="73"/>
                                <a:pt x="79" y="78"/>
                                <a:pt x="89" y="78"/>
                              </a:cubicBezTo>
                              <a:cubicBezTo>
                                <a:pt x="93" y="78"/>
                                <a:pt x="98" y="76"/>
                                <a:pt x="100" y="72"/>
                              </a:cubicBezTo>
                              <a:cubicBezTo>
                                <a:pt x="100" y="72"/>
                                <a:pt x="100" y="72"/>
                                <a:pt x="100" y="72"/>
                              </a:cubicBezTo>
                              <a:cubicBezTo>
                                <a:pt x="100" y="77"/>
                                <a:pt x="100" y="77"/>
                                <a:pt x="100" y="77"/>
                              </a:cubicBezTo>
                              <a:cubicBezTo>
                                <a:pt x="109" y="77"/>
                                <a:pt x="109" y="77"/>
                                <a:pt x="109" y="77"/>
                              </a:cubicBezTo>
                              <a:lnTo>
                                <a:pt x="109" y="37"/>
                              </a:lnTo>
                              <a:close/>
                              <a:moveTo>
                                <a:pt x="138" y="37"/>
                              </a:moveTo>
                              <a:cubicBezTo>
                                <a:pt x="130" y="37"/>
                                <a:pt x="130" y="37"/>
                                <a:pt x="130" y="37"/>
                              </a:cubicBezTo>
                              <a:cubicBezTo>
                                <a:pt x="130" y="25"/>
                                <a:pt x="130" y="25"/>
                                <a:pt x="130" y="25"/>
                              </a:cubicBezTo>
                              <a:cubicBezTo>
                                <a:pt x="121" y="25"/>
                                <a:pt x="121" y="25"/>
                                <a:pt x="121" y="25"/>
                              </a:cubicBezTo>
                              <a:cubicBezTo>
                                <a:pt x="121" y="37"/>
                                <a:pt x="121" y="37"/>
                                <a:pt x="121" y="37"/>
                              </a:cubicBezTo>
                              <a:cubicBezTo>
                                <a:pt x="115" y="37"/>
                                <a:pt x="115" y="37"/>
                                <a:pt x="115" y="37"/>
                              </a:cubicBezTo>
                              <a:cubicBezTo>
                                <a:pt x="115" y="44"/>
                                <a:pt x="115" y="44"/>
                                <a:pt x="115" y="44"/>
                              </a:cubicBezTo>
                              <a:cubicBezTo>
                                <a:pt x="121" y="44"/>
                                <a:pt x="121" y="44"/>
                                <a:pt x="121" y="44"/>
                              </a:cubicBezTo>
                              <a:cubicBezTo>
                                <a:pt x="121" y="67"/>
                                <a:pt x="121" y="67"/>
                                <a:pt x="121" y="67"/>
                              </a:cubicBezTo>
                              <a:cubicBezTo>
                                <a:pt x="122" y="74"/>
                                <a:pt x="123" y="77"/>
                                <a:pt x="132" y="77"/>
                              </a:cubicBezTo>
                              <a:cubicBezTo>
                                <a:pt x="134" y="77"/>
                                <a:pt x="136" y="77"/>
                                <a:pt x="138" y="77"/>
                              </a:cubicBezTo>
                              <a:cubicBezTo>
                                <a:pt x="138" y="70"/>
                                <a:pt x="138" y="70"/>
                                <a:pt x="138" y="70"/>
                              </a:cubicBezTo>
                              <a:cubicBezTo>
                                <a:pt x="137" y="71"/>
                                <a:pt x="136" y="71"/>
                                <a:pt x="134" y="71"/>
                              </a:cubicBezTo>
                              <a:cubicBezTo>
                                <a:pt x="130" y="71"/>
                                <a:pt x="130" y="69"/>
                                <a:pt x="130" y="65"/>
                              </a:cubicBezTo>
                              <a:cubicBezTo>
                                <a:pt x="130" y="44"/>
                                <a:pt x="130" y="44"/>
                                <a:pt x="130" y="44"/>
                              </a:cubicBezTo>
                              <a:cubicBezTo>
                                <a:pt x="138" y="44"/>
                                <a:pt x="138" y="44"/>
                                <a:pt x="138" y="44"/>
                              </a:cubicBezTo>
                              <a:lnTo>
                                <a:pt x="138" y="37"/>
                              </a:lnTo>
                              <a:close/>
                              <a:moveTo>
                                <a:pt x="182" y="37"/>
                              </a:moveTo>
                              <a:cubicBezTo>
                                <a:pt x="173" y="37"/>
                                <a:pt x="173" y="37"/>
                                <a:pt x="173" y="37"/>
                              </a:cubicBezTo>
                              <a:cubicBezTo>
                                <a:pt x="173" y="43"/>
                                <a:pt x="173" y="43"/>
                                <a:pt x="173" y="43"/>
                              </a:cubicBezTo>
                              <a:cubicBezTo>
                                <a:pt x="173" y="43"/>
                                <a:pt x="173" y="43"/>
                                <a:pt x="173" y="43"/>
                              </a:cubicBezTo>
                              <a:cubicBezTo>
                                <a:pt x="170" y="38"/>
                                <a:pt x="166" y="36"/>
                                <a:pt x="161" y="36"/>
                              </a:cubicBezTo>
                              <a:cubicBezTo>
                                <a:pt x="150" y="36"/>
                                <a:pt x="143" y="45"/>
                                <a:pt x="143" y="56"/>
                              </a:cubicBezTo>
                              <a:cubicBezTo>
                                <a:pt x="143" y="68"/>
                                <a:pt x="148" y="77"/>
                                <a:pt x="161" y="77"/>
                              </a:cubicBezTo>
                              <a:cubicBezTo>
                                <a:pt x="166" y="77"/>
                                <a:pt x="170" y="74"/>
                                <a:pt x="173" y="70"/>
                              </a:cubicBezTo>
                              <a:cubicBezTo>
                                <a:pt x="173" y="70"/>
                                <a:pt x="173" y="70"/>
                                <a:pt x="173" y="70"/>
                              </a:cubicBezTo>
                              <a:cubicBezTo>
                                <a:pt x="173" y="76"/>
                                <a:pt x="173" y="76"/>
                                <a:pt x="173" y="76"/>
                              </a:cubicBezTo>
                              <a:cubicBezTo>
                                <a:pt x="173" y="83"/>
                                <a:pt x="170" y="86"/>
                                <a:pt x="163" y="86"/>
                              </a:cubicBezTo>
                              <a:cubicBezTo>
                                <a:pt x="158" y="86"/>
                                <a:pt x="154" y="85"/>
                                <a:pt x="153" y="80"/>
                              </a:cubicBezTo>
                              <a:cubicBezTo>
                                <a:pt x="144" y="80"/>
                                <a:pt x="144" y="80"/>
                                <a:pt x="144" y="80"/>
                              </a:cubicBezTo>
                              <a:cubicBezTo>
                                <a:pt x="145" y="90"/>
                                <a:pt x="154" y="93"/>
                                <a:pt x="162" y="93"/>
                              </a:cubicBezTo>
                              <a:cubicBezTo>
                                <a:pt x="175" y="93"/>
                                <a:pt x="182" y="87"/>
                                <a:pt x="182" y="75"/>
                              </a:cubicBezTo>
                              <a:lnTo>
                                <a:pt x="182" y="37"/>
                              </a:lnTo>
                              <a:close/>
                              <a:moveTo>
                                <a:pt x="208" y="36"/>
                              </a:moveTo>
                              <a:cubicBezTo>
                                <a:pt x="196" y="36"/>
                                <a:pt x="189" y="46"/>
                                <a:pt x="189" y="57"/>
                              </a:cubicBezTo>
                              <a:cubicBezTo>
                                <a:pt x="189" y="69"/>
                                <a:pt x="196" y="78"/>
                                <a:pt x="208" y="78"/>
                              </a:cubicBezTo>
                              <a:cubicBezTo>
                                <a:pt x="217" y="78"/>
                                <a:pt x="224" y="73"/>
                                <a:pt x="226" y="65"/>
                              </a:cubicBezTo>
                              <a:cubicBezTo>
                                <a:pt x="218" y="65"/>
                                <a:pt x="218" y="65"/>
                                <a:pt x="218" y="65"/>
                              </a:cubicBezTo>
                              <a:cubicBezTo>
                                <a:pt x="217" y="69"/>
                                <a:pt x="213" y="71"/>
                                <a:pt x="208" y="71"/>
                              </a:cubicBezTo>
                              <a:cubicBezTo>
                                <a:pt x="201" y="71"/>
                                <a:pt x="198" y="66"/>
                                <a:pt x="198" y="59"/>
                              </a:cubicBezTo>
                              <a:cubicBezTo>
                                <a:pt x="227" y="59"/>
                                <a:pt x="227" y="59"/>
                                <a:pt x="227" y="59"/>
                              </a:cubicBezTo>
                              <a:cubicBezTo>
                                <a:pt x="228" y="47"/>
                                <a:pt x="221" y="36"/>
                                <a:pt x="208" y="36"/>
                              </a:cubicBezTo>
                              <a:close/>
                              <a:moveTo>
                                <a:pt x="257" y="36"/>
                              </a:moveTo>
                              <a:cubicBezTo>
                                <a:pt x="257" y="36"/>
                                <a:pt x="256" y="36"/>
                                <a:pt x="254" y="36"/>
                              </a:cubicBezTo>
                              <a:cubicBezTo>
                                <a:pt x="249" y="36"/>
                                <a:pt x="243" y="41"/>
                                <a:pt x="242" y="45"/>
                              </a:cubicBezTo>
                              <a:cubicBezTo>
                                <a:pt x="242" y="45"/>
                                <a:pt x="242" y="45"/>
                                <a:pt x="242" y="45"/>
                              </a:cubicBezTo>
                              <a:cubicBezTo>
                                <a:pt x="242" y="37"/>
                                <a:pt x="242" y="37"/>
                                <a:pt x="242" y="37"/>
                              </a:cubicBezTo>
                              <a:cubicBezTo>
                                <a:pt x="234" y="37"/>
                                <a:pt x="234" y="37"/>
                                <a:pt x="234" y="37"/>
                              </a:cubicBezTo>
                              <a:cubicBezTo>
                                <a:pt x="234" y="77"/>
                                <a:pt x="234" y="77"/>
                                <a:pt x="234" y="77"/>
                              </a:cubicBezTo>
                              <a:cubicBezTo>
                                <a:pt x="243" y="77"/>
                                <a:pt x="243" y="77"/>
                                <a:pt x="243" y="77"/>
                              </a:cubicBezTo>
                              <a:cubicBezTo>
                                <a:pt x="243" y="58"/>
                                <a:pt x="243" y="58"/>
                                <a:pt x="243" y="58"/>
                              </a:cubicBezTo>
                              <a:cubicBezTo>
                                <a:pt x="243" y="49"/>
                                <a:pt x="248" y="44"/>
                                <a:pt x="254" y="44"/>
                              </a:cubicBezTo>
                              <a:cubicBezTo>
                                <a:pt x="255" y="44"/>
                                <a:pt x="256" y="45"/>
                                <a:pt x="257" y="45"/>
                              </a:cubicBezTo>
                              <a:lnTo>
                                <a:pt x="257" y="36"/>
                              </a:lnTo>
                              <a:close/>
                              <a:moveTo>
                                <a:pt x="295" y="65"/>
                              </a:moveTo>
                              <a:cubicBezTo>
                                <a:pt x="295" y="57"/>
                                <a:pt x="288" y="55"/>
                                <a:pt x="282" y="54"/>
                              </a:cubicBezTo>
                              <a:cubicBezTo>
                                <a:pt x="275" y="52"/>
                                <a:pt x="269" y="51"/>
                                <a:pt x="269" y="47"/>
                              </a:cubicBezTo>
                              <a:cubicBezTo>
                                <a:pt x="269" y="44"/>
                                <a:pt x="274" y="43"/>
                                <a:pt x="276" y="43"/>
                              </a:cubicBezTo>
                              <a:cubicBezTo>
                                <a:pt x="280" y="43"/>
                                <a:pt x="284" y="44"/>
                                <a:pt x="284" y="48"/>
                              </a:cubicBezTo>
                              <a:cubicBezTo>
                                <a:pt x="293" y="48"/>
                                <a:pt x="293" y="48"/>
                                <a:pt x="293" y="48"/>
                              </a:cubicBezTo>
                              <a:cubicBezTo>
                                <a:pt x="292" y="40"/>
                                <a:pt x="285" y="36"/>
                                <a:pt x="277" y="36"/>
                              </a:cubicBezTo>
                              <a:cubicBezTo>
                                <a:pt x="270" y="36"/>
                                <a:pt x="260" y="39"/>
                                <a:pt x="260" y="48"/>
                              </a:cubicBezTo>
                              <a:cubicBezTo>
                                <a:pt x="260" y="56"/>
                                <a:pt x="267" y="58"/>
                                <a:pt x="273" y="59"/>
                              </a:cubicBezTo>
                              <a:cubicBezTo>
                                <a:pt x="279" y="61"/>
                                <a:pt x="286" y="61"/>
                                <a:pt x="286" y="66"/>
                              </a:cubicBezTo>
                              <a:cubicBezTo>
                                <a:pt x="286" y="71"/>
                                <a:pt x="280" y="71"/>
                                <a:pt x="277" y="71"/>
                              </a:cubicBezTo>
                              <a:cubicBezTo>
                                <a:pt x="272" y="71"/>
                                <a:pt x="269" y="69"/>
                                <a:pt x="268" y="64"/>
                              </a:cubicBezTo>
                              <a:cubicBezTo>
                                <a:pt x="259" y="64"/>
                                <a:pt x="259" y="64"/>
                                <a:pt x="259" y="64"/>
                              </a:cubicBezTo>
                              <a:cubicBezTo>
                                <a:pt x="260" y="74"/>
                                <a:pt x="267" y="78"/>
                                <a:pt x="277" y="78"/>
                              </a:cubicBezTo>
                              <a:cubicBezTo>
                                <a:pt x="285" y="78"/>
                                <a:pt x="295" y="75"/>
                                <a:pt x="295" y="65"/>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8EE112" id="TeVerwijderenShape_1" o:spid="_x0000_s1026" editas="canvas" style="position:absolute;margin-left:0;margin-top:0;width:595.3pt;height:80.55pt;z-index:-251657216;mso-position-horizontal-relative:page;mso-position-vertical-relative:page" coordsize="75603,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229;visibility:visible;mso-wrap-style:square">
                <v:fill o:detectmouseclick="t"/>
                <v:path o:connecttype="none"/>
              </v:shape>
              <v:shape id="Freeform 6" o:spid="_x0000_s1028" style="position:absolute;left:43548;top:4095;width:10598;height:3518;visibility:visible;mso-wrap-style:square;v-text-anchor:top" coordsize="3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" path="m173,56v,7,-3,14,-11,14c155,70,152,64,152,57v,-7,2,-14,10,-14c170,43,173,49,173,56xm208,43v-6,,-10,5,-10,11c218,54,218,54,218,54v,-6,-4,-11,-10,-11xm46,30v-4,,-4,,-4,c42,30,42,30,42,30v-8,,-8,,-8,c34,47,34,47,34,47v8,,8,,8,c42,47,42,47,42,47v4,,4,,4,c52,47,56,44,56,38v,-7,-5,-8,-10,-8xm334,v,55,,55,,55c277,111,277,111,277,111,,111,,111,,111,,,,,,l334,xm67,77c65,75,64,69,64,63,64,54,60,52,56,51v,,,,,c58,50,65,48,65,37,65,28,59,22,47,22v-5,,-5,,-5,c42,22,42,22,42,22v-18,,-18,,-18,c24,77,24,77,24,77v10,,10,,10,c34,55,34,55,34,55v8,,8,,8,c42,55,42,55,42,55v3,,3,,3,c54,55,56,59,56,69v,3,,6,1,8l67,77xm109,37v-9,,-9,,-9,c100,60,100,60,100,60v,7,-2,11,-9,11c86,71,83,69,83,62v,-25,,-25,,-25c74,37,74,37,74,37v,26,,26,,26c74,73,79,78,89,78v4,,9,-2,11,-6c100,72,100,72,100,72v,5,,5,,5c109,77,109,77,109,77r,-40xm138,37v-8,,-8,,-8,c130,25,130,25,130,25v-9,,-9,,-9,c121,37,121,37,121,37v-6,,-6,,-6,c115,44,115,44,115,44v6,,6,,6,c121,67,121,67,121,67v1,7,2,10,11,10c134,77,136,77,138,77v,-7,,-7,,-7c137,71,136,71,134,71v-4,,-4,-2,-4,-6c130,44,130,44,130,44v8,,8,,8,l138,37xm182,37v-9,,-9,,-9,c173,43,173,43,173,43v,,,,,c170,38,166,36,161,36v-11,,-18,9,-18,20c143,68,148,77,161,77v5,,9,-3,12,-7c173,70,173,70,173,70v,6,,6,,6c173,83,170,86,163,86v-5,,-9,-1,-10,-6c144,80,144,80,144,80v1,10,10,13,18,13c175,93,182,87,182,75r,-38xm208,36v-12,,-19,10,-19,21c189,69,196,78,208,78v9,,16,-5,18,-13c218,65,218,65,218,65v-1,4,-5,6,-10,6c201,71,198,66,198,59v29,,29,,29,c228,47,221,36,208,36xm257,36v,,-1,,-3,c249,36,243,41,242,45v,,,,,c242,37,242,37,242,37v-8,,-8,,-8,c234,77,234,77,234,77v9,,9,,9,c243,58,243,58,243,58v,-9,5,-14,11,-14c255,44,256,45,257,45r,-9xm295,65v,-8,-7,-10,-13,-11c275,52,269,51,269,47v,-3,5,-4,7,-4c280,43,284,44,284,48v9,,9,,9,c292,40,285,36,277,36v-7,,-17,3,-17,12c260,56,267,58,273,59v6,2,13,2,13,7c286,71,280,71,277,71v-5,,-8,-2,-9,-7c259,64,259,64,259,64v1,10,8,14,18,14c285,78,295,75,295,65xe" fillcolor="#5000dc" stroked="f">
                <v:path arrowok="t" o:connecttype="custom" o:connectlocs="514042,221850;514042,136279;660005,136279;691736,171141;145963,95078;133270,95078;107885,148956;133270,148956;177694,120433;1059815,0;878948,351790;0,0;212598,244035;177694,161633;206251,117263;133270,69724;76154,69724;107885,244035;133270,174310;142789,174310;180867,244035;345868,117263;317310,190157;263367,196495;234809,117263;282406,247204;317310,228188;345868,244035;437888,117263;412503,79232;383945,117263;364906,139448;383945,212342;437888,244035;425195,225019;412503,139448;437888,117263;548946,117263;548946,136279;453753,177480;548946,221850;548946,240865;485484,253542;514042,294743;577504,117263;599716,180649;717120,206003;660005,225019;720293,186987;815486,114094;767890,142618;767890,117263;742505,244035;771063,183818;815486,142618;936064,206003;853564,148956;901160,152125;878948,114094;866256,186987;878948,225019;821833,202834;936064,206003" o:connectangles="0,0,0,0,0,0,0,0,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691E" w14:textId="77777777" w:rsidR="003A2079" w:rsidRDefault="003A2079">
    <w:pPr>
      <w:pStyle w:val="Header"/>
    </w:pPr>
    <w:r>
      <w:rPr>
        <w:noProof/>
        <w:lang w:eastAsia="en-GB"/>
      </w:rPr>
      <mc:AlternateContent>
        <mc:Choice Requires="wpc">
          <w:drawing>
            <wp:anchor distT="0" distB="0" distL="114300" distR="114300" simplePos="0" relativeHeight="251661312" behindDoc="1" locked="0" layoutInCell="1" allowOverlap="1" wp14:anchorId="6AD5A390" wp14:editId="20F0B3FD">
              <wp:simplePos x="0" y="0"/>
              <wp:positionH relativeFrom="page">
                <wp:posOffset>0</wp:posOffset>
              </wp:positionH>
              <wp:positionV relativeFrom="page">
                <wp:posOffset>0</wp:posOffset>
              </wp:positionV>
              <wp:extent cx="7560310" cy="1053465"/>
              <wp:effectExtent l="0" t="0" r="0" b="0"/>
              <wp:wrapNone/>
              <wp:docPr id="10" name="TeVerwijderenShape_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noEditPoints="1"/>
                      </wps:cNvSpPr>
                      <wps:spPr bwMode="auto">
                        <a:xfrm>
                          <a:off x="5603875" y="410845"/>
                          <a:ext cx="810895" cy="95250"/>
                        </a:xfrm>
                        <a:custGeom>
                          <a:avLst/>
                          <a:gdLst>
                            <a:gd name="T0" fmla="*/ 48 w 2553"/>
                            <a:gd name="T1" fmla="*/ 55 h 300"/>
                            <a:gd name="T2" fmla="*/ 48 w 2553"/>
                            <a:gd name="T3" fmla="*/ 178 h 300"/>
                            <a:gd name="T4" fmla="*/ 397 w 2553"/>
                            <a:gd name="T5" fmla="*/ 183 h 300"/>
                            <a:gd name="T6" fmla="*/ 301 w 2553"/>
                            <a:gd name="T7" fmla="*/ 300 h 300"/>
                            <a:gd name="T8" fmla="*/ 216 w 2553"/>
                            <a:gd name="T9" fmla="*/ 135 h 300"/>
                            <a:gd name="T10" fmla="*/ 397 w 2553"/>
                            <a:gd name="T11" fmla="*/ 183 h 300"/>
                            <a:gd name="T12" fmla="*/ 264 w 2553"/>
                            <a:gd name="T13" fmla="*/ 140 h 300"/>
                            <a:gd name="T14" fmla="*/ 338 w 2553"/>
                            <a:gd name="T15" fmla="*/ 244 h 300"/>
                            <a:gd name="T16" fmla="*/ 441 w 2553"/>
                            <a:gd name="T17" fmla="*/ 88 h 300"/>
                            <a:gd name="T18" fmla="*/ 532 w 2553"/>
                            <a:gd name="T19" fmla="*/ 129 h 300"/>
                            <a:gd name="T20" fmla="*/ 487 w 2553"/>
                            <a:gd name="T21" fmla="*/ 111 h 300"/>
                            <a:gd name="T22" fmla="*/ 717 w 2553"/>
                            <a:gd name="T23" fmla="*/ 145 h 300"/>
                            <a:gd name="T24" fmla="*/ 788 w 2553"/>
                            <a:gd name="T25" fmla="*/ 150 h 300"/>
                            <a:gd name="T26" fmla="*/ 694 w 2553"/>
                            <a:gd name="T27" fmla="*/ 102 h 300"/>
                            <a:gd name="T28" fmla="*/ 780 w 2553"/>
                            <a:gd name="T29" fmla="*/ 220 h 300"/>
                            <a:gd name="T30" fmla="*/ 722 w 2553"/>
                            <a:gd name="T31" fmla="*/ 256 h 300"/>
                            <a:gd name="T32" fmla="*/ 706 w 2553"/>
                            <a:gd name="T33" fmla="*/ 291 h 300"/>
                            <a:gd name="T34" fmla="*/ 829 w 2553"/>
                            <a:gd name="T35" fmla="*/ 208 h 300"/>
                            <a:gd name="T36" fmla="*/ 1057 w 2553"/>
                            <a:gd name="T37" fmla="*/ 207 h 300"/>
                            <a:gd name="T38" fmla="*/ 1029 w 2553"/>
                            <a:gd name="T39" fmla="*/ 237 h 300"/>
                            <a:gd name="T40" fmla="*/ 901 w 2553"/>
                            <a:gd name="T41" fmla="*/ 272 h 300"/>
                            <a:gd name="T42" fmla="*/ 919 w 2553"/>
                            <a:gd name="T43" fmla="*/ 97 h 300"/>
                            <a:gd name="T44" fmla="*/ 998 w 2553"/>
                            <a:gd name="T45" fmla="*/ 133 h 300"/>
                            <a:gd name="T46" fmla="*/ 1011 w 2553"/>
                            <a:gd name="T47" fmla="*/ 172 h 300"/>
                            <a:gd name="T48" fmla="*/ 1173 w 2553"/>
                            <a:gd name="T49" fmla="*/ 156 h 300"/>
                            <a:gd name="T50" fmla="*/ 1080 w 2553"/>
                            <a:gd name="T51" fmla="*/ 296 h 300"/>
                            <a:gd name="T52" fmla="*/ 1267 w 2553"/>
                            <a:gd name="T53" fmla="*/ 296 h 300"/>
                            <a:gd name="T54" fmla="*/ 1380 w 2553"/>
                            <a:gd name="T55" fmla="*/ 262 h 300"/>
                            <a:gd name="T56" fmla="*/ 1300 w 2553"/>
                            <a:gd name="T57" fmla="*/ 223 h 300"/>
                            <a:gd name="T58" fmla="*/ 1429 w 2553"/>
                            <a:gd name="T59" fmla="*/ 296 h 300"/>
                            <a:gd name="T60" fmla="*/ 1426 w 2553"/>
                            <a:gd name="T61" fmla="*/ 237 h 300"/>
                            <a:gd name="T62" fmla="*/ 1650 w 2553"/>
                            <a:gd name="T63" fmla="*/ 296 h 300"/>
                            <a:gd name="T64" fmla="*/ 1519 w 2553"/>
                            <a:gd name="T65" fmla="*/ 238 h 300"/>
                            <a:gd name="T66" fmla="*/ 1643 w 2553"/>
                            <a:gd name="T67" fmla="*/ 155 h 300"/>
                            <a:gd name="T68" fmla="*/ 1570 w 2553"/>
                            <a:gd name="T69" fmla="*/ 148 h 300"/>
                            <a:gd name="T70" fmla="*/ 1609 w 2553"/>
                            <a:gd name="T71" fmla="*/ 84 h 300"/>
                            <a:gd name="T72" fmla="*/ 1643 w 2553"/>
                            <a:gd name="T73" fmla="*/ 198 h 300"/>
                            <a:gd name="T74" fmla="*/ 1575 w 2553"/>
                            <a:gd name="T75" fmla="*/ 254 h 300"/>
                            <a:gd name="T76" fmla="*/ 1643 w 2553"/>
                            <a:gd name="T77" fmla="*/ 198 h 300"/>
                            <a:gd name="T78" fmla="*/ 1747 w 2553"/>
                            <a:gd name="T79" fmla="*/ 0 h 300"/>
                            <a:gd name="T80" fmla="*/ 2110 w 2553"/>
                            <a:gd name="T81" fmla="*/ 296 h 300"/>
                            <a:gd name="T82" fmla="*/ 1950 w 2553"/>
                            <a:gd name="T83" fmla="*/ 282 h 300"/>
                            <a:gd name="T84" fmla="*/ 2055 w 2553"/>
                            <a:gd name="T85" fmla="*/ 169 h 300"/>
                            <a:gd name="T86" fmla="*/ 1992 w 2553"/>
                            <a:gd name="T87" fmla="*/ 127 h 300"/>
                            <a:gd name="T88" fmla="*/ 1977 w 2553"/>
                            <a:gd name="T89" fmla="*/ 92 h 300"/>
                            <a:gd name="T90" fmla="*/ 2102 w 2553"/>
                            <a:gd name="T91" fmla="*/ 248 h 300"/>
                            <a:gd name="T92" fmla="*/ 1977 w 2553"/>
                            <a:gd name="T93" fmla="*/ 233 h 300"/>
                            <a:gd name="T94" fmla="*/ 2055 w 2553"/>
                            <a:gd name="T95" fmla="*/ 238 h 300"/>
                            <a:gd name="T96" fmla="*/ 2199 w 2553"/>
                            <a:gd name="T97" fmla="*/ 88 h 300"/>
                            <a:gd name="T98" fmla="*/ 2201 w 2553"/>
                            <a:gd name="T99" fmla="*/ 148 h 300"/>
                            <a:gd name="T100" fmla="*/ 2280 w 2553"/>
                            <a:gd name="T101" fmla="*/ 296 h 300"/>
                            <a:gd name="T102" fmla="*/ 2553 w 2553"/>
                            <a:gd name="T103" fmla="*/ 0 h 300"/>
                            <a:gd name="T104" fmla="*/ 2452 w 2553"/>
                            <a:gd name="T105" fmla="*/ 300 h 300"/>
                            <a:gd name="T106" fmla="*/ 2453 w 2553"/>
                            <a:gd name="T107" fmla="*/ 84 h 300"/>
                            <a:gd name="T108" fmla="*/ 2506 w 2553"/>
                            <a:gd name="T109" fmla="*/ 147 h 300"/>
                            <a:gd name="T110" fmla="*/ 2429 w 2553"/>
                            <a:gd name="T111" fmla="*/ 244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553" h="300">
                              <a:moveTo>
                                <a:pt x="0" y="15"/>
                              </a:moveTo>
                              <a:cubicBezTo>
                                <a:pt x="178" y="15"/>
                                <a:pt x="178" y="15"/>
                                <a:pt x="178" y="15"/>
                              </a:cubicBezTo>
                              <a:cubicBezTo>
                                <a:pt x="178" y="55"/>
                                <a:pt x="178" y="55"/>
                                <a:pt x="178" y="55"/>
                              </a:cubicBezTo>
                              <a:cubicBezTo>
                                <a:pt x="48" y="55"/>
                                <a:pt x="48" y="55"/>
                                <a:pt x="48" y="55"/>
                              </a:cubicBezTo>
                              <a:cubicBezTo>
                                <a:pt x="48" y="138"/>
                                <a:pt x="48" y="138"/>
                                <a:pt x="48" y="138"/>
                              </a:cubicBezTo>
                              <a:cubicBezTo>
                                <a:pt x="161" y="138"/>
                                <a:pt x="161" y="138"/>
                                <a:pt x="161" y="138"/>
                              </a:cubicBezTo>
                              <a:cubicBezTo>
                                <a:pt x="161" y="178"/>
                                <a:pt x="161" y="178"/>
                                <a:pt x="161" y="178"/>
                              </a:cubicBezTo>
                              <a:cubicBezTo>
                                <a:pt x="48" y="178"/>
                                <a:pt x="48" y="178"/>
                                <a:pt x="48" y="178"/>
                              </a:cubicBezTo>
                              <a:cubicBezTo>
                                <a:pt x="48" y="296"/>
                                <a:pt x="48" y="296"/>
                                <a:pt x="48" y="296"/>
                              </a:cubicBezTo>
                              <a:cubicBezTo>
                                <a:pt x="0" y="296"/>
                                <a:pt x="0" y="296"/>
                                <a:pt x="0" y="296"/>
                              </a:cubicBezTo>
                              <a:lnTo>
                                <a:pt x="0" y="15"/>
                              </a:lnTo>
                              <a:close/>
                              <a:moveTo>
                                <a:pt x="397" y="183"/>
                              </a:moveTo>
                              <a:cubicBezTo>
                                <a:pt x="398" y="194"/>
                                <a:pt x="398" y="194"/>
                                <a:pt x="398" y="194"/>
                              </a:cubicBezTo>
                              <a:cubicBezTo>
                                <a:pt x="398" y="215"/>
                                <a:pt x="394" y="233"/>
                                <a:pt x="386" y="249"/>
                              </a:cubicBezTo>
                              <a:cubicBezTo>
                                <a:pt x="378" y="265"/>
                                <a:pt x="366" y="278"/>
                                <a:pt x="352" y="287"/>
                              </a:cubicBezTo>
                              <a:cubicBezTo>
                                <a:pt x="337" y="296"/>
                                <a:pt x="320" y="300"/>
                                <a:pt x="301" y="300"/>
                              </a:cubicBezTo>
                              <a:cubicBezTo>
                                <a:pt x="271" y="300"/>
                                <a:pt x="248" y="290"/>
                                <a:pt x="230" y="271"/>
                              </a:cubicBezTo>
                              <a:cubicBezTo>
                                <a:pt x="212" y="251"/>
                                <a:pt x="204" y="225"/>
                                <a:pt x="204" y="192"/>
                              </a:cubicBezTo>
                              <a:cubicBezTo>
                                <a:pt x="204" y="190"/>
                                <a:pt x="204" y="190"/>
                                <a:pt x="204" y="190"/>
                              </a:cubicBezTo>
                              <a:cubicBezTo>
                                <a:pt x="204" y="170"/>
                                <a:pt x="208" y="151"/>
                                <a:pt x="216" y="135"/>
                              </a:cubicBezTo>
                              <a:cubicBezTo>
                                <a:pt x="224" y="118"/>
                                <a:pt x="235" y="106"/>
                                <a:pt x="250" y="97"/>
                              </a:cubicBezTo>
                              <a:cubicBezTo>
                                <a:pt x="264" y="88"/>
                                <a:pt x="281" y="84"/>
                                <a:pt x="300" y="84"/>
                              </a:cubicBezTo>
                              <a:cubicBezTo>
                                <a:pt x="328" y="84"/>
                                <a:pt x="351" y="93"/>
                                <a:pt x="369" y="111"/>
                              </a:cubicBezTo>
                              <a:cubicBezTo>
                                <a:pt x="386" y="129"/>
                                <a:pt x="396" y="153"/>
                                <a:pt x="397" y="183"/>
                              </a:cubicBezTo>
                              <a:close/>
                              <a:moveTo>
                                <a:pt x="351" y="190"/>
                              </a:moveTo>
                              <a:cubicBezTo>
                                <a:pt x="351" y="169"/>
                                <a:pt x="346" y="152"/>
                                <a:pt x="337" y="140"/>
                              </a:cubicBezTo>
                              <a:cubicBezTo>
                                <a:pt x="328" y="127"/>
                                <a:pt x="316" y="121"/>
                                <a:pt x="300" y="121"/>
                              </a:cubicBezTo>
                              <a:cubicBezTo>
                                <a:pt x="285" y="121"/>
                                <a:pt x="273" y="127"/>
                                <a:pt x="264" y="140"/>
                              </a:cubicBezTo>
                              <a:cubicBezTo>
                                <a:pt x="255" y="152"/>
                                <a:pt x="250" y="170"/>
                                <a:pt x="250" y="194"/>
                              </a:cubicBezTo>
                              <a:cubicBezTo>
                                <a:pt x="250" y="215"/>
                                <a:pt x="255" y="232"/>
                                <a:pt x="264" y="244"/>
                              </a:cubicBezTo>
                              <a:cubicBezTo>
                                <a:pt x="273" y="257"/>
                                <a:pt x="285" y="263"/>
                                <a:pt x="301" y="263"/>
                              </a:cubicBezTo>
                              <a:cubicBezTo>
                                <a:pt x="317" y="263"/>
                                <a:pt x="329" y="256"/>
                                <a:pt x="338" y="244"/>
                              </a:cubicBezTo>
                              <a:cubicBezTo>
                                <a:pt x="346" y="232"/>
                                <a:pt x="351" y="214"/>
                                <a:pt x="351" y="190"/>
                              </a:cubicBezTo>
                              <a:close/>
                              <a:moveTo>
                                <a:pt x="487" y="111"/>
                              </a:moveTo>
                              <a:cubicBezTo>
                                <a:pt x="486" y="88"/>
                                <a:pt x="486" y="88"/>
                                <a:pt x="486" y="88"/>
                              </a:cubicBezTo>
                              <a:cubicBezTo>
                                <a:pt x="441" y="88"/>
                                <a:pt x="441" y="88"/>
                                <a:pt x="441" y="88"/>
                              </a:cubicBezTo>
                              <a:cubicBezTo>
                                <a:pt x="441" y="296"/>
                                <a:pt x="441" y="296"/>
                                <a:pt x="441" y="296"/>
                              </a:cubicBezTo>
                              <a:cubicBezTo>
                                <a:pt x="488" y="296"/>
                                <a:pt x="488" y="296"/>
                                <a:pt x="488" y="296"/>
                              </a:cubicBezTo>
                              <a:cubicBezTo>
                                <a:pt x="488" y="154"/>
                                <a:pt x="488" y="154"/>
                                <a:pt x="488" y="154"/>
                              </a:cubicBezTo>
                              <a:cubicBezTo>
                                <a:pt x="496" y="137"/>
                                <a:pt x="510" y="129"/>
                                <a:pt x="532" y="129"/>
                              </a:cubicBezTo>
                              <a:cubicBezTo>
                                <a:pt x="538" y="129"/>
                                <a:pt x="544" y="129"/>
                                <a:pt x="551" y="130"/>
                              </a:cubicBezTo>
                              <a:cubicBezTo>
                                <a:pt x="551" y="86"/>
                                <a:pt x="551" y="86"/>
                                <a:pt x="551" y="86"/>
                              </a:cubicBezTo>
                              <a:cubicBezTo>
                                <a:pt x="546" y="85"/>
                                <a:pt x="541" y="84"/>
                                <a:pt x="534" y="84"/>
                              </a:cubicBezTo>
                              <a:cubicBezTo>
                                <a:pt x="514" y="84"/>
                                <a:pt x="499" y="93"/>
                                <a:pt x="487" y="111"/>
                              </a:cubicBezTo>
                              <a:close/>
                              <a:moveTo>
                                <a:pt x="806" y="188"/>
                              </a:moveTo>
                              <a:cubicBezTo>
                                <a:pt x="795" y="183"/>
                                <a:pt x="781" y="178"/>
                                <a:pt x="762" y="174"/>
                              </a:cubicBezTo>
                              <a:cubicBezTo>
                                <a:pt x="744" y="170"/>
                                <a:pt x="732" y="166"/>
                                <a:pt x="726" y="162"/>
                              </a:cubicBezTo>
                              <a:cubicBezTo>
                                <a:pt x="720" y="158"/>
                                <a:pt x="717" y="152"/>
                                <a:pt x="717" y="145"/>
                              </a:cubicBezTo>
                              <a:cubicBezTo>
                                <a:pt x="717" y="137"/>
                                <a:pt x="720" y="131"/>
                                <a:pt x="726" y="126"/>
                              </a:cubicBezTo>
                              <a:cubicBezTo>
                                <a:pt x="733" y="121"/>
                                <a:pt x="741" y="119"/>
                                <a:pt x="751" y="119"/>
                              </a:cubicBezTo>
                              <a:cubicBezTo>
                                <a:pt x="763" y="119"/>
                                <a:pt x="771" y="122"/>
                                <a:pt x="778" y="128"/>
                              </a:cubicBezTo>
                              <a:cubicBezTo>
                                <a:pt x="785" y="134"/>
                                <a:pt x="788" y="141"/>
                                <a:pt x="788" y="150"/>
                              </a:cubicBezTo>
                              <a:cubicBezTo>
                                <a:pt x="835" y="150"/>
                                <a:pt x="835" y="150"/>
                                <a:pt x="835" y="150"/>
                              </a:cubicBezTo>
                              <a:cubicBezTo>
                                <a:pt x="835" y="131"/>
                                <a:pt x="827" y="115"/>
                                <a:pt x="812" y="102"/>
                              </a:cubicBezTo>
                              <a:cubicBezTo>
                                <a:pt x="797" y="90"/>
                                <a:pt x="776" y="84"/>
                                <a:pt x="751" y="84"/>
                              </a:cubicBezTo>
                              <a:cubicBezTo>
                                <a:pt x="728" y="84"/>
                                <a:pt x="709" y="90"/>
                                <a:pt x="694" y="102"/>
                              </a:cubicBezTo>
                              <a:cubicBezTo>
                                <a:pt x="678" y="114"/>
                                <a:pt x="671" y="129"/>
                                <a:pt x="671" y="147"/>
                              </a:cubicBezTo>
                              <a:cubicBezTo>
                                <a:pt x="671" y="168"/>
                                <a:pt x="683" y="185"/>
                                <a:pt x="706" y="196"/>
                              </a:cubicBezTo>
                              <a:cubicBezTo>
                                <a:pt x="717" y="201"/>
                                <a:pt x="730" y="205"/>
                                <a:pt x="746" y="209"/>
                              </a:cubicBezTo>
                              <a:cubicBezTo>
                                <a:pt x="762" y="212"/>
                                <a:pt x="773" y="216"/>
                                <a:pt x="780" y="220"/>
                              </a:cubicBezTo>
                              <a:cubicBezTo>
                                <a:pt x="787" y="225"/>
                                <a:pt x="790" y="231"/>
                                <a:pt x="790" y="239"/>
                              </a:cubicBezTo>
                              <a:cubicBezTo>
                                <a:pt x="790" y="247"/>
                                <a:pt x="787" y="253"/>
                                <a:pt x="781" y="258"/>
                              </a:cubicBezTo>
                              <a:cubicBezTo>
                                <a:pt x="774" y="263"/>
                                <a:pt x="765" y="265"/>
                                <a:pt x="753" y="265"/>
                              </a:cubicBezTo>
                              <a:cubicBezTo>
                                <a:pt x="740" y="265"/>
                                <a:pt x="730" y="262"/>
                                <a:pt x="722" y="256"/>
                              </a:cubicBezTo>
                              <a:cubicBezTo>
                                <a:pt x="714" y="250"/>
                                <a:pt x="710" y="241"/>
                                <a:pt x="709" y="230"/>
                              </a:cubicBezTo>
                              <a:cubicBezTo>
                                <a:pt x="664" y="230"/>
                                <a:pt x="664" y="230"/>
                                <a:pt x="664" y="230"/>
                              </a:cubicBezTo>
                              <a:cubicBezTo>
                                <a:pt x="664" y="243"/>
                                <a:pt x="668" y="255"/>
                                <a:pt x="675" y="265"/>
                              </a:cubicBezTo>
                              <a:cubicBezTo>
                                <a:pt x="683" y="276"/>
                                <a:pt x="693" y="285"/>
                                <a:pt x="706" y="291"/>
                              </a:cubicBezTo>
                              <a:cubicBezTo>
                                <a:pt x="720" y="297"/>
                                <a:pt x="735" y="300"/>
                                <a:pt x="752" y="300"/>
                              </a:cubicBezTo>
                              <a:cubicBezTo>
                                <a:pt x="777" y="300"/>
                                <a:pt x="798" y="294"/>
                                <a:pt x="813" y="283"/>
                              </a:cubicBezTo>
                              <a:cubicBezTo>
                                <a:pt x="829" y="271"/>
                                <a:pt x="836" y="256"/>
                                <a:pt x="836" y="237"/>
                              </a:cubicBezTo>
                              <a:cubicBezTo>
                                <a:pt x="836" y="226"/>
                                <a:pt x="834" y="216"/>
                                <a:pt x="829" y="208"/>
                              </a:cubicBezTo>
                              <a:cubicBezTo>
                                <a:pt x="824" y="201"/>
                                <a:pt x="816" y="194"/>
                                <a:pt x="806" y="188"/>
                              </a:cubicBezTo>
                              <a:close/>
                              <a:moveTo>
                                <a:pt x="1034" y="111"/>
                              </a:moveTo>
                              <a:cubicBezTo>
                                <a:pt x="1049" y="129"/>
                                <a:pt x="1057" y="155"/>
                                <a:pt x="1057" y="188"/>
                              </a:cubicBezTo>
                              <a:cubicBezTo>
                                <a:pt x="1057" y="207"/>
                                <a:pt x="1057" y="207"/>
                                <a:pt x="1057" y="207"/>
                              </a:cubicBezTo>
                              <a:cubicBezTo>
                                <a:pt x="921" y="207"/>
                                <a:pt x="921" y="207"/>
                                <a:pt x="921" y="207"/>
                              </a:cubicBezTo>
                              <a:cubicBezTo>
                                <a:pt x="922" y="224"/>
                                <a:pt x="928" y="238"/>
                                <a:pt x="938" y="248"/>
                              </a:cubicBezTo>
                              <a:cubicBezTo>
                                <a:pt x="948" y="258"/>
                                <a:pt x="961" y="263"/>
                                <a:pt x="976" y="263"/>
                              </a:cubicBezTo>
                              <a:cubicBezTo>
                                <a:pt x="998" y="263"/>
                                <a:pt x="1015" y="254"/>
                                <a:pt x="1029" y="237"/>
                              </a:cubicBezTo>
                              <a:cubicBezTo>
                                <a:pt x="1054" y="261"/>
                                <a:pt x="1054" y="261"/>
                                <a:pt x="1054" y="261"/>
                              </a:cubicBezTo>
                              <a:cubicBezTo>
                                <a:pt x="1046" y="273"/>
                                <a:pt x="1034" y="283"/>
                                <a:pt x="1020" y="290"/>
                              </a:cubicBezTo>
                              <a:cubicBezTo>
                                <a:pt x="1006" y="297"/>
                                <a:pt x="991" y="300"/>
                                <a:pt x="973" y="300"/>
                              </a:cubicBezTo>
                              <a:cubicBezTo>
                                <a:pt x="944" y="300"/>
                                <a:pt x="920" y="291"/>
                                <a:pt x="901" y="272"/>
                              </a:cubicBezTo>
                              <a:cubicBezTo>
                                <a:pt x="883" y="253"/>
                                <a:pt x="874" y="228"/>
                                <a:pt x="874" y="197"/>
                              </a:cubicBezTo>
                              <a:cubicBezTo>
                                <a:pt x="874" y="191"/>
                                <a:pt x="874" y="191"/>
                                <a:pt x="874" y="191"/>
                              </a:cubicBezTo>
                              <a:cubicBezTo>
                                <a:pt x="874" y="171"/>
                                <a:pt x="878" y="152"/>
                                <a:pt x="886" y="136"/>
                              </a:cubicBezTo>
                              <a:cubicBezTo>
                                <a:pt x="894" y="119"/>
                                <a:pt x="905" y="107"/>
                                <a:pt x="919" y="97"/>
                              </a:cubicBezTo>
                              <a:cubicBezTo>
                                <a:pt x="934" y="88"/>
                                <a:pt x="950" y="84"/>
                                <a:pt x="968" y="84"/>
                              </a:cubicBezTo>
                              <a:cubicBezTo>
                                <a:pt x="996" y="84"/>
                                <a:pt x="1018" y="93"/>
                                <a:pt x="1034" y="111"/>
                              </a:cubicBezTo>
                              <a:close/>
                              <a:moveTo>
                                <a:pt x="1011" y="169"/>
                              </a:moveTo>
                              <a:cubicBezTo>
                                <a:pt x="1010" y="153"/>
                                <a:pt x="1006" y="141"/>
                                <a:pt x="998" y="133"/>
                              </a:cubicBezTo>
                              <a:cubicBezTo>
                                <a:pt x="991" y="125"/>
                                <a:pt x="981" y="121"/>
                                <a:pt x="968" y="121"/>
                              </a:cubicBezTo>
                              <a:cubicBezTo>
                                <a:pt x="955" y="121"/>
                                <a:pt x="945" y="126"/>
                                <a:pt x="937" y="135"/>
                              </a:cubicBezTo>
                              <a:cubicBezTo>
                                <a:pt x="929" y="144"/>
                                <a:pt x="924" y="156"/>
                                <a:pt x="922" y="172"/>
                              </a:cubicBezTo>
                              <a:cubicBezTo>
                                <a:pt x="1011" y="172"/>
                                <a:pt x="1011" y="172"/>
                                <a:pt x="1011" y="172"/>
                              </a:cubicBezTo>
                              <a:lnTo>
                                <a:pt x="1011" y="169"/>
                              </a:lnTo>
                              <a:close/>
                              <a:moveTo>
                                <a:pt x="1265" y="88"/>
                              </a:moveTo>
                              <a:cubicBezTo>
                                <a:pt x="1213" y="88"/>
                                <a:pt x="1213" y="88"/>
                                <a:pt x="1213" y="88"/>
                              </a:cubicBezTo>
                              <a:cubicBezTo>
                                <a:pt x="1173" y="156"/>
                                <a:pt x="1173" y="156"/>
                                <a:pt x="1173" y="156"/>
                              </a:cubicBezTo>
                              <a:cubicBezTo>
                                <a:pt x="1134" y="88"/>
                                <a:pt x="1134" y="88"/>
                                <a:pt x="1134" y="88"/>
                              </a:cubicBezTo>
                              <a:cubicBezTo>
                                <a:pt x="1083" y="88"/>
                                <a:pt x="1083" y="88"/>
                                <a:pt x="1083" y="88"/>
                              </a:cubicBezTo>
                              <a:cubicBezTo>
                                <a:pt x="1146" y="190"/>
                                <a:pt x="1146" y="190"/>
                                <a:pt x="1146" y="190"/>
                              </a:cubicBezTo>
                              <a:cubicBezTo>
                                <a:pt x="1080" y="296"/>
                                <a:pt x="1080" y="296"/>
                                <a:pt x="1080" y="296"/>
                              </a:cubicBezTo>
                              <a:cubicBezTo>
                                <a:pt x="1132" y="296"/>
                                <a:pt x="1132" y="296"/>
                                <a:pt x="1132" y="296"/>
                              </a:cubicBezTo>
                              <a:cubicBezTo>
                                <a:pt x="1174" y="225"/>
                                <a:pt x="1174" y="225"/>
                                <a:pt x="1174" y="225"/>
                              </a:cubicBezTo>
                              <a:cubicBezTo>
                                <a:pt x="1215" y="296"/>
                                <a:pt x="1215" y="296"/>
                                <a:pt x="1215" y="296"/>
                              </a:cubicBezTo>
                              <a:cubicBezTo>
                                <a:pt x="1267" y="296"/>
                                <a:pt x="1267" y="296"/>
                                <a:pt x="1267" y="296"/>
                              </a:cubicBezTo>
                              <a:cubicBezTo>
                                <a:pt x="1201" y="190"/>
                                <a:pt x="1201" y="190"/>
                                <a:pt x="1201" y="190"/>
                              </a:cubicBezTo>
                              <a:lnTo>
                                <a:pt x="1265" y="88"/>
                              </a:lnTo>
                              <a:close/>
                              <a:moveTo>
                                <a:pt x="1426" y="237"/>
                              </a:moveTo>
                              <a:cubicBezTo>
                                <a:pt x="1418" y="254"/>
                                <a:pt x="1403" y="262"/>
                                <a:pt x="1380" y="262"/>
                              </a:cubicBezTo>
                              <a:cubicBezTo>
                                <a:pt x="1358" y="262"/>
                                <a:pt x="1347" y="249"/>
                                <a:pt x="1347" y="222"/>
                              </a:cubicBezTo>
                              <a:cubicBezTo>
                                <a:pt x="1347" y="88"/>
                                <a:pt x="1347" y="88"/>
                                <a:pt x="1347" y="88"/>
                              </a:cubicBezTo>
                              <a:cubicBezTo>
                                <a:pt x="1300" y="88"/>
                                <a:pt x="1300" y="88"/>
                                <a:pt x="1300" y="88"/>
                              </a:cubicBezTo>
                              <a:cubicBezTo>
                                <a:pt x="1300" y="223"/>
                                <a:pt x="1300" y="223"/>
                                <a:pt x="1300" y="223"/>
                              </a:cubicBezTo>
                              <a:cubicBezTo>
                                <a:pt x="1300" y="248"/>
                                <a:pt x="1306" y="267"/>
                                <a:pt x="1318" y="280"/>
                              </a:cubicBezTo>
                              <a:cubicBezTo>
                                <a:pt x="1330" y="293"/>
                                <a:pt x="1347" y="300"/>
                                <a:pt x="1369" y="300"/>
                              </a:cubicBezTo>
                              <a:cubicBezTo>
                                <a:pt x="1395" y="300"/>
                                <a:pt x="1414" y="292"/>
                                <a:pt x="1428" y="276"/>
                              </a:cubicBezTo>
                              <a:cubicBezTo>
                                <a:pt x="1429" y="296"/>
                                <a:pt x="1429" y="296"/>
                                <a:pt x="1429" y="296"/>
                              </a:cubicBezTo>
                              <a:cubicBezTo>
                                <a:pt x="1473" y="296"/>
                                <a:pt x="1473" y="296"/>
                                <a:pt x="1473" y="296"/>
                              </a:cubicBezTo>
                              <a:cubicBezTo>
                                <a:pt x="1473" y="88"/>
                                <a:pt x="1473" y="88"/>
                                <a:pt x="1473" y="88"/>
                              </a:cubicBezTo>
                              <a:cubicBezTo>
                                <a:pt x="1426" y="88"/>
                                <a:pt x="1426" y="88"/>
                                <a:pt x="1426" y="88"/>
                              </a:cubicBezTo>
                              <a:lnTo>
                                <a:pt x="1426" y="237"/>
                              </a:lnTo>
                              <a:close/>
                              <a:moveTo>
                                <a:pt x="1690" y="248"/>
                              </a:moveTo>
                              <a:cubicBezTo>
                                <a:pt x="1690" y="267"/>
                                <a:pt x="1693" y="282"/>
                                <a:pt x="1698" y="293"/>
                              </a:cubicBezTo>
                              <a:cubicBezTo>
                                <a:pt x="1698" y="296"/>
                                <a:pt x="1698" y="296"/>
                                <a:pt x="1698" y="296"/>
                              </a:cubicBezTo>
                              <a:cubicBezTo>
                                <a:pt x="1650" y="296"/>
                                <a:pt x="1650" y="296"/>
                                <a:pt x="1650" y="296"/>
                              </a:cubicBezTo>
                              <a:cubicBezTo>
                                <a:pt x="1648" y="292"/>
                                <a:pt x="1646" y="286"/>
                                <a:pt x="1645" y="277"/>
                              </a:cubicBezTo>
                              <a:cubicBezTo>
                                <a:pt x="1630" y="292"/>
                                <a:pt x="1612" y="300"/>
                                <a:pt x="1590" y="300"/>
                              </a:cubicBezTo>
                              <a:cubicBezTo>
                                <a:pt x="1569" y="300"/>
                                <a:pt x="1552" y="294"/>
                                <a:pt x="1539" y="282"/>
                              </a:cubicBezTo>
                              <a:cubicBezTo>
                                <a:pt x="1526" y="270"/>
                                <a:pt x="1519" y="255"/>
                                <a:pt x="1519" y="238"/>
                              </a:cubicBezTo>
                              <a:cubicBezTo>
                                <a:pt x="1519" y="216"/>
                                <a:pt x="1527" y="198"/>
                                <a:pt x="1544" y="187"/>
                              </a:cubicBezTo>
                              <a:cubicBezTo>
                                <a:pt x="1560" y="175"/>
                                <a:pt x="1584" y="169"/>
                                <a:pt x="1615" y="169"/>
                              </a:cubicBezTo>
                              <a:cubicBezTo>
                                <a:pt x="1643" y="169"/>
                                <a:pt x="1643" y="169"/>
                                <a:pt x="1643" y="169"/>
                              </a:cubicBezTo>
                              <a:cubicBezTo>
                                <a:pt x="1643" y="155"/>
                                <a:pt x="1643" y="155"/>
                                <a:pt x="1643" y="155"/>
                              </a:cubicBezTo>
                              <a:cubicBezTo>
                                <a:pt x="1643" y="144"/>
                                <a:pt x="1640" y="136"/>
                                <a:pt x="1634" y="129"/>
                              </a:cubicBezTo>
                              <a:cubicBezTo>
                                <a:pt x="1628" y="123"/>
                                <a:pt x="1619" y="119"/>
                                <a:pt x="1607" y="119"/>
                              </a:cubicBezTo>
                              <a:cubicBezTo>
                                <a:pt x="1596" y="119"/>
                                <a:pt x="1587" y="122"/>
                                <a:pt x="1581" y="127"/>
                              </a:cubicBezTo>
                              <a:cubicBezTo>
                                <a:pt x="1574" y="133"/>
                                <a:pt x="1570" y="139"/>
                                <a:pt x="1570" y="148"/>
                              </a:cubicBezTo>
                              <a:cubicBezTo>
                                <a:pt x="1523" y="148"/>
                                <a:pt x="1523" y="148"/>
                                <a:pt x="1523" y="148"/>
                              </a:cubicBezTo>
                              <a:cubicBezTo>
                                <a:pt x="1523" y="136"/>
                                <a:pt x="1527" y="126"/>
                                <a:pt x="1535" y="116"/>
                              </a:cubicBezTo>
                              <a:cubicBezTo>
                                <a:pt x="1542" y="106"/>
                                <a:pt x="1553" y="98"/>
                                <a:pt x="1566" y="92"/>
                              </a:cubicBezTo>
                              <a:cubicBezTo>
                                <a:pt x="1579" y="87"/>
                                <a:pt x="1593" y="84"/>
                                <a:pt x="1609" y="84"/>
                              </a:cubicBezTo>
                              <a:cubicBezTo>
                                <a:pt x="1634" y="84"/>
                                <a:pt x="1653" y="90"/>
                                <a:pt x="1668" y="102"/>
                              </a:cubicBezTo>
                              <a:cubicBezTo>
                                <a:pt x="1682" y="114"/>
                                <a:pt x="1690" y="132"/>
                                <a:pt x="1690" y="154"/>
                              </a:cubicBezTo>
                              <a:lnTo>
                                <a:pt x="1690" y="248"/>
                              </a:lnTo>
                              <a:close/>
                              <a:moveTo>
                                <a:pt x="1643" y="198"/>
                              </a:moveTo>
                              <a:cubicBezTo>
                                <a:pt x="1618" y="198"/>
                                <a:pt x="1618" y="198"/>
                                <a:pt x="1618" y="198"/>
                              </a:cubicBezTo>
                              <a:cubicBezTo>
                                <a:pt x="1601" y="198"/>
                                <a:pt x="1588" y="201"/>
                                <a:pt x="1579" y="207"/>
                              </a:cubicBezTo>
                              <a:cubicBezTo>
                                <a:pt x="1570" y="213"/>
                                <a:pt x="1566" y="222"/>
                                <a:pt x="1566" y="233"/>
                              </a:cubicBezTo>
                              <a:cubicBezTo>
                                <a:pt x="1566" y="242"/>
                                <a:pt x="1569" y="249"/>
                                <a:pt x="1575" y="254"/>
                              </a:cubicBezTo>
                              <a:cubicBezTo>
                                <a:pt x="1581" y="260"/>
                                <a:pt x="1589" y="262"/>
                                <a:pt x="1599" y="262"/>
                              </a:cubicBezTo>
                              <a:cubicBezTo>
                                <a:pt x="1608" y="262"/>
                                <a:pt x="1617" y="260"/>
                                <a:pt x="1625" y="256"/>
                              </a:cubicBezTo>
                              <a:cubicBezTo>
                                <a:pt x="1633" y="251"/>
                                <a:pt x="1639" y="245"/>
                                <a:pt x="1643" y="238"/>
                              </a:cubicBezTo>
                              <a:lnTo>
                                <a:pt x="1643" y="198"/>
                              </a:lnTo>
                              <a:close/>
                              <a:moveTo>
                                <a:pt x="1747" y="296"/>
                              </a:moveTo>
                              <a:cubicBezTo>
                                <a:pt x="1793" y="296"/>
                                <a:pt x="1793" y="296"/>
                                <a:pt x="1793" y="296"/>
                              </a:cubicBezTo>
                              <a:cubicBezTo>
                                <a:pt x="1793" y="0"/>
                                <a:pt x="1793" y="0"/>
                                <a:pt x="1793" y="0"/>
                              </a:cubicBezTo>
                              <a:cubicBezTo>
                                <a:pt x="1747" y="0"/>
                                <a:pt x="1747" y="0"/>
                                <a:pt x="1747" y="0"/>
                              </a:cubicBezTo>
                              <a:lnTo>
                                <a:pt x="1747" y="296"/>
                              </a:lnTo>
                              <a:close/>
                              <a:moveTo>
                                <a:pt x="2102" y="248"/>
                              </a:moveTo>
                              <a:cubicBezTo>
                                <a:pt x="2102" y="267"/>
                                <a:pt x="2104" y="282"/>
                                <a:pt x="2110" y="293"/>
                              </a:cubicBezTo>
                              <a:cubicBezTo>
                                <a:pt x="2110" y="296"/>
                                <a:pt x="2110" y="296"/>
                                <a:pt x="2110" y="296"/>
                              </a:cubicBezTo>
                              <a:cubicBezTo>
                                <a:pt x="2062" y="296"/>
                                <a:pt x="2062" y="296"/>
                                <a:pt x="2062" y="296"/>
                              </a:cubicBezTo>
                              <a:cubicBezTo>
                                <a:pt x="2060" y="292"/>
                                <a:pt x="2058" y="286"/>
                                <a:pt x="2056" y="277"/>
                              </a:cubicBezTo>
                              <a:cubicBezTo>
                                <a:pt x="2042" y="292"/>
                                <a:pt x="2023" y="300"/>
                                <a:pt x="2002" y="300"/>
                              </a:cubicBezTo>
                              <a:cubicBezTo>
                                <a:pt x="1981" y="300"/>
                                <a:pt x="1964" y="294"/>
                                <a:pt x="1950" y="282"/>
                              </a:cubicBezTo>
                              <a:cubicBezTo>
                                <a:pt x="1937" y="270"/>
                                <a:pt x="1931" y="255"/>
                                <a:pt x="1931" y="238"/>
                              </a:cubicBezTo>
                              <a:cubicBezTo>
                                <a:pt x="1931" y="216"/>
                                <a:pt x="1939" y="198"/>
                                <a:pt x="1955" y="187"/>
                              </a:cubicBezTo>
                              <a:cubicBezTo>
                                <a:pt x="1972" y="175"/>
                                <a:pt x="1996" y="169"/>
                                <a:pt x="2026" y="169"/>
                              </a:cubicBezTo>
                              <a:cubicBezTo>
                                <a:pt x="2055" y="169"/>
                                <a:pt x="2055" y="169"/>
                                <a:pt x="2055" y="169"/>
                              </a:cubicBezTo>
                              <a:cubicBezTo>
                                <a:pt x="2055" y="155"/>
                                <a:pt x="2055" y="155"/>
                                <a:pt x="2055" y="155"/>
                              </a:cubicBezTo>
                              <a:cubicBezTo>
                                <a:pt x="2055" y="144"/>
                                <a:pt x="2052" y="136"/>
                                <a:pt x="2046" y="129"/>
                              </a:cubicBezTo>
                              <a:cubicBezTo>
                                <a:pt x="2040" y="123"/>
                                <a:pt x="2031" y="119"/>
                                <a:pt x="2018" y="119"/>
                              </a:cubicBezTo>
                              <a:cubicBezTo>
                                <a:pt x="2008" y="119"/>
                                <a:pt x="1999" y="122"/>
                                <a:pt x="1992" y="127"/>
                              </a:cubicBezTo>
                              <a:cubicBezTo>
                                <a:pt x="1985" y="133"/>
                                <a:pt x="1982" y="139"/>
                                <a:pt x="1982" y="148"/>
                              </a:cubicBezTo>
                              <a:cubicBezTo>
                                <a:pt x="1935" y="148"/>
                                <a:pt x="1935" y="148"/>
                                <a:pt x="1935" y="148"/>
                              </a:cubicBezTo>
                              <a:cubicBezTo>
                                <a:pt x="1935" y="136"/>
                                <a:pt x="1939" y="126"/>
                                <a:pt x="1946" y="116"/>
                              </a:cubicBezTo>
                              <a:cubicBezTo>
                                <a:pt x="1954" y="106"/>
                                <a:pt x="1964" y="98"/>
                                <a:pt x="1977" y="92"/>
                              </a:cubicBezTo>
                              <a:cubicBezTo>
                                <a:pt x="1990" y="87"/>
                                <a:pt x="2005" y="84"/>
                                <a:pt x="2021" y="84"/>
                              </a:cubicBezTo>
                              <a:cubicBezTo>
                                <a:pt x="2045" y="84"/>
                                <a:pt x="2065" y="90"/>
                                <a:pt x="2079" y="102"/>
                              </a:cubicBezTo>
                              <a:cubicBezTo>
                                <a:pt x="2094" y="114"/>
                                <a:pt x="2101" y="132"/>
                                <a:pt x="2102" y="154"/>
                              </a:cubicBezTo>
                              <a:lnTo>
                                <a:pt x="2102" y="248"/>
                              </a:lnTo>
                              <a:close/>
                              <a:moveTo>
                                <a:pt x="2055" y="198"/>
                              </a:moveTo>
                              <a:cubicBezTo>
                                <a:pt x="2030" y="198"/>
                                <a:pt x="2030" y="198"/>
                                <a:pt x="2030" y="198"/>
                              </a:cubicBezTo>
                              <a:cubicBezTo>
                                <a:pt x="2012" y="198"/>
                                <a:pt x="1999" y="201"/>
                                <a:pt x="1991" y="207"/>
                              </a:cubicBezTo>
                              <a:cubicBezTo>
                                <a:pt x="1982" y="213"/>
                                <a:pt x="1977" y="222"/>
                                <a:pt x="1977" y="233"/>
                              </a:cubicBezTo>
                              <a:cubicBezTo>
                                <a:pt x="1977" y="242"/>
                                <a:pt x="1980" y="249"/>
                                <a:pt x="1986" y="254"/>
                              </a:cubicBezTo>
                              <a:cubicBezTo>
                                <a:pt x="1992" y="260"/>
                                <a:pt x="2000" y="262"/>
                                <a:pt x="2010" y="262"/>
                              </a:cubicBezTo>
                              <a:cubicBezTo>
                                <a:pt x="2020" y="262"/>
                                <a:pt x="2028" y="260"/>
                                <a:pt x="2037" y="256"/>
                              </a:cubicBezTo>
                              <a:cubicBezTo>
                                <a:pt x="2045" y="251"/>
                                <a:pt x="2051" y="245"/>
                                <a:pt x="2055" y="238"/>
                              </a:cubicBezTo>
                              <a:lnTo>
                                <a:pt x="2055" y="198"/>
                              </a:lnTo>
                              <a:close/>
                              <a:moveTo>
                                <a:pt x="2261" y="84"/>
                              </a:moveTo>
                              <a:cubicBezTo>
                                <a:pt x="2236" y="84"/>
                                <a:pt x="2215" y="93"/>
                                <a:pt x="2200" y="112"/>
                              </a:cubicBezTo>
                              <a:cubicBezTo>
                                <a:pt x="2199" y="88"/>
                                <a:pt x="2199" y="88"/>
                                <a:pt x="2199" y="88"/>
                              </a:cubicBezTo>
                              <a:cubicBezTo>
                                <a:pt x="2155" y="88"/>
                                <a:pt x="2155" y="88"/>
                                <a:pt x="2155" y="88"/>
                              </a:cubicBezTo>
                              <a:cubicBezTo>
                                <a:pt x="2155" y="296"/>
                                <a:pt x="2155" y="296"/>
                                <a:pt x="2155" y="296"/>
                              </a:cubicBezTo>
                              <a:cubicBezTo>
                                <a:pt x="2201" y="296"/>
                                <a:pt x="2201" y="296"/>
                                <a:pt x="2201" y="296"/>
                              </a:cubicBezTo>
                              <a:cubicBezTo>
                                <a:pt x="2201" y="148"/>
                                <a:pt x="2201" y="148"/>
                                <a:pt x="2201" y="148"/>
                              </a:cubicBezTo>
                              <a:cubicBezTo>
                                <a:pt x="2211" y="131"/>
                                <a:pt x="2225" y="122"/>
                                <a:pt x="2244" y="122"/>
                              </a:cubicBezTo>
                              <a:cubicBezTo>
                                <a:pt x="2257" y="122"/>
                                <a:pt x="2266" y="125"/>
                                <a:pt x="2272" y="132"/>
                              </a:cubicBezTo>
                              <a:cubicBezTo>
                                <a:pt x="2277" y="138"/>
                                <a:pt x="2280" y="148"/>
                                <a:pt x="2280" y="161"/>
                              </a:cubicBezTo>
                              <a:cubicBezTo>
                                <a:pt x="2280" y="296"/>
                                <a:pt x="2280" y="296"/>
                                <a:pt x="2280" y="296"/>
                              </a:cubicBezTo>
                              <a:cubicBezTo>
                                <a:pt x="2327" y="296"/>
                                <a:pt x="2327" y="296"/>
                                <a:pt x="2327" y="296"/>
                              </a:cubicBezTo>
                              <a:cubicBezTo>
                                <a:pt x="2327" y="158"/>
                                <a:pt x="2327" y="158"/>
                                <a:pt x="2327" y="158"/>
                              </a:cubicBezTo>
                              <a:cubicBezTo>
                                <a:pt x="2326" y="109"/>
                                <a:pt x="2304" y="84"/>
                                <a:pt x="2261" y="84"/>
                              </a:cubicBezTo>
                              <a:close/>
                              <a:moveTo>
                                <a:pt x="2553" y="0"/>
                              </a:moveTo>
                              <a:cubicBezTo>
                                <a:pt x="2553" y="296"/>
                                <a:pt x="2553" y="296"/>
                                <a:pt x="2553" y="296"/>
                              </a:cubicBezTo>
                              <a:cubicBezTo>
                                <a:pt x="2511" y="296"/>
                                <a:pt x="2511" y="296"/>
                                <a:pt x="2511" y="296"/>
                              </a:cubicBezTo>
                              <a:cubicBezTo>
                                <a:pt x="2508" y="275"/>
                                <a:pt x="2508" y="275"/>
                                <a:pt x="2508" y="275"/>
                              </a:cubicBezTo>
                              <a:cubicBezTo>
                                <a:pt x="2494" y="292"/>
                                <a:pt x="2476" y="300"/>
                                <a:pt x="2452" y="300"/>
                              </a:cubicBezTo>
                              <a:cubicBezTo>
                                <a:pt x="2428" y="300"/>
                                <a:pt x="2408" y="290"/>
                                <a:pt x="2393" y="271"/>
                              </a:cubicBezTo>
                              <a:cubicBezTo>
                                <a:pt x="2378" y="251"/>
                                <a:pt x="2370" y="224"/>
                                <a:pt x="2370" y="190"/>
                              </a:cubicBezTo>
                              <a:cubicBezTo>
                                <a:pt x="2370" y="158"/>
                                <a:pt x="2378" y="132"/>
                                <a:pt x="2393" y="113"/>
                              </a:cubicBezTo>
                              <a:cubicBezTo>
                                <a:pt x="2408" y="93"/>
                                <a:pt x="2428" y="84"/>
                                <a:pt x="2453" y="84"/>
                              </a:cubicBezTo>
                              <a:cubicBezTo>
                                <a:pt x="2475" y="84"/>
                                <a:pt x="2493" y="91"/>
                                <a:pt x="2506" y="107"/>
                              </a:cubicBezTo>
                              <a:cubicBezTo>
                                <a:pt x="2506" y="0"/>
                                <a:pt x="2506" y="0"/>
                                <a:pt x="2506" y="0"/>
                              </a:cubicBezTo>
                              <a:lnTo>
                                <a:pt x="2553" y="0"/>
                              </a:lnTo>
                              <a:close/>
                              <a:moveTo>
                                <a:pt x="2506" y="147"/>
                              </a:moveTo>
                              <a:cubicBezTo>
                                <a:pt x="2498" y="130"/>
                                <a:pt x="2484" y="122"/>
                                <a:pt x="2465" y="122"/>
                              </a:cubicBezTo>
                              <a:cubicBezTo>
                                <a:pt x="2449" y="122"/>
                                <a:pt x="2438" y="128"/>
                                <a:pt x="2430" y="140"/>
                              </a:cubicBezTo>
                              <a:cubicBezTo>
                                <a:pt x="2421" y="152"/>
                                <a:pt x="2417" y="170"/>
                                <a:pt x="2417" y="194"/>
                              </a:cubicBezTo>
                              <a:cubicBezTo>
                                <a:pt x="2417" y="216"/>
                                <a:pt x="2421" y="232"/>
                                <a:pt x="2429" y="244"/>
                              </a:cubicBezTo>
                              <a:cubicBezTo>
                                <a:pt x="2438" y="256"/>
                                <a:pt x="2449" y="262"/>
                                <a:pt x="2464" y="262"/>
                              </a:cubicBezTo>
                              <a:cubicBezTo>
                                <a:pt x="2483" y="262"/>
                                <a:pt x="2497" y="253"/>
                                <a:pt x="2506" y="236"/>
                              </a:cubicBezTo>
                              <a:lnTo>
                                <a:pt x="2506" y="147"/>
                              </a:lnTo>
                              <a:close/>
                            </a:path>
                          </a:pathLst>
                        </a:custGeom>
                        <a:solidFill>
                          <a:srgbClr val="5000DC"/>
                        </a:solidFill>
                        <a:ln>
                          <a:noFill/>
                        </a:ln>
                      </wps:spPr>
                      <wps:bodyPr rot="0" vert="horz" wrap="square" lIns="91440" tIns="45720" rIns="91440" bIns="45720" anchor="t" anchorCtr="0" upright="1">
                        <a:noAutofit/>
                      </wps:bodyPr>
                    </wps:wsp>
                    <wps:wsp>
                      <wps:cNvPr id="4" name="Freeform 6"/>
                      <wps:cNvSpPr>
                        <a:spLocks noEditPoints="1"/>
                      </wps:cNvSpPr>
                      <wps:spPr bwMode="auto">
                        <a:xfrm>
                          <a:off x="5602605" y="554990"/>
                          <a:ext cx="1087755" cy="120015"/>
                        </a:xfrm>
                        <a:custGeom>
                          <a:avLst/>
                          <a:gdLst>
                            <a:gd name="T0" fmla="*/ 47 w 3426"/>
                            <a:gd name="T1" fmla="*/ 154 h 376"/>
                            <a:gd name="T2" fmla="*/ 46 w 3426"/>
                            <a:gd name="T3" fmla="*/ 111 h 376"/>
                            <a:gd name="T4" fmla="*/ 179 w 3426"/>
                            <a:gd name="T5" fmla="*/ 207 h 376"/>
                            <a:gd name="T6" fmla="*/ 278 w 3426"/>
                            <a:gd name="T7" fmla="*/ 290 h 376"/>
                            <a:gd name="T8" fmla="*/ 144 w 3426"/>
                            <a:gd name="T9" fmla="*/ 136 h 376"/>
                            <a:gd name="T10" fmla="*/ 256 w 3426"/>
                            <a:gd name="T11" fmla="*/ 133 h 376"/>
                            <a:gd name="T12" fmla="*/ 269 w 3426"/>
                            <a:gd name="T13" fmla="*/ 169 h 376"/>
                            <a:gd name="T14" fmla="*/ 458 w 3426"/>
                            <a:gd name="T15" fmla="*/ 300 h 376"/>
                            <a:gd name="T16" fmla="*/ 399 w 3426"/>
                            <a:gd name="T17" fmla="*/ 88 h 376"/>
                            <a:gd name="T18" fmla="*/ 480 w 3426"/>
                            <a:gd name="T19" fmla="*/ 140 h 376"/>
                            <a:gd name="T20" fmla="*/ 480 w 3426"/>
                            <a:gd name="T21" fmla="*/ 245 h 376"/>
                            <a:gd name="T22" fmla="*/ 583 w 3426"/>
                            <a:gd name="T23" fmla="*/ 296 h 376"/>
                            <a:gd name="T24" fmla="*/ 693 w 3426"/>
                            <a:gd name="T25" fmla="*/ 86 h 376"/>
                            <a:gd name="T26" fmla="*/ 893 w 3426"/>
                            <a:gd name="T27" fmla="*/ 249 h 376"/>
                            <a:gd name="T28" fmla="*/ 711 w 3426"/>
                            <a:gd name="T29" fmla="*/ 190 h 376"/>
                            <a:gd name="T30" fmla="*/ 905 w 3426"/>
                            <a:gd name="T31" fmla="*/ 183 h 376"/>
                            <a:gd name="T32" fmla="*/ 758 w 3426"/>
                            <a:gd name="T33" fmla="*/ 194 h 376"/>
                            <a:gd name="T34" fmla="*/ 1076 w 3426"/>
                            <a:gd name="T35" fmla="*/ 0 h 376"/>
                            <a:gd name="T36" fmla="*/ 1022 w 3426"/>
                            <a:gd name="T37" fmla="*/ 300 h 376"/>
                            <a:gd name="T38" fmla="*/ 1076 w 3426"/>
                            <a:gd name="T39" fmla="*/ 107 h 376"/>
                            <a:gd name="T40" fmla="*/ 987 w 3426"/>
                            <a:gd name="T41" fmla="*/ 194 h 376"/>
                            <a:gd name="T42" fmla="*/ 1301 w 3426"/>
                            <a:gd name="T43" fmla="*/ 237 h 376"/>
                            <a:gd name="T44" fmla="*/ 1175 w 3426"/>
                            <a:gd name="T45" fmla="*/ 223 h 376"/>
                            <a:gd name="T46" fmla="*/ 1348 w 3426"/>
                            <a:gd name="T47" fmla="*/ 296 h 376"/>
                            <a:gd name="T48" fmla="*/ 1486 w 3426"/>
                            <a:gd name="T49" fmla="*/ 121 h 376"/>
                            <a:gd name="T50" fmla="*/ 1487 w 3426"/>
                            <a:gd name="T51" fmla="*/ 84 h 376"/>
                            <a:gd name="T52" fmla="*/ 1487 w 3426"/>
                            <a:gd name="T53" fmla="*/ 300 h 376"/>
                            <a:gd name="T54" fmla="*/ 1515 w 3426"/>
                            <a:gd name="T55" fmla="*/ 252 h 376"/>
                            <a:gd name="T56" fmla="*/ 1451 w 3426"/>
                            <a:gd name="T57" fmla="*/ 138 h 376"/>
                            <a:gd name="T58" fmla="*/ 1707 w 3426"/>
                            <a:gd name="T59" fmla="*/ 88 h 376"/>
                            <a:gd name="T60" fmla="*/ 1589 w 3426"/>
                            <a:gd name="T61" fmla="*/ 88 h 376"/>
                            <a:gd name="T62" fmla="*/ 1708 w 3426"/>
                            <a:gd name="T63" fmla="*/ 296 h 376"/>
                            <a:gd name="T64" fmla="*/ 1754 w 3426"/>
                            <a:gd name="T65" fmla="*/ 15 h 376"/>
                            <a:gd name="T66" fmla="*/ 1800 w 3426"/>
                            <a:gd name="T67" fmla="*/ 33 h 376"/>
                            <a:gd name="T68" fmla="*/ 1797 w 3426"/>
                            <a:gd name="T69" fmla="*/ 88 h 376"/>
                            <a:gd name="T70" fmla="*/ 1833 w 3426"/>
                            <a:gd name="T71" fmla="*/ 88 h 376"/>
                            <a:gd name="T72" fmla="*/ 1926 w 3426"/>
                            <a:gd name="T73" fmla="*/ 237 h 376"/>
                            <a:gd name="T74" fmla="*/ 2106 w 3426"/>
                            <a:gd name="T75" fmla="*/ 248 h 376"/>
                            <a:gd name="T76" fmla="*/ 2142 w 3426"/>
                            <a:gd name="T77" fmla="*/ 300 h 376"/>
                            <a:gd name="T78" fmla="*/ 2088 w 3426"/>
                            <a:gd name="T79" fmla="*/ 97 h 376"/>
                            <a:gd name="T80" fmla="*/ 2136 w 3426"/>
                            <a:gd name="T81" fmla="*/ 121 h 376"/>
                            <a:gd name="T82" fmla="*/ 2459 w 3426"/>
                            <a:gd name="T83" fmla="*/ 84 h 376"/>
                            <a:gd name="T84" fmla="*/ 2401 w 3426"/>
                            <a:gd name="T85" fmla="*/ 296 h 376"/>
                            <a:gd name="T86" fmla="*/ 2480 w 3426"/>
                            <a:gd name="T87" fmla="*/ 296 h 376"/>
                            <a:gd name="T88" fmla="*/ 2754 w 3426"/>
                            <a:gd name="T89" fmla="*/ 188 h 376"/>
                            <a:gd name="T90" fmla="*/ 2725 w 3426"/>
                            <a:gd name="T91" fmla="*/ 237 h 376"/>
                            <a:gd name="T92" fmla="*/ 2570 w 3426"/>
                            <a:gd name="T93" fmla="*/ 197 h 376"/>
                            <a:gd name="T94" fmla="*/ 2731 w 3426"/>
                            <a:gd name="T95" fmla="*/ 111 h 376"/>
                            <a:gd name="T96" fmla="*/ 2618 w 3426"/>
                            <a:gd name="T97" fmla="*/ 172 h 376"/>
                            <a:gd name="T98" fmla="*/ 2967 w 3426"/>
                            <a:gd name="T99" fmla="*/ 296 h 376"/>
                            <a:gd name="T100" fmla="*/ 2788 w 3426"/>
                            <a:gd name="T101" fmla="*/ 238 h 376"/>
                            <a:gd name="T102" fmla="*/ 2904 w 3426"/>
                            <a:gd name="T103" fmla="*/ 129 h 376"/>
                            <a:gd name="T104" fmla="*/ 2804 w 3426"/>
                            <a:gd name="T105" fmla="*/ 116 h 376"/>
                            <a:gd name="T106" fmla="*/ 2959 w 3426"/>
                            <a:gd name="T107" fmla="*/ 248 h 376"/>
                            <a:gd name="T108" fmla="*/ 2844 w 3426"/>
                            <a:gd name="T109" fmla="*/ 254 h 376"/>
                            <a:gd name="T110" fmla="*/ 3016 w 3426"/>
                            <a:gd name="T111" fmla="*/ 296 h 376"/>
                            <a:gd name="T112" fmla="*/ 3181 w 3426"/>
                            <a:gd name="T113" fmla="*/ 256 h 376"/>
                            <a:gd name="T114" fmla="*/ 3177 w 3426"/>
                            <a:gd name="T115" fmla="*/ 88 h 376"/>
                            <a:gd name="T116" fmla="*/ 3096 w 3426"/>
                            <a:gd name="T117" fmla="*/ 122 h 376"/>
                            <a:gd name="T118" fmla="*/ 3215 w 3426"/>
                            <a:gd name="T119" fmla="*/ 259 h 376"/>
                            <a:gd name="T120" fmla="*/ 3300 w 3426"/>
                            <a:gd name="T121" fmla="*/ 0 h 376"/>
                            <a:gd name="T122" fmla="*/ 3342 w 3426"/>
                            <a:gd name="T123" fmla="*/ 122 h 376"/>
                            <a:gd name="T124" fmla="*/ 3426 w 3426"/>
                            <a:gd name="T125" fmla="*/ 16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426" h="376">
                              <a:moveTo>
                                <a:pt x="93" y="84"/>
                              </a:moveTo>
                              <a:cubicBezTo>
                                <a:pt x="100" y="84"/>
                                <a:pt x="105" y="85"/>
                                <a:pt x="109" y="86"/>
                              </a:cubicBezTo>
                              <a:cubicBezTo>
                                <a:pt x="109" y="130"/>
                                <a:pt x="109" y="130"/>
                                <a:pt x="109" y="130"/>
                              </a:cubicBezTo>
                              <a:cubicBezTo>
                                <a:pt x="103" y="129"/>
                                <a:pt x="97" y="129"/>
                                <a:pt x="90" y="129"/>
                              </a:cubicBezTo>
                              <a:cubicBezTo>
                                <a:pt x="69" y="129"/>
                                <a:pt x="54" y="137"/>
                                <a:pt x="47" y="154"/>
                              </a:cubicBezTo>
                              <a:cubicBezTo>
                                <a:pt x="47" y="296"/>
                                <a:pt x="47" y="296"/>
                                <a:pt x="47" y="296"/>
                              </a:cubicBezTo>
                              <a:cubicBezTo>
                                <a:pt x="0" y="296"/>
                                <a:pt x="0" y="296"/>
                                <a:pt x="0" y="296"/>
                              </a:cubicBezTo>
                              <a:cubicBezTo>
                                <a:pt x="0" y="88"/>
                                <a:pt x="0" y="88"/>
                                <a:pt x="0" y="88"/>
                              </a:cubicBezTo>
                              <a:cubicBezTo>
                                <a:pt x="45" y="88"/>
                                <a:pt x="45" y="88"/>
                                <a:pt x="45" y="88"/>
                              </a:cubicBezTo>
                              <a:cubicBezTo>
                                <a:pt x="46" y="111"/>
                                <a:pt x="46" y="111"/>
                                <a:pt x="46" y="111"/>
                              </a:cubicBezTo>
                              <a:cubicBezTo>
                                <a:pt x="57" y="93"/>
                                <a:pt x="73" y="84"/>
                                <a:pt x="93" y="84"/>
                              </a:cubicBezTo>
                              <a:close/>
                              <a:moveTo>
                                <a:pt x="292" y="111"/>
                              </a:moveTo>
                              <a:cubicBezTo>
                                <a:pt x="307" y="129"/>
                                <a:pt x="315" y="155"/>
                                <a:pt x="315" y="188"/>
                              </a:cubicBezTo>
                              <a:cubicBezTo>
                                <a:pt x="315" y="207"/>
                                <a:pt x="315" y="207"/>
                                <a:pt x="315" y="207"/>
                              </a:cubicBezTo>
                              <a:cubicBezTo>
                                <a:pt x="179" y="207"/>
                                <a:pt x="179" y="207"/>
                                <a:pt x="179" y="207"/>
                              </a:cubicBezTo>
                              <a:cubicBezTo>
                                <a:pt x="180" y="224"/>
                                <a:pt x="186" y="238"/>
                                <a:pt x="196" y="248"/>
                              </a:cubicBezTo>
                              <a:cubicBezTo>
                                <a:pt x="206" y="258"/>
                                <a:pt x="219" y="263"/>
                                <a:pt x="234" y="263"/>
                              </a:cubicBezTo>
                              <a:cubicBezTo>
                                <a:pt x="256" y="263"/>
                                <a:pt x="273" y="254"/>
                                <a:pt x="287" y="237"/>
                              </a:cubicBezTo>
                              <a:cubicBezTo>
                                <a:pt x="312" y="261"/>
                                <a:pt x="312" y="261"/>
                                <a:pt x="312" y="261"/>
                              </a:cubicBezTo>
                              <a:cubicBezTo>
                                <a:pt x="304" y="273"/>
                                <a:pt x="292" y="283"/>
                                <a:pt x="278" y="290"/>
                              </a:cubicBezTo>
                              <a:cubicBezTo>
                                <a:pt x="265" y="297"/>
                                <a:pt x="249" y="300"/>
                                <a:pt x="232" y="300"/>
                              </a:cubicBezTo>
                              <a:cubicBezTo>
                                <a:pt x="202" y="300"/>
                                <a:pt x="178" y="291"/>
                                <a:pt x="159" y="272"/>
                              </a:cubicBezTo>
                              <a:cubicBezTo>
                                <a:pt x="141" y="253"/>
                                <a:pt x="132" y="228"/>
                                <a:pt x="132" y="197"/>
                              </a:cubicBezTo>
                              <a:cubicBezTo>
                                <a:pt x="132" y="192"/>
                                <a:pt x="132" y="192"/>
                                <a:pt x="132" y="192"/>
                              </a:cubicBezTo>
                              <a:cubicBezTo>
                                <a:pt x="132" y="171"/>
                                <a:pt x="136" y="152"/>
                                <a:pt x="144" y="136"/>
                              </a:cubicBezTo>
                              <a:cubicBezTo>
                                <a:pt x="152" y="119"/>
                                <a:pt x="163" y="107"/>
                                <a:pt x="178" y="97"/>
                              </a:cubicBezTo>
                              <a:cubicBezTo>
                                <a:pt x="192" y="88"/>
                                <a:pt x="208" y="84"/>
                                <a:pt x="226" y="84"/>
                              </a:cubicBezTo>
                              <a:cubicBezTo>
                                <a:pt x="255" y="84"/>
                                <a:pt x="276" y="93"/>
                                <a:pt x="292" y="111"/>
                              </a:cubicBezTo>
                              <a:close/>
                              <a:moveTo>
                                <a:pt x="269" y="169"/>
                              </a:moveTo>
                              <a:cubicBezTo>
                                <a:pt x="268" y="153"/>
                                <a:pt x="264" y="141"/>
                                <a:pt x="256" y="133"/>
                              </a:cubicBezTo>
                              <a:cubicBezTo>
                                <a:pt x="249" y="125"/>
                                <a:pt x="239" y="121"/>
                                <a:pt x="226" y="121"/>
                              </a:cubicBezTo>
                              <a:cubicBezTo>
                                <a:pt x="213" y="121"/>
                                <a:pt x="203" y="126"/>
                                <a:pt x="195" y="135"/>
                              </a:cubicBezTo>
                              <a:cubicBezTo>
                                <a:pt x="187" y="144"/>
                                <a:pt x="182" y="156"/>
                                <a:pt x="180" y="172"/>
                              </a:cubicBezTo>
                              <a:cubicBezTo>
                                <a:pt x="269" y="172"/>
                                <a:pt x="269" y="172"/>
                                <a:pt x="269" y="172"/>
                              </a:cubicBezTo>
                              <a:lnTo>
                                <a:pt x="269" y="169"/>
                              </a:lnTo>
                              <a:close/>
                              <a:moveTo>
                                <a:pt x="517" y="112"/>
                              </a:moveTo>
                              <a:cubicBezTo>
                                <a:pt x="532" y="131"/>
                                <a:pt x="539" y="157"/>
                                <a:pt x="539" y="191"/>
                              </a:cubicBezTo>
                              <a:cubicBezTo>
                                <a:pt x="539" y="194"/>
                                <a:pt x="539" y="194"/>
                                <a:pt x="539" y="194"/>
                              </a:cubicBezTo>
                              <a:cubicBezTo>
                                <a:pt x="539" y="226"/>
                                <a:pt x="532" y="252"/>
                                <a:pt x="517" y="271"/>
                              </a:cubicBezTo>
                              <a:cubicBezTo>
                                <a:pt x="502" y="290"/>
                                <a:pt x="483" y="300"/>
                                <a:pt x="458" y="300"/>
                              </a:cubicBezTo>
                              <a:cubicBezTo>
                                <a:pt x="435" y="300"/>
                                <a:pt x="417" y="293"/>
                                <a:pt x="403" y="278"/>
                              </a:cubicBezTo>
                              <a:cubicBezTo>
                                <a:pt x="403" y="376"/>
                                <a:pt x="403" y="376"/>
                                <a:pt x="403" y="376"/>
                              </a:cubicBezTo>
                              <a:cubicBezTo>
                                <a:pt x="356" y="376"/>
                                <a:pt x="356" y="376"/>
                                <a:pt x="356" y="376"/>
                              </a:cubicBezTo>
                              <a:cubicBezTo>
                                <a:pt x="356" y="88"/>
                                <a:pt x="356" y="88"/>
                                <a:pt x="356" y="88"/>
                              </a:cubicBezTo>
                              <a:cubicBezTo>
                                <a:pt x="399" y="88"/>
                                <a:pt x="399" y="88"/>
                                <a:pt x="399" y="88"/>
                              </a:cubicBezTo>
                              <a:cubicBezTo>
                                <a:pt x="401" y="109"/>
                                <a:pt x="401" y="109"/>
                                <a:pt x="401" y="109"/>
                              </a:cubicBezTo>
                              <a:cubicBezTo>
                                <a:pt x="415" y="92"/>
                                <a:pt x="434" y="84"/>
                                <a:pt x="457" y="84"/>
                              </a:cubicBezTo>
                              <a:cubicBezTo>
                                <a:pt x="483" y="84"/>
                                <a:pt x="503" y="93"/>
                                <a:pt x="517" y="112"/>
                              </a:cubicBezTo>
                              <a:close/>
                              <a:moveTo>
                                <a:pt x="492" y="190"/>
                              </a:moveTo>
                              <a:cubicBezTo>
                                <a:pt x="492" y="169"/>
                                <a:pt x="488" y="153"/>
                                <a:pt x="480" y="140"/>
                              </a:cubicBezTo>
                              <a:cubicBezTo>
                                <a:pt x="472" y="128"/>
                                <a:pt x="460" y="122"/>
                                <a:pt x="444" y="122"/>
                              </a:cubicBezTo>
                              <a:cubicBezTo>
                                <a:pt x="425" y="122"/>
                                <a:pt x="411" y="130"/>
                                <a:pt x="403" y="146"/>
                              </a:cubicBezTo>
                              <a:cubicBezTo>
                                <a:pt x="403" y="238"/>
                                <a:pt x="403" y="238"/>
                                <a:pt x="403" y="238"/>
                              </a:cubicBezTo>
                              <a:cubicBezTo>
                                <a:pt x="411" y="255"/>
                                <a:pt x="425" y="263"/>
                                <a:pt x="445" y="263"/>
                              </a:cubicBezTo>
                              <a:cubicBezTo>
                                <a:pt x="460" y="263"/>
                                <a:pt x="471" y="257"/>
                                <a:pt x="480" y="245"/>
                              </a:cubicBezTo>
                              <a:cubicBezTo>
                                <a:pt x="488" y="233"/>
                                <a:pt x="492" y="214"/>
                                <a:pt x="492" y="190"/>
                              </a:cubicBezTo>
                              <a:close/>
                              <a:moveTo>
                                <a:pt x="629" y="111"/>
                              </a:moveTo>
                              <a:cubicBezTo>
                                <a:pt x="628" y="88"/>
                                <a:pt x="628" y="88"/>
                                <a:pt x="628" y="88"/>
                              </a:cubicBezTo>
                              <a:cubicBezTo>
                                <a:pt x="583" y="88"/>
                                <a:pt x="583" y="88"/>
                                <a:pt x="583" y="88"/>
                              </a:cubicBezTo>
                              <a:cubicBezTo>
                                <a:pt x="583" y="296"/>
                                <a:pt x="583" y="296"/>
                                <a:pt x="583" y="296"/>
                              </a:cubicBezTo>
                              <a:cubicBezTo>
                                <a:pt x="630" y="296"/>
                                <a:pt x="630" y="296"/>
                                <a:pt x="630" y="296"/>
                              </a:cubicBezTo>
                              <a:cubicBezTo>
                                <a:pt x="630" y="154"/>
                                <a:pt x="630" y="154"/>
                                <a:pt x="630" y="154"/>
                              </a:cubicBezTo>
                              <a:cubicBezTo>
                                <a:pt x="638" y="137"/>
                                <a:pt x="652" y="129"/>
                                <a:pt x="673" y="129"/>
                              </a:cubicBezTo>
                              <a:cubicBezTo>
                                <a:pt x="680" y="129"/>
                                <a:pt x="686" y="129"/>
                                <a:pt x="693" y="130"/>
                              </a:cubicBezTo>
                              <a:cubicBezTo>
                                <a:pt x="693" y="86"/>
                                <a:pt x="693" y="86"/>
                                <a:pt x="693" y="86"/>
                              </a:cubicBezTo>
                              <a:cubicBezTo>
                                <a:pt x="688" y="85"/>
                                <a:pt x="683" y="84"/>
                                <a:pt x="676" y="84"/>
                              </a:cubicBezTo>
                              <a:cubicBezTo>
                                <a:pt x="656" y="84"/>
                                <a:pt x="640" y="93"/>
                                <a:pt x="629" y="111"/>
                              </a:cubicBezTo>
                              <a:close/>
                              <a:moveTo>
                                <a:pt x="905" y="183"/>
                              </a:moveTo>
                              <a:cubicBezTo>
                                <a:pt x="905" y="194"/>
                                <a:pt x="905" y="194"/>
                                <a:pt x="905" y="194"/>
                              </a:cubicBezTo>
                              <a:cubicBezTo>
                                <a:pt x="905" y="215"/>
                                <a:pt x="901" y="233"/>
                                <a:pt x="893" y="249"/>
                              </a:cubicBezTo>
                              <a:cubicBezTo>
                                <a:pt x="886" y="265"/>
                                <a:pt x="874" y="278"/>
                                <a:pt x="860" y="287"/>
                              </a:cubicBezTo>
                              <a:cubicBezTo>
                                <a:pt x="845" y="296"/>
                                <a:pt x="828" y="300"/>
                                <a:pt x="809" y="300"/>
                              </a:cubicBezTo>
                              <a:cubicBezTo>
                                <a:pt x="779" y="300"/>
                                <a:pt x="756" y="290"/>
                                <a:pt x="738" y="271"/>
                              </a:cubicBezTo>
                              <a:cubicBezTo>
                                <a:pt x="720" y="251"/>
                                <a:pt x="711" y="225"/>
                                <a:pt x="711" y="192"/>
                              </a:cubicBezTo>
                              <a:cubicBezTo>
                                <a:pt x="711" y="190"/>
                                <a:pt x="711" y="190"/>
                                <a:pt x="711" y="190"/>
                              </a:cubicBezTo>
                              <a:cubicBezTo>
                                <a:pt x="711" y="170"/>
                                <a:pt x="715" y="151"/>
                                <a:pt x="724" y="135"/>
                              </a:cubicBezTo>
                              <a:cubicBezTo>
                                <a:pt x="732" y="118"/>
                                <a:pt x="743" y="106"/>
                                <a:pt x="758" y="97"/>
                              </a:cubicBezTo>
                              <a:cubicBezTo>
                                <a:pt x="772" y="88"/>
                                <a:pt x="789" y="84"/>
                                <a:pt x="808" y="84"/>
                              </a:cubicBezTo>
                              <a:cubicBezTo>
                                <a:pt x="836" y="84"/>
                                <a:pt x="859" y="93"/>
                                <a:pt x="877" y="111"/>
                              </a:cubicBezTo>
                              <a:cubicBezTo>
                                <a:pt x="894" y="129"/>
                                <a:pt x="904" y="153"/>
                                <a:pt x="905" y="183"/>
                              </a:cubicBezTo>
                              <a:close/>
                              <a:moveTo>
                                <a:pt x="859" y="190"/>
                              </a:moveTo>
                              <a:cubicBezTo>
                                <a:pt x="859" y="169"/>
                                <a:pt x="854" y="152"/>
                                <a:pt x="845" y="140"/>
                              </a:cubicBezTo>
                              <a:cubicBezTo>
                                <a:pt x="836" y="128"/>
                                <a:pt x="824" y="121"/>
                                <a:pt x="808" y="121"/>
                              </a:cubicBezTo>
                              <a:cubicBezTo>
                                <a:pt x="793" y="121"/>
                                <a:pt x="781" y="127"/>
                                <a:pt x="772" y="140"/>
                              </a:cubicBezTo>
                              <a:cubicBezTo>
                                <a:pt x="763" y="152"/>
                                <a:pt x="758" y="170"/>
                                <a:pt x="758" y="194"/>
                              </a:cubicBezTo>
                              <a:cubicBezTo>
                                <a:pt x="758" y="216"/>
                                <a:pt x="763" y="232"/>
                                <a:pt x="772" y="244"/>
                              </a:cubicBezTo>
                              <a:cubicBezTo>
                                <a:pt x="780" y="257"/>
                                <a:pt x="793" y="263"/>
                                <a:pt x="809" y="263"/>
                              </a:cubicBezTo>
                              <a:cubicBezTo>
                                <a:pt x="824" y="263"/>
                                <a:pt x="837" y="257"/>
                                <a:pt x="845" y="244"/>
                              </a:cubicBezTo>
                              <a:cubicBezTo>
                                <a:pt x="854" y="232"/>
                                <a:pt x="859" y="214"/>
                                <a:pt x="859" y="190"/>
                              </a:cubicBezTo>
                              <a:close/>
                              <a:moveTo>
                                <a:pt x="1076" y="0"/>
                              </a:moveTo>
                              <a:cubicBezTo>
                                <a:pt x="1123" y="0"/>
                                <a:pt x="1123" y="0"/>
                                <a:pt x="1123" y="0"/>
                              </a:cubicBezTo>
                              <a:cubicBezTo>
                                <a:pt x="1123" y="296"/>
                                <a:pt x="1123" y="296"/>
                                <a:pt x="1123" y="296"/>
                              </a:cubicBezTo>
                              <a:cubicBezTo>
                                <a:pt x="1081" y="296"/>
                                <a:pt x="1081" y="296"/>
                                <a:pt x="1081" y="296"/>
                              </a:cubicBezTo>
                              <a:cubicBezTo>
                                <a:pt x="1079" y="275"/>
                                <a:pt x="1079" y="275"/>
                                <a:pt x="1079" y="275"/>
                              </a:cubicBezTo>
                              <a:cubicBezTo>
                                <a:pt x="1065" y="292"/>
                                <a:pt x="1046" y="300"/>
                                <a:pt x="1022" y="300"/>
                              </a:cubicBezTo>
                              <a:cubicBezTo>
                                <a:pt x="998" y="300"/>
                                <a:pt x="978" y="290"/>
                                <a:pt x="963" y="271"/>
                              </a:cubicBezTo>
                              <a:cubicBezTo>
                                <a:pt x="948" y="251"/>
                                <a:pt x="941" y="224"/>
                                <a:pt x="941" y="190"/>
                              </a:cubicBezTo>
                              <a:cubicBezTo>
                                <a:pt x="941" y="158"/>
                                <a:pt x="948" y="132"/>
                                <a:pt x="963" y="113"/>
                              </a:cubicBezTo>
                              <a:cubicBezTo>
                                <a:pt x="978" y="94"/>
                                <a:pt x="998" y="84"/>
                                <a:pt x="1023" y="84"/>
                              </a:cubicBezTo>
                              <a:cubicBezTo>
                                <a:pt x="1045" y="84"/>
                                <a:pt x="1063" y="91"/>
                                <a:pt x="1076" y="107"/>
                              </a:cubicBezTo>
                              <a:lnTo>
                                <a:pt x="1076" y="0"/>
                              </a:lnTo>
                              <a:close/>
                              <a:moveTo>
                                <a:pt x="1076" y="147"/>
                              </a:moveTo>
                              <a:cubicBezTo>
                                <a:pt x="1068" y="130"/>
                                <a:pt x="1054" y="122"/>
                                <a:pt x="1035" y="122"/>
                              </a:cubicBezTo>
                              <a:cubicBezTo>
                                <a:pt x="1020" y="122"/>
                                <a:pt x="1008" y="128"/>
                                <a:pt x="1000" y="140"/>
                              </a:cubicBezTo>
                              <a:cubicBezTo>
                                <a:pt x="991" y="152"/>
                                <a:pt x="987" y="170"/>
                                <a:pt x="987" y="194"/>
                              </a:cubicBezTo>
                              <a:cubicBezTo>
                                <a:pt x="987" y="216"/>
                                <a:pt x="991" y="232"/>
                                <a:pt x="1000" y="244"/>
                              </a:cubicBezTo>
                              <a:cubicBezTo>
                                <a:pt x="1008" y="256"/>
                                <a:pt x="1019" y="262"/>
                                <a:pt x="1034" y="262"/>
                              </a:cubicBezTo>
                              <a:cubicBezTo>
                                <a:pt x="1054" y="262"/>
                                <a:pt x="1068" y="253"/>
                                <a:pt x="1076" y="236"/>
                              </a:cubicBezTo>
                              <a:lnTo>
                                <a:pt x="1076" y="147"/>
                              </a:lnTo>
                              <a:close/>
                              <a:moveTo>
                                <a:pt x="1301" y="237"/>
                              </a:moveTo>
                              <a:cubicBezTo>
                                <a:pt x="1293" y="254"/>
                                <a:pt x="1278" y="262"/>
                                <a:pt x="1255" y="262"/>
                              </a:cubicBezTo>
                              <a:cubicBezTo>
                                <a:pt x="1233" y="262"/>
                                <a:pt x="1222" y="249"/>
                                <a:pt x="1222" y="222"/>
                              </a:cubicBezTo>
                              <a:cubicBezTo>
                                <a:pt x="1222" y="88"/>
                                <a:pt x="1222" y="88"/>
                                <a:pt x="1222" y="88"/>
                              </a:cubicBezTo>
                              <a:cubicBezTo>
                                <a:pt x="1175" y="88"/>
                                <a:pt x="1175" y="88"/>
                                <a:pt x="1175" y="88"/>
                              </a:cubicBezTo>
                              <a:cubicBezTo>
                                <a:pt x="1175" y="223"/>
                                <a:pt x="1175" y="223"/>
                                <a:pt x="1175" y="223"/>
                              </a:cubicBezTo>
                              <a:cubicBezTo>
                                <a:pt x="1175" y="248"/>
                                <a:pt x="1181" y="267"/>
                                <a:pt x="1193" y="280"/>
                              </a:cubicBezTo>
                              <a:cubicBezTo>
                                <a:pt x="1204" y="293"/>
                                <a:pt x="1222" y="300"/>
                                <a:pt x="1244" y="300"/>
                              </a:cubicBezTo>
                              <a:cubicBezTo>
                                <a:pt x="1270" y="300"/>
                                <a:pt x="1289" y="292"/>
                                <a:pt x="1303" y="276"/>
                              </a:cubicBezTo>
                              <a:cubicBezTo>
                                <a:pt x="1304" y="296"/>
                                <a:pt x="1304" y="296"/>
                                <a:pt x="1304" y="296"/>
                              </a:cubicBezTo>
                              <a:cubicBezTo>
                                <a:pt x="1348" y="296"/>
                                <a:pt x="1348" y="296"/>
                                <a:pt x="1348" y="296"/>
                              </a:cubicBezTo>
                              <a:cubicBezTo>
                                <a:pt x="1348" y="88"/>
                                <a:pt x="1348" y="88"/>
                                <a:pt x="1348" y="88"/>
                              </a:cubicBezTo>
                              <a:cubicBezTo>
                                <a:pt x="1301" y="88"/>
                                <a:pt x="1301" y="88"/>
                                <a:pt x="1301" y="88"/>
                              </a:cubicBezTo>
                              <a:lnTo>
                                <a:pt x="1301" y="237"/>
                              </a:lnTo>
                              <a:close/>
                              <a:moveTo>
                                <a:pt x="1451" y="138"/>
                              </a:moveTo>
                              <a:cubicBezTo>
                                <a:pt x="1459" y="127"/>
                                <a:pt x="1471" y="121"/>
                                <a:pt x="1486" y="121"/>
                              </a:cubicBezTo>
                              <a:cubicBezTo>
                                <a:pt x="1498" y="121"/>
                                <a:pt x="1508" y="125"/>
                                <a:pt x="1516" y="133"/>
                              </a:cubicBezTo>
                              <a:cubicBezTo>
                                <a:pt x="1523" y="141"/>
                                <a:pt x="1527" y="150"/>
                                <a:pt x="1528" y="162"/>
                              </a:cubicBezTo>
                              <a:cubicBezTo>
                                <a:pt x="1572" y="162"/>
                                <a:pt x="1572" y="162"/>
                                <a:pt x="1572" y="162"/>
                              </a:cubicBezTo>
                              <a:cubicBezTo>
                                <a:pt x="1571" y="139"/>
                                <a:pt x="1563" y="120"/>
                                <a:pt x="1547" y="105"/>
                              </a:cubicBezTo>
                              <a:cubicBezTo>
                                <a:pt x="1532" y="91"/>
                                <a:pt x="1511" y="84"/>
                                <a:pt x="1487" y="84"/>
                              </a:cubicBezTo>
                              <a:cubicBezTo>
                                <a:pt x="1457" y="84"/>
                                <a:pt x="1434" y="93"/>
                                <a:pt x="1417" y="112"/>
                              </a:cubicBezTo>
                              <a:cubicBezTo>
                                <a:pt x="1400" y="131"/>
                                <a:pt x="1392" y="157"/>
                                <a:pt x="1392" y="189"/>
                              </a:cubicBezTo>
                              <a:cubicBezTo>
                                <a:pt x="1392" y="193"/>
                                <a:pt x="1392" y="193"/>
                                <a:pt x="1392" y="193"/>
                              </a:cubicBezTo>
                              <a:cubicBezTo>
                                <a:pt x="1392" y="227"/>
                                <a:pt x="1400" y="253"/>
                                <a:pt x="1417" y="272"/>
                              </a:cubicBezTo>
                              <a:cubicBezTo>
                                <a:pt x="1435" y="291"/>
                                <a:pt x="1458" y="300"/>
                                <a:pt x="1487" y="300"/>
                              </a:cubicBezTo>
                              <a:cubicBezTo>
                                <a:pt x="1502" y="300"/>
                                <a:pt x="1516" y="297"/>
                                <a:pt x="1529" y="290"/>
                              </a:cubicBezTo>
                              <a:cubicBezTo>
                                <a:pt x="1542" y="284"/>
                                <a:pt x="1552" y="275"/>
                                <a:pt x="1560" y="264"/>
                              </a:cubicBezTo>
                              <a:cubicBezTo>
                                <a:pt x="1567" y="252"/>
                                <a:pt x="1571" y="240"/>
                                <a:pt x="1572" y="227"/>
                              </a:cubicBezTo>
                              <a:cubicBezTo>
                                <a:pt x="1528" y="227"/>
                                <a:pt x="1528" y="227"/>
                                <a:pt x="1528" y="227"/>
                              </a:cubicBezTo>
                              <a:cubicBezTo>
                                <a:pt x="1527" y="237"/>
                                <a:pt x="1523" y="246"/>
                                <a:pt x="1515" y="252"/>
                              </a:cubicBezTo>
                              <a:cubicBezTo>
                                <a:pt x="1508" y="259"/>
                                <a:pt x="1498" y="263"/>
                                <a:pt x="1486" y="263"/>
                              </a:cubicBezTo>
                              <a:cubicBezTo>
                                <a:pt x="1471" y="263"/>
                                <a:pt x="1459" y="257"/>
                                <a:pt x="1451" y="246"/>
                              </a:cubicBezTo>
                              <a:cubicBezTo>
                                <a:pt x="1443" y="235"/>
                                <a:pt x="1439" y="218"/>
                                <a:pt x="1439" y="195"/>
                              </a:cubicBezTo>
                              <a:cubicBezTo>
                                <a:pt x="1439" y="188"/>
                                <a:pt x="1439" y="188"/>
                                <a:pt x="1439" y="188"/>
                              </a:cubicBezTo>
                              <a:cubicBezTo>
                                <a:pt x="1439" y="166"/>
                                <a:pt x="1443" y="149"/>
                                <a:pt x="1451" y="138"/>
                              </a:cubicBezTo>
                              <a:close/>
                              <a:moveTo>
                                <a:pt x="1675" y="256"/>
                              </a:moveTo>
                              <a:cubicBezTo>
                                <a:pt x="1672" y="252"/>
                                <a:pt x="1670" y="247"/>
                                <a:pt x="1670" y="239"/>
                              </a:cubicBezTo>
                              <a:cubicBezTo>
                                <a:pt x="1670" y="122"/>
                                <a:pt x="1670" y="122"/>
                                <a:pt x="1670" y="122"/>
                              </a:cubicBezTo>
                              <a:cubicBezTo>
                                <a:pt x="1707" y="122"/>
                                <a:pt x="1707" y="122"/>
                                <a:pt x="1707" y="122"/>
                              </a:cubicBezTo>
                              <a:cubicBezTo>
                                <a:pt x="1707" y="88"/>
                                <a:pt x="1707" y="88"/>
                                <a:pt x="1707" y="88"/>
                              </a:cubicBezTo>
                              <a:cubicBezTo>
                                <a:pt x="1670" y="88"/>
                                <a:pt x="1670" y="88"/>
                                <a:pt x="1670" y="88"/>
                              </a:cubicBezTo>
                              <a:cubicBezTo>
                                <a:pt x="1670" y="37"/>
                                <a:pt x="1670" y="37"/>
                                <a:pt x="1670" y="37"/>
                              </a:cubicBezTo>
                              <a:cubicBezTo>
                                <a:pt x="1623" y="37"/>
                                <a:pt x="1623" y="37"/>
                                <a:pt x="1623" y="37"/>
                              </a:cubicBezTo>
                              <a:cubicBezTo>
                                <a:pt x="1623" y="88"/>
                                <a:pt x="1623" y="88"/>
                                <a:pt x="1623" y="88"/>
                              </a:cubicBezTo>
                              <a:cubicBezTo>
                                <a:pt x="1589" y="88"/>
                                <a:pt x="1589" y="88"/>
                                <a:pt x="1589" y="88"/>
                              </a:cubicBezTo>
                              <a:cubicBezTo>
                                <a:pt x="1589" y="122"/>
                                <a:pt x="1589" y="122"/>
                                <a:pt x="1589" y="122"/>
                              </a:cubicBezTo>
                              <a:cubicBezTo>
                                <a:pt x="1623" y="122"/>
                                <a:pt x="1623" y="122"/>
                                <a:pt x="1623" y="122"/>
                              </a:cubicBezTo>
                              <a:cubicBezTo>
                                <a:pt x="1623" y="241"/>
                                <a:pt x="1623" y="241"/>
                                <a:pt x="1623" y="241"/>
                              </a:cubicBezTo>
                              <a:cubicBezTo>
                                <a:pt x="1623" y="280"/>
                                <a:pt x="1641" y="300"/>
                                <a:pt x="1677" y="300"/>
                              </a:cubicBezTo>
                              <a:cubicBezTo>
                                <a:pt x="1687" y="300"/>
                                <a:pt x="1698" y="299"/>
                                <a:pt x="1708" y="296"/>
                              </a:cubicBezTo>
                              <a:cubicBezTo>
                                <a:pt x="1708" y="259"/>
                                <a:pt x="1708" y="259"/>
                                <a:pt x="1708" y="259"/>
                              </a:cubicBezTo>
                              <a:cubicBezTo>
                                <a:pt x="1703" y="261"/>
                                <a:pt x="1697" y="261"/>
                                <a:pt x="1692" y="261"/>
                              </a:cubicBezTo>
                              <a:cubicBezTo>
                                <a:pt x="1684" y="261"/>
                                <a:pt x="1678" y="260"/>
                                <a:pt x="1675" y="256"/>
                              </a:cubicBezTo>
                              <a:close/>
                              <a:moveTo>
                                <a:pt x="1774" y="8"/>
                              </a:moveTo>
                              <a:cubicBezTo>
                                <a:pt x="1765" y="8"/>
                                <a:pt x="1759" y="10"/>
                                <a:pt x="1754" y="15"/>
                              </a:cubicBezTo>
                              <a:cubicBezTo>
                                <a:pt x="1750" y="20"/>
                                <a:pt x="1747" y="26"/>
                                <a:pt x="1747" y="33"/>
                              </a:cubicBezTo>
                              <a:cubicBezTo>
                                <a:pt x="1747" y="40"/>
                                <a:pt x="1750" y="46"/>
                                <a:pt x="1754" y="51"/>
                              </a:cubicBezTo>
                              <a:cubicBezTo>
                                <a:pt x="1759" y="56"/>
                                <a:pt x="1765" y="58"/>
                                <a:pt x="1774" y="58"/>
                              </a:cubicBezTo>
                              <a:cubicBezTo>
                                <a:pt x="1782" y="58"/>
                                <a:pt x="1789" y="56"/>
                                <a:pt x="1793" y="51"/>
                              </a:cubicBezTo>
                              <a:cubicBezTo>
                                <a:pt x="1798" y="46"/>
                                <a:pt x="1800" y="40"/>
                                <a:pt x="1800" y="33"/>
                              </a:cubicBezTo>
                              <a:cubicBezTo>
                                <a:pt x="1800" y="26"/>
                                <a:pt x="1798" y="20"/>
                                <a:pt x="1793" y="15"/>
                              </a:cubicBezTo>
                              <a:cubicBezTo>
                                <a:pt x="1789" y="10"/>
                                <a:pt x="1782" y="8"/>
                                <a:pt x="1774" y="8"/>
                              </a:cubicBezTo>
                              <a:close/>
                              <a:moveTo>
                                <a:pt x="1750" y="296"/>
                              </a:moveTo>
                              <a:cubicBezTo>
                                <a:pt x="1797" y="296"/>
                                <a:pt x="1797" y="296"/>
                                <a:pt x="1797" y="296"/>
                              </a:cubicBezTo>
                              <a:cubicBezTo>
                                <a:pt x="1797" y="88"/>
                                <a:pt x="1797" y="88"/>
                                <a:pt x="1797" y="88"/>
                              </a:cubicBezTo>
                              <a:cubicBezTo>
                                <a:pt x="1750" y="88"/>
                                <a:pt x="1750" y="88"/>
                                <a:pt x="1750" y="88"/>
                              </a:cubicBezTo>
                              <a:lnTo>
                                <a:pt x="1750" y="296"/>
                              </a:lnTo>
                              <a:close/>
                              <a:moveTo>
                                <a:pt x="1926" y="237"/>
                              </a:moveTo>
                              <a:cubicBezTo>
                                <a:pt x="1881" y="88"/>
                                <a:pt x="1881" y="88"/>
                                <a:pt x="1881" y="88"/>
                              </a:cubicBezTo>
                              <a:cubicBezTo>
                                <a:pt x="1833" y="88"/>
                                <a:pt x="1833" y="88"/>
                                <a:pt x="1833" y="88"/>
                              </a:cubicBezTo>
                              <a:cubicBezTo>
                                <a:pt x="1906" y="296"/>
                                <a:pt x="1906" y="296"/>
                                <a:pt x="1906" y="296"/>
                              </a:cubicBezTo>
                              <a:cubicBezTo>
                                <a:pt x="1946" y="296"/>
                                <a:pt x="1946" y="296"/>
                                <a:pt x="1946" y="296"/>
                              </a:cubicBezTo>
                              <a:cubicBezTo>
                                <a:pt x="2019" y="88"/>
                                <a:pt x="2019" y="88"/>
                                <a:pt x="2019" y="88"/>
                              </a:cubicBezTo>
                              <a:cubicBezTo>
                                <a:pt x="1970" y="88"/>
                                <a:pt x="1970" y="88"/>
                                <a:pt x="1970" y="88"/>
                              </a:cubicBezTo>
                              <a:lnTo>
                                <a:pt x="1926" y="237"/>
                              </a:lnTo>
                              <a:close/>
                              <a:moveTo>
                                <a:pt x="2202" y="111"/>
                              </a:moveTo>
                              <a:cubicBezTo>
                                <a:pt x="2218" y="129"/>
                                <a:pt x="2225" y="155"/>
                                <a:pt x="2225" y="188"/>
                              </a:cubicBezTo>
                              <a:cubicBezTo>
                                <a:pt x="2225" y="207"/>
                                <a:pt x="2225" y="207"/>
                                <a:pt x="2225" y="207"/>
                              </a:cubicBezTo>
                              <a:cubicBezTo>
                                <a:pt x="2089" y="207"/>
                                <a:pt x="2089" y="207"/>
                                <a:pt x="2089" y="207"/>
                              </a:cubicBezTo>
                              <a:cubicBezTo>
                                <a:pt x="2090" y="224"/>
                                <a:pt x="2096" y="238"/>
                                <a:pt x="2106" y="248"/>
                              </a:cubicBezTo>
                              <a:cubicBezTo>
                                <a:pt x="2116" y="258"/>
                                <a:pt x="2129" y="263"/>
                                <a:pt x="2144" y="263"/>
                              </a:cubicBezTo>
                              <a:cubicBezTo>
                                <a:pt x="2166" y="263"/>
                                <a:pt x="2183" y="254"/>
                                <a:pt x="2197" y="237"/>
                              </a:cubicBezTo>
                              <a:cubicBezTo>
                                <a:pt x="2222" y="261"/>
                                <a:pt x="2222" y="261"/>
                                <a:pt x="2222" y="261"/>
                              </a:cubicBezTo>
                              <a:cubicBezTo>
                                <a:pt x="2214" y="273"/>
                                <a:pt x="2202" y="283"/>
                                <a:pt x="2189" y="290"/>
                              </a:cubicBezTo>
                              <a:cubicBezTo>
                                <a:pt x="2175" y="297"/>
                                <a:pt x="2159" y="300"/>
                                <a:pt x="2142" y="300"/>
                              </a:cubicBezTo>
                              <a:cubicBezTo>
                                <a:pt x="2112" y="300"/>
                                <a:pt x="2088" y="291"/>
                                <a:pt x="2069" y="272"/>
                              </a:cubicBezTo>
                              <a:cubicBezTo>
                                <a:pt x="2051" y="253"/>
                                <a:pt x="2042" y="228"/>
                                <a:pt x="2042" y="197"/>
                              </a:cubicBezTo>
                              <a:cubicBezTo>
                                <a:pt x="2042" y="192"/>
                                <a:pt x="2042" y="192"/>
                                <a:pt x="2042" y="192"/>
                              </a:cubicBezTo>
                              <a:cubicBezTo>
                                <a:pt x="2042" y="171"/>
                                <a:pt x="2046" y="152"/>
                                <a:pt x="2054" y="136"/>
                              </a:cubicBezTo>
                              <a:cubicBezTo>
                                <a:pt x="2062" y="119"/>
                                <a:pt x="2073" y="107"/>
                                <a:pt x="2088" y="97"/>
                              </a:cubicBezTo>
                              <a:cubicBezTo>
                                <a:pt x="2102" y="88"/>
                                <a:pt x="2118" y="84"/>
                                <a:pt x="2136" y="84"/>
                              </a:cubicBezTo>
                              <a:cubicBezTo>
                                <a:pt x="2165" y="84"/>
                                <a:pt x="2187" y="93"/>
                                <a:pt x="2202" y="111"/>
                              </a:cubicBezTo>
                              <a:close/>
                              <a:moveTo>
                                <a:pt x="2179" y="169"/>
                              </a:moveTo>
                              <a:cubicBezTo>
                                <a:pt x="2178" y="153"/>
                                <a:pt x="2174" y="141"/>
                                <a:pt x="2166" y="133"/>
                              </a:cubicBezTo>
                              <a:cubicBezTo>
                                <a:pt x="2159" y="125"/>
                                <a:pt x="2149" y="121"/>
                                <a:pt x="2136" y="121"/>
                              </a:cubicBezTo>
                              <a:cubicBezTo>
                                <a:pt x="2123" y="121"/>
                                <a:pt x="2113" y="126"/>
                                <a:pt x="2105" y="135"/>
                              </a:cubicBezTo>
                              <a:cubicBezTo>
                                <a:pt x="2097" y="144"/>
                                <a:pt x="2092" y="156"/>
                                <a:pt x="2090" y="172"/>
                              </a:cubicBezTo>
                              <a:cubicBezTo>
                                <a:pt x="2179" y="172"/>
                                <a:pt x="2179" y="172"/>
                                <a:pt x="2179" y="172"/>
                              </a:cubicBezTo>
                              <a:lnTo>
                                <a:pt x="2179" y="169"/>
                              </a:lnTo>
                              <a:close/>
                              <a:moveTo>
                                <a:pt x="2459" y="84"/>
                              </a:moveTo>
                              <a:cubicBezTo>
                                <a:pt x="2436" y="84"/>
                                <a:pt x="2416" y="93"/>
                                <a:pt x="2401" y="110"/>
                              </a:cubicBezTo>
                              <a:cubicBezTo>
                                <a:pt x="2401" y="0"/>
                                <a:pt x="2401" y="0"/>
                                <a:pt x="2401" y="0"/>
                              </a:cubicBezTo>
                              <a:cubicBezTo>
                                <a:pt x="2354" y="0"/>
                                <a:pt x="2354" y="0"/>
                                <a:pt x="2354" y="0"/>
                              </a:cubicBezTo>
                              <a:cubicBezTo>
                                <a:pt x="2354" y="296"/>
                                <a:pt x="2354" y="296"/>
                                <a:pt x="2354" y="296"/>
                              </a:cubicBezTo>
                              <a:cubicBezTo>
                                <a:pt x="2401" y="296"/>
                                <a:pt x="2401" y="296"/>
                                <a:pt x="2401" y="296"/>
                              </a:cubicBezTo>
                              <a:cubicBezTo>
                                <a:pt x="2401" y="147"/>
                                <a:pt x="2401" y="147"/>
                                <a:pt x="2401" y="147"/>
                              </a:cubicBezTo>
                              <a:cubicBezTo>
                                <a:pt x="2410" y="130"/>
                                <a:pt x="2424" y="122"/>
                                <a:pt x="2443" y="122"/>
                              </a:cubicBezTo>
                              <a:cubicBezTo>
                                <a:pt x="2455" y="122"/>
                                <a:pt x="2464" y="125"/>
                                <a:pt x="2470" y="131"/>
                              </a:cubicBezTo>
                              <a:cubicBezTo>
                                <a:pt x="2477" y="137"/>
                                <a:pt x="2480" y="147"/>
                                <a:pt x="2480" y="162"/>
                              </a:cubicBezTo>
                              <a:cubicBezTo>
                                <a:pt x="2480" y="296"/>
                                <a:pt x="2480" y="296"/>
                                <a:pt x="2480" y="296"/>
                              </a:cubicBezTo>
                              <a:cubicBezTo>
                                <a:pt x="2527" y="296"/>
                                <a:pt x="2527" y="296"/>
                                <a:pt x="2527" y="296"/>
                              </a:cubicBezTo>
                              <a:cubicBezTo>
                                <a:pt x="2527" y="160"/>
                                <a:pt x="2527" y="160"/>
                                <a:pt x="2527" y="160"/>
                              </a:cubicBezTo>
                              <a:cubicBezTo>
                                <a:pt x="2526" y="109"/>
                                <a:pt x="2503" y="84"/>
                                <a:pt x="2459" y="84"/>
                              </a:cubicBezTo>
                              <a:close/>
                              <a:moveTo>
                                <a:pt x="2731" y="111"/>
                              </a:moveTo>
                              <a:cubicBezTo>
                                <a:pt x="2746" y="129"/>
                                <a:pt x="2754" y="155"/>
                                <a:pt x="2754" y="188"/>
                              </a:cubicBezTo>
                              <a:cubicBezTo>
                                <a:pt x="2754" y="207"/>
                                <a:pt x="2754" y="207"/>
                                <a:pt x="2754" y="207"/>
                              </a:cubicBezTo>
                              <a:cubicBezTo>
                                <a:pt x="2618" y="207"/>
                                <a:pt x="2618" y="207"/>
                                <a:pt x="2618" y="207"/>
                              </a:cubicBezTo>
                              <a:cubicBezTo>
                                <a:pt x="2619" y="224"/>
                                <a:pt x="2625" y="238"/>
                                <a:pt x="2635" y="248"/>
                              </a:cubicBezTo>
                              <a:cubicBezTo>
                                <a:pt x="2645" y="258"/>
                                <a:pt x="2658" y="263"/>
                                <a:pt x="2673" y="263"/>
                              </a:cubicBezTo>
                              <a:cubicBezTo>
                                <a:pt x="2694" y="263"/>
                                <a:pt x="2712" y="254"/>
                                <a:pt x="2725" y="237"/>
                              </a:cubicBezTo>
                              <a:cubicBezTo>
                                <a:pt x="2751" y="261"/>
                                <a:pt x="2751" y="261"/>
                                <a:pt x="2751" y="261"/>
                              </a:cubicBezTo>
                              <a:cubicBezTo>
                                <a:pt x="2742" y="273"/>
                                <a:pt x="2731" y="283"/>
                                <a:pt x="2717" y="290"/>
                              </a:cubicBezTo>
                              <a:cubicBezTo>
                                <a:pt x="2703" y="297"/>
                                <a:pt x="2688" y="300"/>
                                <a:pt x="2670" y="300"/>
                              </a:cubicBezTo>
                              <a:cubicBezTo>
                                <a:pt x="2640" y="300"/>
                                <a:pt x="2616" y="291"/>
                                <a:pt x="2598" y="272"/>
                              </a:cubicBezTo>
                              <a:cubicBezTo>
                                <a:pt x="2580" y="253"/>
                                <a:pt x="2570" y="228"/>
                                <a:pt x="2570" y="197"/>
                              </a:cubicBezTo>
                              <a:cubicBezTo>
                                <a:pt x="2570" y="192"/>
                                <a:pt x="2570" y="192"/>
                                <a:pt x="2570" y="192"/>
                              </a:cubicBezTo>
                              <a:cubicBezTo>
                                <a:pt x="2570" y="171"/>
                                <a:pt x="2574" y="152"/>
                                <a:pt x="2582" y="136"/>
                              </a:cubicBezTo>
                              <a:cubicBezTo>
                                <a:pt x="2590" y="119"/>
                                <a:pt x="2602" y="107"/>
                                <a:pt x="2616" y="97"/>
                              </a:cubicBezTo>
                              <a:cubicBezTo>
                                <a:pt x="2631" y="88"/>
                                <a:pt x="2647" y="84"/>
                                <a:pt x="2665" y="84"/>
                              </a:cubicBezTo>
                              <a:cubicBezTo>
                                <a:pt x="2693" y="84"/>
                                <a:pt x="2715" y="93"/>
                                <a:pt x="2731" y="111"/>
                              </a:cubicBezTo>
                              <a:close/>
                              <a:moveTo>
                                <a:pt x="2708" y="169"/>
                              </a:moveTo>
                              <a:cubicBezTo>
                                <a:pt x="2707" y="153"/>
                                <a:pt x="2702" y="141"/>
                                <a:pt x="2695" y="133"/>
                              </a:cubicBezTo>
                              <a:cubicBezTo>
                                <a:pt x="2688" y="125"/>
                                <a:pt x="2678" y="121"/>
                                <a:pt x="2665" y="121"/>
                              </a:cubicBezTo>
                              <a:cubicBezTo>
                                <a:pt x="2652" y="121"/>
                                <a:pt x="2641" y="126"/>
                                <a:pt x="2633" y="135"/>
                              </a:cubicBezTo>
                              <a:cubicBezTo>
                                <a:pt x="2626" y="144"/>
                                <a:pt x="2620" y="156"/>
                                <a:pt x="2618" y="172"/>
                              </a:cubicBezTo>
                              <a:cubicBezTo>
                                <a:pt x="2708" y="172"/>
                                <a:pt x="2708" y="172"/>
                                <a:pt x="2708" y="172"/>
                              </a:cubicBezTo>
                              <a:lnTo>
                                <a:pt x="2708" y="169"/>
                              </a:lnTo>
                              <a:close/>
                              <a:moveTo>
                                <a:pt x="2959" y="248"/>
                              </a:moveTo>
                              <a:cubicBezTo>
                                <a:pt x="2959" y="267"/>
                                <a:pt x="2962" y="282"/>
                                <a:pt x="2967" y="293"/>
                              </a:cubicBezTo>
                              <a:cubicBezTo>
                                <a:pt x="2967" y="296"/>
                                <a:pt x="2967" y="296"/>
                                <a:pt x="2967" y="296"/>
                              </a:cubicBezTo>
                              <a:cubicBezTo>
                                <a:pt x="2920" y="296"/>
                                <a:pt x="2920" y="296"/>
                                <a:pt x="2920" y="296"/>
                              </a:cubicBezTo>
                              <a:cubicBezTo>
                                <a:pt x="2918" y="292"/>
                                <a:pt x="2916" y="286"/>
                                <a:pt x="2914" y="277"/>
                              </a:cubicBezTo>
                              <a:cubicBezTo>
                                <a:pt x="2899" y="292"/>
                                <a:pt x="2881" y="300"/>
                                <a:pt x="2859" y="300"/>
                              </a:cubicBezTo>
                              <a:cubicBezTo>
                                <a:pt x="2838" y="300"/>
                                <a:pt x="2821" y="294"/>
                                <a:pt x="2808" y="282"/>
                              </a:cubicBezTo>
                              <a:cubicBezTo>
                                <a:pt x="2795" y="270"/>
                                <a:pt x="2788" y="255"/>
                                <a:pt x="2788" y="238"/>
                              </a:cubicBezTo>
                              <a:cubicBezTo>
                                <a:pt x="2788" y="216"/>
                                <a:pt x="2797" y="199"/>
                                <a:pt x="2813" y="187"/>
                              </a:cubicBezTo>
                              <a:cubicBezTo>
                                <a:pt x="2830" y="175"/>
                                <a:pt x="2853" y="169"/>
                                <a:pt x="2884" y="169"/>
                              </a:cubicBezTo>
                              <a:cubicBezTo>
                                <a:pt x="2913" y="169"/>
                                <a:pt x="2913" y="169"/>
                                <a:pt x="2913" y="169"/>
                              </a:cubicBezTo>
                              <a:cubicBezTo>
                                <a:pt x="2913" y="155"/>
                                <a:pt x="2913" y="155"/>
                                <a:pt x="2913" y="155"/>
                              </a:cubicBezTo>
                              <a:cubicBezTo>
                                <a:pt x="2913" y="144"/>
                                <a:pt x="2910" y="136"/>
                                <a:pt x="2904" y="129"/>
                              </a:cubicBezTo>
                              <a:cubicBezTo>
                                <a:pt x="2898" y="123"/>
                                <a:pt x="2888" y="119"/>
                                <a:pt x="2876" y="119"/>
                              </a:cubicBezTo>
                              <a:cubicBezTo>
                                <a:pt x="2865" y="119"/>
                                <a:pt x="2857" y="122"/>
                                <a:pt x="2850" y="127"/>
                              </a:cubicBezTo>
                              <a:cubicBezTo>
                                <a:pt x="2843" y="133"/>
                                <a:pt x="2840" y="140"/>
                                <a:pt x="2840" y="148"/>
                              </a:cubicBezTo>
                              <a:cubicBezTo>
                                <a:pt x="2793" y="148"/>
                                <a:pt x="2793" y="148"/>
                                <a:pt x="2793" y="148"/>
                              </a:cubicBezTo>
                              <a:cubicBezTo>
                                <a:pt x="2793" y="136"/>
                                <a:pt x="2797" y="126"/>
                                <a:pt x="2804" y="116"/>
                              </a:cubicBezTo>
                              <a:cubicBezTo>
                                <a:pt x="2812" y="106"/>
                                <a:pt x="2822" y="98"/>
                                <a:pt x="2835" y="92"/>
                              </a:cubicBezTo>
                              <a:cubicBezTo>
                                <a:pt x="2848" y="87"/>
                                <a:pt x="2863" y="84"/>
                                <a:pt x="2879" y="84"/>
                              </a:cubicBezTo>
                              <a:cubicBezTo>
                                <a:pt x="2903" y="84"/>
                                <a:pt x="2923" y="90"/>
                                <a:pt x="2937" y="102"/>
                              </a:cubicBezTo>
                              <a:cubicBezTo>
                                <a:pt x="2952" y="114"/>
                                <a:pt x="2959" y="132"/>
                                <a:pt x="2959" y="154"/>
                              </a:cubicBezTo>
                              <a:lnTo>
                                <a:pt x="2959" y="248"/>
                              </a:lnTo>
                              <a:close/>
                              <a:moveTo>
                                <a:pt x="2913" y="198"/>
                              </a:moveTo>
                              <a:cubicBezTo>
                                <a:pt x="2887" y="198"/>
                                <a:pt x="2887" y="198"/>
                                <a:pt x="2887" y="198"/>
                              </a:cubicBezTo>
                              <a:cubicBezTo>
                                <a:pt x="2870" y="198"/>
                                <a:pt x="2857" y="201"/>
                                <a:pt x="2848" y="207"/>
                              </a:cubicBezTo>
                              <a:cubicBezTo>
                                <a:pt x="2839" y="213"/>
                                <a:pt x="2835" y="222"/>
                                <a:pt x="2835" y="233"/>
                              </a:cubicBezTo>
                              <a:cubicBezTo>
                                <a:pt x="2835" y="242"/>
                                <a:pt x="2838" y="249"/>
                                <a:pt x="2844" y="254"/>
                              </a:cubicBezTo>
                              <a:cubicBezTo>
                                <a:pt x="2850" y="260"/>
                                <a:pt x="2858" y="262"/>
                                <a:pt x="2868" y="262"/>
                              </a:cubicBezTo>
                              <a:cubicBezTo>
                                <a:pt x="2877" y="262"/>
                                <a:pt x="2886" y="260"/>
                                <a:pt x="2894" y="256"/>
                              </a:cubicBezTo>
                              <a:cubicBezTo>
                                <a:pt x="2902" y="251"/>
                                <a:pt x="2909" y="245"/>
                                <a:pt x="2913" y="238"/>
                              </a:cubicBezTo>
                              <a:lnTo>
                                <a:pt x="2913" y="198"/>
                              </a:lnTo>
                              <a:close/>
                              <a:moveTo>
                                <a:pt x="3016" y="296"/>
                              </a:moveTo>
                              <a:cubicBezTo>
                                <a:pt x="3063" y="296"/>
                                <a:pt x="3063" y="296"/>
                                <a:pt x="3063" y="296"/>
                              </a:cubicBezTo>
                              <a:cubicBezTo>
                                <a:pt x="3063" y="0"/>
                                <a:pt x="3063" y="0"/>
                                <a:pt x="3063" y="0"/>
                              </a:cubicBezTo>
                              <a:cubicBezTo>
                                <a:pt x="3016" y="0"/>
                                <a:pt x="3016" y="0"/>
                                <a:pt x="3016" y="0"/>
                              </a:cubicBezTo>
                              <a:lnTo>
                                <a:pt x="3016" y="296"/>
                              </a:lnTo>
                              <a:close/>
                              <a:moveTo>
                                <a:pt x="3181" y="256"/>
                              </a:moveTo>
                              <a:cubicBezTo>
                                <a:pt x="3178" y="252"/>
                                <a:pt x="3177" y="247"/>
                                <a:pt x="3177" y="239"/>
                              </a:cubicBezTo>
                              <a:cubicBezTo>
                                <a:pt x="3177" y="122"/>
                                <a:pt x="3177" y="122"/>
                                <a:pt x="3177" y="122"/>
                              </a:cubicBezTo>
                              <a:cubicBezTo>
                                <a:pt x="3214" y="122"/>
                                <a:pt x="3214" y="122"/>
                                <a:pt x="3214" y="122"/>
                              </a:cubicBezTo>
                              <a:cubicBezTo>
                                <a:pt x="3214" y="88"/>
                                <a:pt x="3214" y="88"/>
                                <a:pt x="3214" y="88"/>
                              </a:cubicBezTo>
                              <a:cubicBezTo>
                                <a:pt x="3177" y="88"/>
                                <a:pt x="3177" y="88"/>
                                <a:pt x="3177" y="88"/>
                              </a:cubicBezTo>
                              <a:cubicBezTo>
                                <a:pt x="3177" y="37"/>
                                <a:pt x="3177" y="37"/>
                                <a:pt x="3177" y="37"/>
                              </a:cubicBezTo>
                              <a:cubicBezTo>
                                <a:pt x="3130" y="37"/>
                                <a:pt x="3130" y="37"/>
                                <a:pt x="3130" y="37"/>
                              </a:cubicBezTo>
                              <a:cubicBezTo>
                                <a:pt x="3130" y="88"/>
                                <a:pt x="3130" y="88"/>
                                <a:pt x="3130" y="88"/>
                              </a:cubicBezTo>
                              <a:cubicBezTo>
                                <a:pt x="3096" y="88"/>
                                <a:pt x="3096" y="88"/>
                                <a:pt x="3096" y="88"/>
                              </a:cubicBezTo>
                              <a:cubicBezTo>
                                <a:pt x="3096" y="122"/>
                                <a:pt x="3096" y="122"/>
                                <a:pt x="3096" y="122"/>
                              </a:cubicBezTo>
                              <a:cubicBezTo>
                                <a:pt x="3130" y="122"/>
                                <a:pt x="3130" y="122"/>
                                <a:pt x="3130" y="122"/>
                              </a:cubicBezTo>
                              <a:cubicBezTo>
                                <a:pt x="3130" y="241"/>
                                <a:pt x="3130" y="241"/>
                                <a:pt x="3130" y="241"/>
                              </a:cubicBezTo>
                              <a:cubicBezTo>
                                <a:pt x="3130" y="280"/>
                                <a:pt x="3148" y="300"/>
                                <a:pt x="3184" y="300"/>
                              </a:cubicBezTo>
                              <a:cubicBezTo>
                                <a:pt x="3194" y="300"/>
                                <a:pt x="3204" y="299"/>
                                <a:pt x="3215" y="296"/>
                              </a:cubicBezTo>
                              <a:cubicBezTo>
                                <a:pt x="3215" y="259"/>
                                <a:pt x="3215" y="259"/>
                                <a:pt x="3215" y="259"/>
                              </a:cubicBezTo>
                              <a:cubicBezTo>
                                <a:pt x="3209" y="261"/>
                                <a:pt x="3204" y="261"/>
                                <a:pt x="3198" y="261"/>
                              </a:cubicBezTo>
                              <a:cubicBezTo>
                                <a:pt x="3190" y="261"/>
                                <a:pt x="3185" y="260"/>
                                <a:pt x="3181" y="256"/>
                              </a:cubicBezTo>
                              <a:close/>
                              <a:moveTo>
                                <a:pt x="3358" y="84"/>
                              </a:moveTo>
                              <a:cubicBezTo>
                                <a:pt x="3334" y="84"/>
                                <a:pt x="3315" y="93"/>
                                <a:pt x="3300" y="110"/>
                              </a:cubicBezTo>
                              <a:cubicBezTo>
                                <a:pt x="3300" y="0"/>
                                <a:pt x="3300" y="0"/>
                                <a:pt x="3300" y="0"/>
                              </a:cubicBezTo>
                              <a:cubicBezTo>
                                <a:pt x="3253" y="0"/>
                                <a:pt x="3253" y="0"/>
                                <a:pt x="3253" y="0"/>
                              </a:cubicBezTo>
                              <a:cubicBezTo>
                                <a:pt x="3253" y="296"/>
                                <a:pt x="3253" y="296"/>
                                <a:pt x="3253" y="296"/>
                              </a:cubicBezTo>
                              <a:cubicBezTo>
                                <a:pt x="3300" y="296"/>
                                <a:pt x="3300" y="296"/>
                                <a:pt x="3300" y="296"/>
                              </a:cubicBezTo>
                              <a:cubicBezTo>
                                <a:pt x="3300" y="147"/>
                                <a:pt x="3300" y="147"/>
                                <a:pt x="3300" y="147"/>
                              </a:cubicBezTo>
                              <a:cubicBezTo>
                                <a:pt x="3309" y="130"/>
                                <a:pt x="3323" y="122"/>
                                <a:pt x="3342" y="122"/>
                              </a:cubicBezTo>
                              <a:cubicBezTo>
                                <a:pt x="3354" y="122"/>
                                <a:pt x="3363" y="125"/>
                                <a:pt x="3369" y="131"/>
                              </a:cubicBezTo>
                              <a:cubicBezTo>
                                <a:pt x="3376" y="137"/>
                                <a:pt x="3379" y="147"/>
                                <a:pt x="3379" y="162"/>
                              </a:cubicBezTo>
                              <a:cubicBezTo>
                                <a:pt x="3379" y="296"/>
                                <a:pt x="3379" y="296"/>
                                <a:pt x="3379" y="296"/>
                              </a:cubicBezTo>
                              <a:cubicBezTo>
                                <a:pt x="3426" y="296"/>
                                <a:pt x="3426" y="296"/>
                                <a:pt x="3426" y="296"/>
                              </a:cubicBezTo>
                              <a:cubicBezTo>
                                <a:pt x="3426" y="160"/>
                                <a:pt x="3426" y="160"/>
                                <a:pt x="3426" y="160"/>
                              </a:cubicBezTo>
                              <a:cubicBezTo>
                                <a:pt x="3425" y="109"/>
                                <a:pt x="3402" y="84"/>
                                <a:pt x="3358" y="84"/>
                              </a:cubicBezTo>
                              <a:close/>
                            </a:path>
                          </a:pathLst>
                        </a:custGeom>
                        <a:solidFill>
                          <a:srgbClr val="5000DC"/>
                        </a:solidFill>
                        <a:ln>
                          <a:noFill/>
                        </a:ln>
                      </wps:spPr>
                      <wps:bodyPr rot="0" vert="horz" wrap="square" lIns="91440" tIns="45720" rIns="91440" bIns="45720" anchor="t" anchorCtr="0" upright="1">
                        <a:noAutofit/>
                      </wps:bodyPr>
                    </wps:wsp>
                    <wps:wsp>
                      <wps:cNvPr id="5" name="Freeform 7"/>
                      <wps:cNvSpPr>
                        <a:spLocks noEditPoints="1"/>
                      </wps:cNvSpPr>
                      <wps:spPr bwMode="auto">
                        <a:xfrm>
                          <a:off x="5600065" y="699770"/>
                          <a:ext cx="560070" cy="120015"/>
                        </a:xfrm>
                        <a:custGeom>
                          <a:avLst/>
                          <a:gdLst>
                            <a:gd name="T0" fmla="*/ 91 w 1764"/>
                            <a:gd name="T1" fmla="*/ 84 h 378"/>
                            <a:gd name="T2" fmla="*/ 5 w 1764"/>
                            <a:gd name="T3" fmla="*/ 148 h 378"/>
                            <a:gd name="T4" fmla="*/ 88 w 1764"/>
                            <a:gd name="T5" fmla="*/ 119 h 378"/>
                            <a:gd name="T6" fmla="*/ 125 w 1764"/>
                            <a:gd name="T7" fmla="*/ 169 h 378"/>
                            <a:gd name="T8" fmla="*/ 0 w 1764"/>
                            <a:gd name="T9" fmla="*/ 238 h 378"/>
                            <a:gd name="T10" fmla="*/ 126 w 1764"/>
                            <a:gd name="T11" fmla="*/ 277 h 378"/>
                            <a:gd name="T12" fmla="*/ 180 w 1764"/>
                            <a:gd name="T13" fmla="*/ 293 h 378"/>
                            <a:gd name="T14" fmla="*/ 125 w 1764"/>
                            <a:gd name="T15" fmla="*/ 238 h 378"/>
                            <a:gd name="T16" fmla="*/ 56 w 1764"/>
                            <a:gd name="T17" fmla="*/ 255 h 378"/>
                            <a:gd name="T18" fmla="*/ 100 w 1764"/>
                            <a:gd name="T19" fmla="*/ 198 h 378"/>
                            <a:gd name="T20" fmla="*/ 397 w 1764"/>
                            <a:gd name="T21" fmla="*/ 158 h 378"/>
                            <a:gd name="T22" fmla="*/ 350 w 1764"/>
                            <a:gd name="T23" fmla="*/ 161 h 378"/>
                            <a:gd name="T24" fmla="*/ 271 w 1764"/>
                            <a:gd name="T25" fmla="*/ 148 h 378"/>
                            <a:gd name="T26" fmla="*/ 224 w 1764"/>
                            <a:gd name="T27" fmla="*/ 88 h 378"/>
                            <a:gd name="T28" fmla="*/ 331 w 1764"/>
                            <a:gd name="T29" fmla="*/ 84 h 378"/>
                            <a:gd name="T30" fmla="*/ 522 w 1764"/>
                            <a:gd name="T31" fmla="*/ 84 h 378"/>
                            <a:gd name="T32" fmla="*/ 463 w 1764"/>
                            <a:gd name="T33" fmla="*/ 271 h 378"/>
                            <a:gd name="T34" fmla="*/ 581 w 1764"/>
                            <a:gd name="T35" fmla="*/ 296 h 378"/>
                            <a:gd name="T36" fmla="*/ 576 w 1764"/>
                            <a:gd name="T37" fmla="*/ 0 h 378"/>
                            <a:gd name="T38" fmla="*/ 534 w 1764"/>
                            <a:gd name="T39" fmla="*/ 262 h 378"/>
                            <a:gd name="T40" fmla="*/ 499 w 1764"/>
                            <a:gd name="T41" fmla="*/ 140 h 378"/>
                            <a:gd name="T42" fmla="*/ 576 w 1764"/>
                            <a:gd name="T43" fmla="*/ 236 h 378"/>
                            <a:gd name="T44" fmla="*/ 874 w 1764"/>
                            <a:gd name="T45" fmla="*/ 130 h 378"/>
                            <a:gd name="T46" fmla="*/ 811 w 1764"/>
                            <a:gd name="T47" fmla="*/ 296 h 378"/>
                            <a:gd name="T48" fmla="*/ 809 w 1764"/>
                            <a:gd name="T49" fmla="*/ 88 h 378"/>
                            <a:gd name="T50" fmla="*/ 911 w 1764"/>
                            <a:gd name="T51" fmla="*/ 88 h 378"/>
                            <a:gd name="T52" fmla="*/ 911 w 1764"/>
                            <a:gd name="T53" fmla="*/ 296 h 378"/>
                            <a:gd name="T54" fmla="*/ 961 w 1764"/>
                            <a:gd name="T55" fmla="*/ 33 h 378"/>
                            <a:gd name="T56" fmla="*/ 915 w 1764"/>
                            <a:gd name="T57" fmla="*/ 51 h 378"/>
                            <a:gd name="T58" fmla="*/ 935 w 1764"/>
                            <a:gd name="T59" fmla="*/ 8 h 378"/>
                            <a:gd name="T60" fmla="*/ 1089 w 1764"/>
                            <a:gd name="T61" fmla="*/ 84 h 378"/>
                            <a:gd name="T62" fmla="*/ 1028 w 1764"/>
                            <a:gd name="T63" fmla="*/ 271 h 378"/>
                            <a:gd name="T64" fmla="*/ 1142 w 1764"/>
                            <a:gd name="T65" fmla="*/ 292 h 378"/>
                            <a:gd name="T66" fmla="*/ 1039 w 1764"/>
                            <a:gd name="T67" fmla="*/ 316 h 378"/>
                            <a:gd name="T68" fmla="*/ 1095 w 1764"/>
                            <a:gd name="T69" fmla="*/ 378 h 378"/>
                            <a:gd name="T70" fmla="*/ 1189 w 1764"/>
                            <a:gd name="T71" fmla="*/ 88 h 378"/>
                            <a:gd name="T72" fmla="*/ 1142 w 1764"/>
                            <a:gd name="T73" fmla="*/ 238 h 378"/>
                            <a:gd name="T74" fmla="*/ 1052 w 1764"/>
                            <a:gd name="T75" fmla="*/ 194 h 378"/>
                            <a:gd name="T76" fmla="*/ 1142 w 1764"/>
                            <a:gd name="T77" fmla="*/ 146 h 378"/>
                            <a:gd name="T78" fmla="*/ 1414 w 1764"/>
                            <a:gd name="T79" fmla="*/ 296 h 378"/>
                            <a:gd name="T80" fmla="*/ 1358 w 1764"/>
                            <a:gd name="T81" fmla="*/ 131 h 378"/>
                            <a:gd name="T82" fmla="*/ 1288 w 1764"/>
                            <a:gd name="T83" fmla="*/ 296 h 378"/>
                            <a:gd name="T84" fmla="*/ 1288 w 1764"/>
                            <a:gd name="T85" fmla="*/ 0 h 378"/>
                            <a:gd name="T86" fmla="*/ 1414 w 1764"/>
                            <a:gd name="T87" fmla="*/ 160 h 378"/>
                            <a:gd name="T88" fmla="*/ 1562 w 1764"/>
                            <a:gd name="T89" fmla="*/ 296 h 378"/>
                            <a:gd name="T90" fmla="*/ 1477 w 1764"/>
                            <a:gd name="T91" fmla="*/ 122 h 378"/>
                            <a:gd name="T92" fmla="*/ 1477 w 1764"/>
                            <a:gd name="T93" fmla="*/ 88 h 378"/>
                            <a:gd name="T94" fmla="*/ 1524 w 1764"/>
                            <a:gd name="T95" fmla="*/ 88 h 378"/>
                            <a:gd name="T96" fmla="*/ 1524 w 1764"/>
                            <a:gd name="T97" fmla="*/ 122 h 378"/>
                            <a:gd name="T98" fmla="*/ 1546 w 1764"/>
                            <a:gd name="T99" fmla="*/ 261 h 378"/>
                            <a:gd name="T100" fmla="*/ 1680 w 1764"/>
                            <a:gd name="T101" fmla="*/ 300 h 378"/>
                            <a:gd name="T102" fmla="*/ 1592 w 1764"/>
                            <a:gd name="T103" fmla="*/ 231 h 378"/>
                            <a:gd name="T104" fmla="*/ 1680 w 1764"/>
                            <a:gd name="T105" fmla="*/ 265 h 378"/>
                            <a:gd name="T106" fmla="*/ 1708 w 1764"/>
                            <a:gd name="T107" fmla="*/ 221 h 378"/>
                            <a:gd name="T108" fmla="*/ 1598 w 1764"/>
                            <a:gd name="T109" fmla="*/ 147 h 378"/>
                            <a:gd name="T110" fmla="*/ 1740 w 1764"/>
                            <a:gd name="T111" fmla="*/ 102 h 378"/>
                            <a:gd name="T112" fmla="*/ 1706 w 1764"/>
                            <a:gd name="T113" fmla="*/ 128 h 378"/>
                            <a:gd name="T114" fmla="*/ 1644 w 1764"/>
                            <a:gd name="T115" fmla="*/ 145 h 378"/>
                            <a:gd name="T116" fmla="*/ 1733 w 1764"/>
                            <a:gd name="T117" fmla="*/ 188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64" h="378">
                              <a:moveTo>
                                <a:pt x="172" y="154"/>
                              </a:moveTo>
                              <a:cubicBezTo>
                                <a:pt x="171" y="132"/>
                                <a:pt x="164" y="115"/>
                                <a:pt x="149" y="102"/>
                              </a:cubicBezTo>
                              <a:cubicBezTo>
                                <a:pt x="135" y="90"/>
                                <a:pt x="115" y="84"/>
                                <a:pt x="91" y="84"/>
                              </a:cubicBezTo>
                              <a:cubicBezTo>
                                <a:pt x="75" y="84"/>
                                <a:pt x="60" y="87"/>
                                <a:pt x="47" y="92"/>
                              </a:cubicBezTo>
                              <a:cubicBezTo>
                                <a:pt x="34" y="98"/>
                                <a:pt x="24" y="106"/>
                                <a:pt x="16" y="116"/>
                              </a:cubicBezTo>
                              <a:cubicBezTo>
                                <a:pt x="9" y="126"/>
                                <a:pt x="5" y="136"/>
                                <a:pt x="5" y="148"/>
                              </a:cubicBezTo>
                              <a:cubicBezTo>
                                <a:pt x="52" y="148"/>
                                <a:pt x="52" y="148"/>
                                <a:pt x="52" y="148"/>
                              </a:cubicBezTo>
                              <a:cubicBezTo>
                                <a:pt x="52" y="140"/>
                                <a:pt x="55" y="133"/>
                                <a:pt x="62" y="127"/>
                              </a:cubicBezTo>
                              <a:cubicBezTo>
                                <a:pt x="69" y="122"/>
                                <a:pt x="77" y="119"/>
                                <a:pt x="88" y="119"/>
                              </a:cubicBezTo>
                              <a:cubicBezTo>
                                <a:pt x="100" y="119"/>
                                <a:pt x="110" y="123"/>
                                <a:pt x="116" y="129"/>
                              </a:cubicBezTo>
                              <a:cubicBezTo>
                                <a:pt x="122" y="136"/>
                                <a:pt x="125" y="144"/>
                                <a:pt x="125" y="155"/>
                              </a:cubicBezTo>
                              <a:cubicBezTo>
                                <a:pt x="125" y="169"/>
                                <a:pt x="125" y="169"/>
                                <a:pt x="125" y="169"/>
                              </a:cubicBezTo>
                              <a:cubicBezTo>
                                <a:pt x="96" y="169"/>
                                <a:pt x="96" y="169"/>
                                <a:pt x="96" y="169"/>
                              </a:cubicBezTo>
                              <a:cubicBezTo>
                                <a:pt x="65" y="169"/>
                                <a:pt x="42" y="175"/>
                                <a:pt x="25" y="187"/>
                              </a:cubicBezTo>
                              <a:cubicBezTo>
                                <a:pt x="9" y="199"/>
                                <a:pt x="0" y="216"/>
                                <a:pt x="0" y="238"/>
                              </a:cubicBezTo>
                              <a:cubicBezTo>
                                <a:pt x="0" y="255"/>
                                <a:pt x="7" y="270"/>
                                <a:pt x="20" y="282"/>
                              </a:cubicBezTo>
                              <a:cubicBezTo>
                                <a:pt x="33" y="294"/>
                                <a:pt x="51" y="300"/>
                                <a:pt x="72" y="300"/>
                              </a:cubicBezTo>
                              <a:cubicBezTo>
                                <a:pt x="93" y="300"/>
                                <a:pt x="111" y="292"/>
                                <a:pt x="126" y="277"/>
                              </a:cubicBezTo>
                              <a:cubicBezTo>
                                <a:pt x="128" y="286"/>
                                <a:pt x="130" y="292"/>
                                <a:pt x="132" y="296"/>
                              </a:cubicBezTo>
                              <a:cubicBezTo>
                                <a:pt x="180" y="296"/>
                                <a:pt x="180" y="296"/>
                                <a:pt x="180" y="296"/>
                              </a:cubicBezTo>
                              <a:cubicBezTo>
                                <a:pt x="180" y="293"/>
                                <a:pt x="180" y="293"/>
                                <a:pt x="180" y="293"/>
                              </a:cubicBezTo>
                              <a:cubicBezTo>
                                <a:pt x="174" y="282"/>
                                <a:pt x="172" y="267"/>
                                <a:pt x="172" y="248"/>
                              </a:cubicBezTo>
                              <a:lnTo>
                                <a:pt x="172" y="154"/>
                              </a:lnTo>
                              <a:close/>
                              <a:moveTo>
                                <a:pt x="125" y="238"/>
                              </a:moveTo>
                              <a:cubicBezTo>
                                <a:pt x="121" y="245"/>
                                <a:pt x="115" y="251"/>
                                <a:pt x="106" y="256"/>
                              </a:cubicBezTo>
                              <a:cubicBezTo>
                                <a:pt x="98" y="260"/>
                                <a:pt x="89" y="263"/>
                                <a:pt x="80" y="263"/>
                              </a:cubicBezTo>
                              <a:cubicBezTo>
                                <a:pt x="70" y="263"/>
                                <a:pt x="62" y="260"/>
                                <a:pt x="56" y="255"/>
                              </a:cubicBezTo>
                              <a:cubicBezTo>
                                <a:pt x="50" y="249"/>
                                <a:pt x="47" y="242"/>
                                <a:pt x="47" y="233"/>
                              </a:cubicBezTo>
                              <a:cubicBezTo>
                                <a:pt x="47" y="222"/>
                                <a:pt x="52" y="213"/>
                                <a:pt x="60" y="207"/>
                              </a:cubicBezTo>
                              <a:cubicBezTo>
                                <a:pt x="69" y="201"/>
                                <a:pt x="82" y="198"/>
                                <a:pt x="100" y="198"/>
                              </a:cubicBezTo>
                              <a:cubicBezTo>
                                <a:pt x="125" y="198"/>
                                <a:pt x="125" y="198"/>
                                <a:pt x="125" y="198"/>
                              </a:cubicBezTo>
                              <a:lnTo>
                                <a:pt x="125" y="238"/>
                              </a:lnTo>
                              <a:close/>
                              <a:moveTo>
                                <a:pt x="397" y="158"/>
                              </a:moveTo>
                              <a:cubicBezTo>
                                <a:pt x="397" y="296"/>
                                <a:pt x="397" y="296"/>
                                <a:pt x="397" y="296"/>
                              </a:cubicBezTo>
                              <a:cubicBezTo>
                                <a:pt x="350" y="296"/>
                                <a:pt x="350" y="296"/>
                                <a:pt x="350" y="296"/>
                              </a:cubicBezTo>
                              <a:cubicBezTo>
                                <a:pt x="350" y="161"/>
                                <a:pt x="350" y="161"/>
                                <a:pt x="350" y="161"/>
                              </a:cubicBezTo>
                              <a:cubicBezTo>
                                <a:pt x="350" y="148"/>
                                <a:pt x="347" y="138"/>
                                <a:pt x="341" y="132"/>
                              </a:cubicBezTo>
                              <a:cubicBezTo>
                                <a:pt x="336" y="125"/>
                                <a:pt x="326" y="122"/>
                                <a:pt x="313" y="122"/>
                              </a:cubicBezTo>
                              <a:cubicBezTo>
                                <a:pt x="295" y="122"/>
                                <a:pt x="280" y="131"/>
                                <a:pt x="271" y="148"/>
                              </a:cubicBezTo>
                              <a:cubicBezTo>
                                <a:pt x="271" y="296"/>
                                <a:pt x="271" y="296"/>
                                <a:pt x="271" y="296"/>
                              </a:cubicBezTo>
                              <a:cubicBezTo>
                                <a:pt x="224" y="296"/>
                                <a:pt x="224" y="296"/>
                                <a:pt x="224" y="296"/>
                              </a:cubicBezTo>
                              <a:cubicBezTo>
                                <a:pt x="224" y="88"/>
                                <a:pt x="224" y="88"/>
                                <a:pt x="224" y="88"/>
                              </a:cubicBezTo>
                              <a:cubicBezTo>
                                <a:pt x="268" y="88"/>
                                <a:pt x="268" y="88"/>
                                <a:pt x="268" y="88"/>
                              </a:cubicBezTo>
                              <a:cubicBezTo>
                                <a:pt x="270" y="112"/>
                                <a:pt x="270" y="112"/>
                                <a:pt x="270" y="112"/>
                              </a:cubicBezTo>
                              <a:cubicBezTo>
                                <a:pt x="285" y="93"/>
                                <a:pt x="306" y="84"/>
                                <a:pt x="331" y="84"/>
                              </a:cubicBezTo>
                              <a:cubicBezTo>
                                <a:pt x="374" y="84"/>
                                <a:pt x="396" y="109"/>
                                <a:pt x="397" y="158"/>
                              </a:cubicBezTo>
                              <a:close/>
                              <a:moveTo>
                                <a:pt x="576" y="107"/>
                              </a:moveTo>
                              <a:cubicBezTo>
                                <a:pt x="562" y="92"/>
                                <a:pt x="545" y="84"/>
                                <a:pt x="522" y="84"/>
                              </a:cubicBezTo>
                              <a:cubicBezTo>
                                <a:pt x="497" y="84"/>
                                <a:pt x="477" y="94"/>
                                <a:pt x="463" y="113"/>
                              </a:cubicBezTo>
                              <a:cubicBezTo>
                                <a:pt x="448" y="133"/>
                                <a:pt x="440" y="158"/>
                                <a:pt x="440" y="190"/>
                              </a:cubicBezTo>
                              <a:cubicBezTo>
                                <a:pt x="440" y="224"/>
                                <a:pt x="448" y="251"/>
                                <a:pt x="463" y="271"/>
                              </a:cubicBezTo>
                              <a:cubicBezTo>
                                <a:pt x="478" y="290"/>
                                <a:pt x="498" y="300"/>
                                <a:pt x="522" y="300"/>
                              </a:cubicBezTo>
                              <a:cubicBezTo>
                                <a:pt x="545" y="300"/>
                                <a:pt x="564" y="292"/>
                                <a:pt x="578" y="275"/>
                              </a:cubicBezTo>
                              <a:cubicBezTo>
                                <a:pt x="581" y="296"/>
                                <a:pt x="581" y="296"/>
                                <a:pt x="581" y="296"/>
                              </a:cubicBezTo>
                              <a:cubicBezTo>
                                <a:pt x="623" y="296"/>
                                <a:pt x="623" y="296"/>
                                <a:pt x="623" y="296"/>
                              </a:cubicBezTo>
                              <a:cubicBezTo>
                                <a:pt x="623" y="0"/>
                                <a:pt x="623" y="0"/>
                                <a:pt x="623" y="0"/>
                              </a:cubicBezTo>
                              <a:cubicBezTo>
                                <a:pt x="576" y="0"/>
                                <a:pt x="576" y="0"/>
                                <a:pt x="576" y="0"/>
                              </a:cubicBezTo>
                              <a:lnTo>
                                <a:pt x="576" y="107"/>
                              </a:lnTo>
                              <a:close/>
                              <a:moveTo>
                                <a:pt x="576" y="236"/>
                              </a:moveTo>
                              <a:cubicBezTo>
                                <a:pt x="567" y="253"/>
                                <a:pt x="553" y="262"/>
                                <a:pt x="534" y="262"/>
                              </a:cubicBezTo>
                              <a:cubicBezTo>
                                <a:pt x="519" y="262"/>
                                <a:pt x="507" y="256"/>
                                <a:pt x="499" y="244"/>
                              </a:cubicBezTo>
                              <a:cubicBezTo>
                                <a:pt x="491" y="232"/>
                                <a:pt x="487" y="216"/>
                                <a:pt x="487" y="194"/>
                              </a:cubicBezTo>
                              <a:cubicBezTo>
                                <a:pt x="487" y="170"/>
                                <a:pt x="491" y="152"/>
                                <a:pt x="499" y="140"/>
                              </a:cubicBezTo>
                              <a:cubicBezTo>
                                <a:pt x="508" y="128"/>
                                <a:pt x="519" y="122"/>
                                <a:pt x="534" y="122"/>
                              </a:cubicBezTo>
                              <a:cubicBezTo>
                                <a:pt x="554" y="122"/>
                                <a:pt x="567" y="131"/>
                                <a:pt x="576" y="147"/>
                              </a:cubicBezTo>
                              <a:lnTo>
                                <a:pt x="576" y="236"/>
                              </a:lnTo>
                              <a:close/>
                              <a:moveTo>
                                <a:pt x="857" y="84"/>
                              </a:moveTo>
                              <a:cubicBezTo>
                                <a:pt x="864" y="84"/>
                                <a:pt x="870" y="85"/>
                                <a:pt x="874" y="87"/>
                              </a:cubicBezTo>
                              <a:cubicBezTo>
                                <a:pt x="874" y="130"/>
                                <a:pt x="874" y="130"/>
                                <a:pt x="874" y="130"/>
                              </a:cubicBezTo>
                              <a:cubicBezTo>
                                <a:pt x="868" y="129"/>
                                <a:pt x="861" y="129"/>
                                <a:pt x="855" y="129"/>
                              </a:cubicBezTo>
                              <a:cubicBezTo>
                                <a:pt x="833" y="129"/>
                                <a:pt x="819" y="137"/>
                                <a:pt x="811" y="154"/>
                              </a:cubicBezTo>
                              <a:cubicBezTo>
                                <a:pt x="811" y="296"/>
                                <a:pt x="811" y="296"/>
                                <a:pt x="811" y="296"/>
                              </a:cubicBezTo>
                              <a:cubicBezTo>
                                <a:pt x="765" y="296"/>
                                <a:pt x="765" y="296"/>
                                <a:pt x="765" y="296"/>
                              </a:cubicBezTo>
                              <a:cubicBezTo>
                                <a:pt x="765" y="88"/>
                                <a:pt x="765" y="88"/>
                                <a:pt x="765" y="88"/>
                              </a:cubicBezTo>
                              <a:cubicBezTo>
                                <a:pt x="809" y="88"/>
                                <a:pt x="809" y="88"/>
                                <a:pt x="809" y="88"/>
                              </a:cubicBezTo>
                              <a:cubicBezTo>
                                <a:pt x="810" y="111"/>
                                <a:pt x="810" y="111"/>
                                <a:pt x="810" y="111"/>
                              </a:cubicBezTo>
                              <a:cubicBezTo>
                                <a:pt x="822" y="93"/>
                                <a:pt x="837" y="84"/>
                                <a:pt x="857" y="84"/>
                              </a:cubicBezTo>
                              <a:close/>
                              <a:moveTo>
                                <a:pt x="911" y="88"/>
                              </a:moveTo>
                              <a:cubicBezTo>
                                <a:pt x="958" y="88"/>
                                <a:pt x="958" y="88"/>
                                <a:pt x="958" y="88"/>
                              </a:cubicBezTo>
                              <a:cubicBezTo>
                                <a:pt x="958" y="296"/>
                                <a:pt x="958" y="296"/>
                                <a:pt x="958" y="296"/>
                              </a:cubicBezTo>
                              <a:cubicBezTo>
                                <a:pt x="911" y="296"/>
                                <a:pt x="911" y="296"/>
                                <a:pt x="911" y="296"/>
                              </a:cubicBezTo>
                              <a:lnTo>
                                <a:pt x="911" y="88"/>
                              </a:lnTo>
                              <a:close/>
                              <a:moveTo>
                                <a:pt x="954" y="15"/>
                              </a:moveTo>
                              <a:cubicBezTo>
                                <a:pt x="959" y="20"/>
                                <a:pt x="961" y="26"/>
                                <a:pt x="961" y="33"/>
                              </a:cubicBezTo>
                              <a:cubicBezTo>
                                <a:pt x="961" y="40"/>
                                <a:pt x="959" y="46"/>
                                <a:pt x="954" y="51"/>
                              </a:cubicBezTo>
                              <a:cubicBezTo>
                                <a:pt x="950" y="56"/>
                                <a:pt x="943" y="58"/>
                                <a:pt x="935" y="58"/>
                              </a:cubicBezTo>
                              <a:cubicBezTo>
                                <a:pt x="926" y="58"/>
                                <a:pt x="920" y="56"/>
                                <a:pt x="915" y="51"/>
                              </a:cubicBezTo>
                              <a:cubicBezTo>
                                <a:pt x="911" y="46"/>
                                <a:pt x="908" y="40"/>
                                <a:pt x="908" y="33"/>
                              </a:cubicBezTo>
                              <a:cubicBezTo>
                                <a:pt x="908" y="26"/>
                                <a:pt x="911" y="20"/>
                                <a:pt x="915" y="15"/>
                              </a:cubicBezTo>
                              <a:cubicBezTo>
                                <a:pt x="920" y="10"/>
                                <a:pt x="926" y="8"/>
                                <a:pt x="935" y="8"/>
                              </a:cubicBezTo>
                              <a:cubicBezTo>
                                <a:pt x="943" y="8"/>
                                <a:pt x="950" y="10"/>
                                <a:pt x="954" y="15"/>
                              </a:cubicBezTo>
                              <a:close/>
                              <a:moveTo>
                                <a:pt x="1145" y="109"/>
                              </a:moveTo>
                              <a:cubicBezTo>
                                <a:pt x="1131" y="92"/>
                                <a:pt x="1112" y="84"/>
                                <a:pt x="1089" y="84"/>
                              </a:cubicBezTo>
                              <a:cubicBezTo>
                                <a:pt x="1063" y="84"/>
                                <a:pt x="1043" y="94"/>
                                <a:pt x="1028" y="113"/>
                              </a:cubicBezTo>
                              <a:cubicBezTo>
                                <a:pt x="1013" y="132"/>
                                <a:pt x="1005" y="158"/>
                                <a:pt x="1005" y="190"/>
                              </a:cubicBezTo>
                              <a:cubicBezTo>
                                <a:pt x="1005" y="225"/>
                                <a:pt x="1013" y="252"/>
                                <a:pt x="1028" y="271"/>
                              </a:cubicBezTo>
                              <a:cubicBezTo>
                                <a:pt x="1044" y="290"/>
                                <a:pt x="1064" y="300"/>
                                <a:pt x="1088" y="300"/>
                              </a:cubicBezTo>
                              <a:cubicBezTo>
                                <a:pt x="1111" y="300"/>
                                <a:pt x="1129" y="293"/>
                                <a:pt x="1142" y="278"/>
                              </a:cubicBezTo>
                              <a:cubicBezTo>
                                <a:pt x="1142" y="292"/>
                                <a:pt x="1142" y="292"/>
                                <a:pt x="1142" y="292"/>
                              </a:cubicBezTo>
                              <a:cubicBezTo>
                                <a:pt x="1142" y="308"/>
                                <a:pt x="1138" y="320"/>
                                <a:pt x="1129" y="329"/>
                              </a:cubicBezTo>
                              <a:cubicBezTo>
                                <a:pt x="1120" y="337"/>
                                <a:pt x="1107" y="341"/>
                                <a:pt x="1092" y="341"/>
                              </a:cubicBezTo>
                              <a:cubicBezTo>
                                <a:pt x="1071" y="341"/>
                                <a:pt x="1053" y="333"/>
                                <a:pt x="1039" y="316"/>
                              </a:cubicBezTo>
                              <a:cubicBezTo>
                                <a:pt x="1016" y="344"/>
                                <a:pt x="1016" y="344"/>
                                <a:pt x="1016" y="344"/>
                              </a:cubicBezTo>
                              <a:cubicBezTo>
                                <a:pt x="1024" y="354"/>
                                <a:pt x="1035" y="363"/>
                                <a:pt x="1050" y="369"/>
                              </a:cubicBezTo>
                              <a:cubicBezTo>
                                <a:pt x="1064" y="375"/>
                                <a:pt x="1079" y="378"/>
                                <a:pt x="1095" y="378"/>
                              </a:cubicBezTo>
                              <a:cubicBezTo>
                                <a:pt x="1123" y="378"/>
                                <a:pt x="1146" y="371"/>
                                <a:pt x="1163" y="355"/>
                              </a:cubicBezTo>
                              <a:cubicBezTo>
                                <a:pt x="1181" y="339"/>
                                <a:pt x="1189" y="317"/>
                                <a:pt x="1189" y="290"/>
                              </a:cubicBezTo>
                              <a:cubicBezTo>
                                <a:pt x="1189" y="88"/>
                                <a:pt x="1189" y="88"/>
                                <a:pt x="1189" y="88"/>
                              </a:cubicBezTo>
                              <a:cubicBezTo>
                                <a:pt x="1147" y="88"/>
                                <a:pt x="1147" y="88"/>
                                <a:pt x="1147" y="88"/>
                              </a:cubicBezTo>
                              <a:lnTo>
                                <a:pt x="1145" y="109"/>
                              </a:lnTo>
                              <a:close/>
                              <a:moveTo>
                                <a:pt x="1142" y="238"/>
                              </a:moveTo>
                              <a:cubicBezTo>
                                <a:pt x="1133" y="254"/>
                                <a:pt x="1119" y="262"/>
                                <a:pt x="1100" y="262"/>
                              </a:cubicBezTo>
                              <a:cubicBezTo>
                                <a:pt x="1085" y="262"/>
                                <a:pt x="1073" y="256"/>
                                <a:pt x="1065" y="244"/>
                              </a:cubicBezTo>
                              <a:cubicBezTo>
                                <a:pt x="1056" y="232"/>
                                <a:pt x="1052" y="215"/>
                                <a:pt x="1052" y="194"/>
                              </a:cubicBezTo>
                              <a:cubicBezTo>
                                <a:pt x="1052" y="171"/>
                                <a:pt x="1056" y="153"/>
                                <a:pt x="1065" y="141"/>
                              </a:cubicBezTo>
                              <a:cubicBezTo>
                                <a:pt x="1073" y="128"/>
                                <a:pt x="1085" y="122"/>
                                <a:pt x="1101" y="122"/>
                              </a:cubicBezTo>
                              <a:cubicBezTo>
                                <a:pt x="1119" y="122"/>
                                <a:pt x="1133" y="130"/>
                                <a:pt x="1142" y="146"/>
                              </a:cubicBezTo>
                              <a:lnTo>
                                <a:pt x="1142" y="238"/>
                              </a:lnTo>
                              <a:close/>
                              <a:moveTo>
                                <a:pt x="1414" y="160"/>
                              </a:moveTo>
                              <a:cubicBezTo>
                                <a:pt x="1414" y="296"/>
                                <a:pt x="1414" y="296"/>
                                <a:pt x="1414" y="296"/>
                              </a:cubicBezTo>
                              <a:cubicBezTo>
                                <a:pt x="1367" y="296"/>
                                <a:pt x="1367" y="296"/>
                                <a:pt x="1367" y="296"/>
                              </a:cubicBezTo>
                              <a:cubicBezTo>
                                <a:pt x="1367" y="162"/>
                                <a:pt x="1367" y="162"/>
                                <a:pt x="1367" y="162"/>
                              </a:cubicBezTo>
                              <a:cubicBezTo>
                                <a:pt x="1367" y="147"/>
                                <a:pt x="1364" y="137"/>
                                <a:pt x="1358" y="131"/>
                              </a:cubicBezTo>
                              <a:cubicBezTo>
                                <a:pt x="1351" y="125"/>
                                <a:pt x="1342" y="122"/>
                                <a:pt x="1330" y="122"/>
                              </a:cubicBezTo>
                              <a:cubicBezTo>
                                <a:pt x="1311" y="122"/>
                                <a:pt x="1297" y="131"/>
                                <a:pt x="1288" y="147"/>
                              </a:cubicBezTo>
                              <a:cubicBezTo>
                                <a:pt x="1288" y="296"/>
                                <a:pt x="1288" y="296"/>
                                <a:pt x="1288" y="296"/>
                              </a:cubicBezTo>
                              <a:cubicBezTo>
                                <a:pt x="1241" y="296"/>
                                <a:pt x="1241" y="296"/>
                                <a:pt x="1241" y="296"/>
                              </a:cubicBezTo>
                              <a:cubicBezTo>
                                <a:pt x="1241" y="0"/>
                                <a:pt x="1241" y="0"/>
                                <a:pt x="1241" y="0"/>
                              </a:cubicBezTo>
                              <a:cubicBezTo>
                                <a:pt x="1288" y="0"/>
                                <a:pt x="1288" y="0"/>
                                <a:pt x="1288" y="0"/>
                              </a:cubicBezTo>
                              <a:cubicBezTo>
                                <a:pt x="1288" y="110"/>
                                <a:pt x="1288" y="110"/>
                                <a:pt x="1288" y="110"/>
                              </a:cubicBezTo>
                              <a:cubicBezTo>
                                <a:pt x="1303" y="93"/>
                                <a:pt x="1323" y="84"/>
                                <a:pt x="1346" y="84"/>
                              </a:cubicBezTo>
                              <a:cubicBezTo>
                                <a:pt x="1391" y="84"/>
                                <a:pt x="1413" y="109"/>
                                <a:pt x="1414" y="160"/>
                              </a:cubicBezTo>
                              <a:close/>
                              <a:moveTo>
                                <a:pt x="1546" y="261"/>
                              </a:moveTo>
                              <a:cubicBezTo>
                                <a:pt x="1551" y="261"/>
                                <a:pt x="1557" y="261"/>
                                <a:pt x="1562" y="259"/>
                              </a:cubicBezTo>
                              <a:cubicBezTo>
                                <a:pt x="1562" y="296"/>
                                <a:pt x="1562" y="296"/>
                                <a:pt x="1562" y="296"/>
                              </a:cubicBezTo>
                              <a:cubicBezTo>
                                <a:pt x="1551" y="299"/>
                                <a:pt x="1541" y="300"/>
                                <a:pt x="1531" y="300"/>
                              </a:cubicBezTo>
                              <a:cubicBezTo>
                                <a:pt x="1495" y="300"/>
                                <a:pt x="1477" y="280"/>
                                <a:pt x="1477" y="241"/>
                              </a:cubicBezTo>
                              <a:cubicBezTo>
                                <a:pt x="1477" y="122"/>
                                <a:pt x="1477" y="122"/>
                                <a:pt x="1477" y="122"/>
                              </a:cubicBezTo>
                              <a:cubicBezTo>
                                <a:pt x="1443" y="122"/>
                                <a:pt x="1443" y="122"/>
                                <a:pt x="1443" y="122"/>
                              </a:cubicBezTo>
                              <a:cubicBezTo>
                                <a:pt x="1443" y="88"/>
                                <a:pt x="1443" y="88"/>
                                <a:pt x="1443" y="88"/>
                              </a:cubicBezTo>
                              <a:cubicBezTo>
                                <a:pt x="1477" y="88"/>
                                <a:pt x="1477" y="88"/>
                                <a:pt x="1477" y="88"/>
                              </a:cubicBezTo>
                              <a:cubicBezTo>
                                <a:pt x="1477" y="37"/>
                                <a:pt x="1477" y="37"/>
                                <a:pt x="1477" y="37"/>
                              </a:cubicBezTo>
                              <a:cubicBezTo>
                                <a:pt x="1524" y="37"/>
                                <a:pt x="1524" y="37"/>
                                <a:pt x="1524" y="37"/>
                              </a:cubicBezTo>
                              <a:cubicBezTo>
                                <a:pt x="1524" y="88"/>
                                <a:pt x="1524" y="88"/>
                                <a:pt x="1524" y="88"/>
                              </a:cubicBezTo>
                              <a:cubicBezTo>
                                <a:pt x="1561" y="88"/>
                                <a:pt x="1561" y="88"/>
                                <a:pt x="1561" y="88"/>
                              </a:cubicBezTo>
                              <a:cubicBezTo>
                                <a:pt x="1561" y="122"/>
                                <a:pt x="1561" y="122"/>
                                <a:pt x="1561" y="122"/>
                              </a:cubicBezTo>
                              <a:cubicBezTo>
                                <a:pt x="1524" y="122"/>
                                <a:pt x="1524" y="122"/>
                                <a:pt x="1524" y="122"/>
                              </a:cubicBezTo>
                              <a:cubicBezTo>
                                <a:pt x="1524" y="239"/>
                                <a:pt x="1524" y="239"/>
                                <a:pt x="1524" y="239"/>
                              </a:cubicBezTo>
                              <a:cubicBezTo>
                                <a:pt x="1524" y="247"/>
                                <a:pt x="1526" y="253"/>
                                <a:pt x="1529" y="256"/>
                              </a:cubicBezTo>
                              <a:cubicBezTo>
                                <a:pt x="1532" y="260"/>
                                <a:pt x="1538" y="261"/>
                                <a:pt x="1546" y="261"/>
                              </a:cubicBezTo>
                              <a:close/>
                              <a:moveTo>
                                <a:pt x="1764" y="237"/>
                              </a:moveTo>
                              <a:cubicBezTo>
                                <a:pt x="1764" y="256"/>
                                <a:pt x="1756" y="271"/>
                                <a:pt x="1741" y="283"/>
                              </a:cubicBezTo>
                              <a:cubicBezTo>
                                <a:pt x="1725" y="294"/>
                                <a:pt x="1705" y="300"/>
                                <a:pt x="1680" y="300"/>
                              </a:cubicBezTo>
                              <a:cubicBezTo>
                                <a:pt x="1663" y="300"/>
                                <a:pt x="1647" y="297"/>
                                <a:pt x="1634" y="291"/>
                              </a:cubicBezTo>
                              <a:cubicBezTo>
                                <a:pt x="1621" y="285"/>
                                <a:pt x="1610" y="276"/>
                                <a:pt x="1603" y="265"/>
                              </a:cubicBezTo>
                              <a:cubicBezTo>
                                <a:pt x="1595" y="255"/>
                                <a:pt x="1592" y="243"/>
                                <a:pt x="1592" y="231"/>
                              </a:cubicBezTo>
                              <a:cubicBezTo>
                                <a:pt x="1637" y="231"/>
                                <a:pt x="1637" y="231"/>
                                <a:pt x="1637" y="231"/>
                              </a:cubicBezTo>
                              <a:cubicBezTo>
                                <a:pt x="1638" y="242"/>
                                <a:pt x="1642" y="250"/>
                                <a:pt x="1650" y="256"/>
                              </a:cubicBezTo>
                              <a:cubicBezTo>
                                <a:pt x="1657" y="262"/>
                                <a:pt x="1668" y="265"/>
                                <a:pt x="1680" y="265"/>
                              </a:cubicBezTo>
                              <a:cubicBezTo>
                                <a:pt x="1693" y="265"/>
                                <a:pt x="1702" y="263"/>
                                <a:pt x="1708" y="258"/>
                              </a:cubicBezTo>
                              <a:cubicBezTo>
                                <a:pt x="1715" y="253"/>
                                <a:pt x="1718" y="247"/>
                                <a:pt x="1718" y="240"/>
                              </a:cubicBezTo>
                              <a:cubicBezTo>
                                <a:pt x="1718" y="231"/>
                                <a:pt x="1715" y="225"/>
                                <a:pt x="1708" y="221"/>
                              </a:cubicBezTo>
                              <a:cubicBezTo>
                                <a:pt x="1701" y="216"/>
                                <a:pt x="1689" y="212"/>
                                <a:pt x="1673" y="209"/>
                              </a:cubicBezTo>
                              <a:cubicBezTo>
                                <a:pt x="1658" y="206"/>
                                <a:pt x="1644" y="201"/>
                                <a:pt x="1634" y="196"/>
                              </a:cubicBezTo>
                              <a:cubicBezTo>
                                <a:pt x="1610" y="185"/>
                                <a:pt x="1598" y="169"/>
                                <a:pt x="1598" y="147"/>
                              </a:cubicBezTo>
                              <a:cubicBezTo>
                                <a:pt x="1598" y="129"/>
                                <a:pt x="1606" y="114"/>
                                <a:pt x="1621" y="102"/>
                              </a:cubicBezTo>
                              <a:cubicBezTo>
                                <a:pt x="1636" y="90"/>
                                <a:pt x="1656" y="84"/>
                                <a:pt x="1679" y="84"/>
                              </a:cubicBezTo>
                              <a:cubicBezTo>
                                <a:pt x="1704" y="84"/>
                                <a:pt x="1724" y="90"/>
                                <a:pt x="1740" y="102"/>
                              </a:cubicBezTo>
                              <a:cubicBezTo>
                                <a:pt x="1755" y="115"/>
                                <a:pt x="1763" y="131"/>
                                <a:pt x="1763" y="150"/>
                              </a:cubicBezTo>
                              <a:cubicBezTo>
                                <a:pt x="1716" y="150"/>
                                <a:pt x="1716" y="150"/>
                                <a:pt x="1716" y="150"/>
                              </a:cubicBezTo>
                              <a:cubicBezTo>
                                <a:pt x="1716" y="141"/>
                                <a:pt x="1712" y="134"/>
                                <a:pt x="1706" y="128"/>
                              </a:cubicBezTo>
                              <a:cubicBezTo>
                                <a:pt x="1699" y="122"/>
                                <a:pt x="1690" y="119"/>
                                <a:pt x="1679" y="119"/>
                              </a:cubicBezTo>
                              <a:cubicBezTo>
                                <a:pt x="1669" y="119"/>
                                <a:pt x="1660" y="121"/>
                                <a:pt x="1654" y="126"/>
                              </a:cubicBezTo>
                              <a:cubicBezTo>
                                <a:pt x="1647" y="131"/>
                                <a:pt x="1644" y="137"/>
                                <a:pt x="1644" y="145"/>
                              </a:cubicBezTo>
                              <a:cubicBezTo>
                                <a:pt x="1644" y="152"/>
                                <a:pt x="1647" y="158"/>
                                <a:pt x="1653" y="162"/>
                              </a:cubicBezTo>
                              <a:cubicBezTo>
                                <a:pt x="1659" y="166"/>
                                <a:pt x="1671" y="170"/>
                                <a:pt x="1690" y="174"/>
                              </a:cubicBezTo>
                              <a:cubicBezTo>
                                <a:pt x="1708" y="178"/>
                                <a:pt x="1723" y="183"/>
                                <a:pt x="1733" y="188"/>
                              </a:cubicBezTo>
                              <a:cubicBezTo>
                                <a:pt x="1744" y="194"/>
                                <a:pt x="1751" y="201"/>
                                <a:pt x="1756" y="209"/>
                              </a:cubicBezTo>
                              <a:cubicBezTo>
                                <a:pt x="1762" y="216"/>
                                <a:pt x="1764" y="226"/>
                                <a:pt x="1764" y="237"/>
                              </a:cubicBezTo>
                              <a:close/>
                            </a:path>
                          </a:pathLst>
                        </a:custGeom>
                        <a:solidFill>
                          <a:srgbClr val="5000DC"/>
                        </a:solidFill>
                        <a:ln>
                          <a:noFill/>
                        </a:ln>
                      </wps:spPr>
                      <wps:bodyPr rot="0" vert="horz" wrap="square" lIns="91440" tIns="45720" rIns="91440" bIns="45720" anchor="t" anchorCtr="0" upright="1">
                        <a:noAutofit/>
                      </wps:bodyPr>
                    </wps:wsp>
                    <wps:wsp>
                      <wps:cNvPr id="6" name="Freeform 8"/>
                      <wps:cNvSpPr>
                        <a:spLocks/>
                      </wps:cNvSpPr>
                      <wps:spPr bwMode="auto">
                        <a:xfrm>
                          <a:off x="4003675" y="415925"/>
                          <a:ext cx="1412240" cy="471170"/>
                        </a:xfrm>
                        <a:custGeom>
                          <a:avLst/>
                          <a:gdLst>
                            <a:gd name="T0" fmla="*/ 2224 w 2224"/>
                            <a:gd name="T1" fmla="*/ 363 h 742"/>
                            <a:gd name="T2" fmla="*/ 2224 w 2224"/>
                            <a:gd name="T3" fmla="*/ 0 h 742"/>
                            <a:gd name="T4" fmla="*/ 0 w 2224"/>
                            <a:gd name="T5" fmla="*/ 0 h 742"/>
                            <a:gd name="T6" fmla="*/ 0 w 2224"/>
                            <a:gd name="T7" fmla="*/ 742 h 742"/>
                            <a:gd name="T8" fmla="*/ 1846 w 2224"/>
                            <a:gd name="T9" fmla="*/ 742 h 742"/>
                            <a:gd name="T10" fmla="*/ 2224 w 2224"/>
                            <a:gd name="T11" fmla="*/ 363 h 742"/>
                          </a:gdLst>
                          <a:ahLst/>
                          <a:cxnLst>
                            <a:cxn ang="0">
                              <a:pos x="T0" y="T1"/>
                            </a:cxn>
                            <a:cxn ang="0">
                              <a:pos x="T2" y="T3"/>
                            </a:cxn>
                            <a:cxn ang="0">
                              <a:pos x="T4" y="T5"/>
                            </a:cxn>
                            <a:cxn ang="0">
                              <a:pos x="T6" y="T7"/>
                            </a:cxn>
                            <a:cxn ang="0">
                              <a:pos x="T8" y="T9"/>
                            </a:cxn>
                            <a:cxn ang="0">
                              <a:pos x="T10" y="T11"/>
                            </a:cxn>
                          </a:cxnLst>
                          <a:rect l="0" t="0" r="r" b="b"/>
                          <a:pathLst>
                            <a:path w="2224" h="742">
                              <a:moveTo>
                                <a:pt x="2224" y="363"/>
                              </a:moveTo>
                              <a:lnTo>
                                <a:pt x="2224" y="0"/>
                              </a:lnTo>
                              <a:lnTo>
                                <a:pt x="0" y="0"/>
                              </a:lnTo>
                              <a:lnTo>
                                <a:pt x="0" y="742"/>
                              </a:lnTo>
                              <a:lnTo>
                                <a:pt x="1846" y="742"/>
                              </a:lnTo>
                              <a:lnTo>
                                <a:pt x="2224" y="363"/>
                              </a:lnTo>
                              <a:close/>
                            </a:path>
                          </a:pathLst>
                        </a:custGeom>
                        <a:solidFill>
                          <a:srgbClr val="5000DC"/>
                        </a:solidFill>
                        <a:ln>
                          <a:noFill/>
                        </a:ln>
                      </wps:spPr>
                      <wps:bodyPr rot="0" vert="horz" wrap="square" lIns="91440" tIns="45720" rIns="91440" bIns="45720" anchor="t" anchorCtr="0" upright="1">
                        <a:noAutofit/>
                      </wps:bodyPr>
                    </wps:wsp>
                    <wps:wsp>
                      <wps:cNvPr id="7" name="Freeform 9"/>
                      <wps:cNvSpPr>
                        <a:spLocks noEditPoints="1"/>
                      </wps:cNvSpPr>
                      <wps:spPr bwMode="auto">
                        <a:xfrm>
                          <a:off x="4107180" y="508635"/>
                          <a:ext cx="1144905" cy="299720"/>
                        </a:xfrm>
                        <a:custGeom>
                          <a:avLst/>
                          <a:gdLst>
                            <a:gd name="T0" fmla="*/ 291 w 3606"/>
                            <a:gd name="T1" fmla="*/ 335 h 943"/>
                            <a:gd name="T2" fmla="*/ 232 w 3606"/>
                            <a:gd name="T3" fmla="*/ 335 h 943"/>
                            <a:gd name="T4" fmla="*/ 129 w 3606"/>
                            <a:gd name="T5" fmla="*/ 105 h 943"/>
                            <a:gd name="T6" fmla="*/ 236 w 3606"/>
                            <a:gd name="T7" fmla="*/ 105 h 943"/>
                            <a:gd name="T8" fmla="*/ 417 w 3606"/>
                            <a:gd name="T9" fmla="*/ 218 h 943"/>
                            <a:gd name="T10" fmla="*/ 425 w 3606"/>
                            <a:gd name="T11" fmla="*/ 385 h 943"/>
                            <a:gd name="T12" fmla="*/ 303 w 3606"/>
                            <a:gd name="T13" fmla="*/ 0 h 943"/>
                            <a:gd name="T14" fmla="*/ 232 w 3606"/>
                            <a:gd name="T15" fmla="*/ 0 h 943"/>
                            <a:gd name="T16" fmla="*/ 0 w 3606"/>
                            <a:gd name="T17" fmla="*/ 737 h 943"/>
                            <a:gd name="T18" fmla="*/ 129 w 3606"/>
                            <a:gd name="T19" fmla="*/ 434 h 943"/>
                            <a:gd name="T20" fmla="*/ 236 w 3606"/>
                            <a:gd name="T21" fmla="*/ 434 h 943"/>
                            <a:gd name="T22" fmla="*/ 416 w 3606"/>
                            <a:gd name="T23" fmla="*/ 629 h 943"/>
                            <a:gd name="T24" fmla="*/ 574 w 3606"/>
                            <a:gd name="T25" fmla="*/ 737 h 943"/>
                            <a:gd name="T26" fmla="*/ 425 w 3606"/>
                            <a:gd name="T27" fmla="*/ 387 h 943"/>
                            <a:gd name="T28" fmla="*/ 1130 w 3606"/>
                            <a:gd name="T29" fmla="*/ 733 h 943"/>
                            <a:gd name="T30" fmla="*/ 1013 w 3606"/>
                            <a:gd name="T31" fmla="*/ 202 h 943"/>
                            <a:gd name="T32" fmla="*/ 882 w 3606"/>
                            <a:gd name="T33" fmla="*/ 655 h 943"/>
                            <a:gd name="T34" fmla="*/ 781 w 3606"/>
                            <a:gd name="T35" fmla="*/ 202 h 943"/>
                            <a:gd name="T36" fmla="*/ 664 w 3606"/>
                            <a:gd name="T37" fmla="*/ 539 h 943"/>
                            <a:gd name="T38" fmla="*/ 1013 w 3606"/>
                            <a:gd name="T39" fmla="*/ 659 h 943"/>
                            <a:gd name="T40" fmla="*/ 1015 w 3606"/>
                            <a:gd name="T41" fmla="*/ 733 h 943"/>
                            <a:gd name="T42" fmla="*/ 1516 w 3606"/>
                            <a:gd name="T43" fmla="*/ 732 h 943"/>
                            <a:gd name="T44" fmla="*/ 1467 w 3606"/>
                            <a:gd name="T45" fmla="*/ 645 h 943"/>
                            <a:gd name="T46" fmla="*/ 1410 w 3606"/>
                            <a:gd name="T47" fmla="*/ 289 h 943"/>
                            <a:gd name="T48" fmla="*/ 1516 w 3606"/>
                            <a:gd name="T49" fmla="*/ 202 h 943"/>
                            <a:gd name="T50" fmla="*/ 1410 w 3606"/>
                            <a:gd name="T51" fmla="*/ 42 h 943"/>
                            <a:gd name="T52" fmla="*/ 1293 w 3606"/>
                            <a:gd name="T53" fmla="*/ 202 h 943"/>
                            <a:gd name="T54" fmla="*/ 1205 w 3606"/>
                            <a:gd name="T55" fmla="*/ 289 h 943"/>
                            <a:gd name="T56" fmla="*/ 1293 w 3606"/>
                            <a:gd name="T57" fmla="*/ 602 h 943"/>
                            <a:gd name="T58" fmla="*/ 1979 w 3606"/>
                            <a:gd name="T59" fmla="*/ 455 h 943"/>
                            <a:gd name="T60" fmla="*/ 1697 w 3606"/>
                            <a:gd name="T61" fmla="*/ 465 h 943"/>
                            <a:gd name="T62" fmla="*/ 1979 w 3606"/>
                            <a:gd name="T63" fmla="*/ 455 h 943"/>
                            <a:gd name="T64" fmla="*/ 2096 w 3606"/>
                            <a:gd name="T65" fmla="*/ 202 h 943"/>
                            <a:gd name="T66" fmla="*/ 1979 w 3606"/>
                            <a:gd name="T67" fmla="*/ 275 h 943"/>
                            <a:gd name="T68" fmla="*/ 1820 w 3606"/>
                            <a:gd name="T69" fmla="*/ 187 h 943"/>
                            <a:gd name="T70" fmla="*/ 1818 w 3606"/>
                            <a:gd name="T71" fmla="*/ 733 h 943"/>
                            <a:gd name="T72" fmla="*/ 1979 w 3606"/>
                            <a:gd name="T73" fmla="*/ 639 h 943"/>
                            <a:gd name="T74" fmla="*/ 1843 w 3606"/>
                            <a:gd name="T75" fmla="*/ 856 h 943"/>
                            <a:gd name="T76" fmla="*/ 1598 w 3606"/>
                            <a:gd name="T77" fmla="*/ 778 h 943"/>
                            <a:gd name="T78" fmla="*/ 2096 w 3606"/>
                            <a:gd name="T79" fmla="*/ 705 h 943"/>
                            <a:gd name="T80" fmla="*/ 2311 w 3606"/>
                            <a:gd name="T81" fmla="*/ 420 h 943"/>
                            <a:gd name="T82" fmla="*/ 2584 w 3606"/>
                            <a:gd name="T83" fmla="*/ 420 h 943"/>
                            <a:gd name="T84" fmla="*/ 2451 w 3606"/>
                            <a:gd name="T85" fmla="*/ 187 h 943"/>
                            <a:gd name="T86" fmla="*/ 2454 w 3606"/>
                            <a:gd name="T87" fmla="*/ 747 h 943"/>
                            <a:gd name="T88" fmla="*/ 2583 w 3606"/>
                            <a:gd name="T89" fmla="*/ 566 h 943"/>
                            <a:gd name="T90" fmla="*/ 2311 w 3606"/>
                            <a:gd name="T91" fmla="*/ 497 h 943"/>
                            <a:gd name="T92" fmla="*/ 3057 w 3606"/>
                            <a:gd name="T93" fmla="*/ 298 h 943"/>
                            <a:gd name="T94" fmla="*/ 3107 w 3606"/>
                            <a:gd name="T95" fmla="*/ 190 h 943"/>
                            <a:gd name="T96" fmla="*/ 2908 w 3606"/>
                            <a:gd name="T97" fmla="*/ 304 h 943"/>
                            <a:gd name="T98" fmla="*/ 2906 w 3606"/>
                            <a:gd name="T99" fmla="*/ 202 h 943"/>
                            <a:gd name="T100" fmla="*/ 2796 w 3606"/>
                            <a:gd name="T101" fmla="*/ 733 h 943"/>
                            <a:gd name="T102" fmla="*/ 2913 w 3606"/>
                            <a:gd name="T103" fmla="*/ 480 h 943"/>
                            <a:gd name="T104" fmla="*/ 3467 w 3606"/>
                            <a:gd name="T105" fmla="*/ 351 h 943"/>
                            <a:gd name="T106" fmla="*/ 3367 w 3606"/>
                            <a:gd name="T107" fmla="*/ 187 h 943"/>
                            <a:gd name="T108" fmla="*/ 3316 w 3606"/>
                            <a:gd name="T109" fmla="*/ 496 h 943"/>
                            <a:gd name="T110" fmla="*/ 3371 w 3606"/>
                            <a:gd name="T111" fmla="*/ 655 h 943"/>
                            <a:gd name="T112" fmla="*/ 3134 w 3606"/>
                            <a:gd name="T113" fmla="*/ 562 h 943"/>
                            <a:gd name="T114" fmla="*/ 3606 w 3606"/>
                            <a:gd name="T115" fmla="*/ 575 h 943"/>
                            <a:gd name="T116" fmla="*/ 3262 w 3606"/>
                            <a:gd name="T117" fmla="*/ 334 h 943"/>
                            <a:gd name="T118" fmla="*/ 3467 w 3606"/>
                            <a:gd name="T119" fmla="*/ 351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606" h="943">
                              <a:moveTo>
                                <a:pt x="417" y="218"/>
                              </a:moveTo>
                              <a:cubicBezTo>
                                <a:pt x="417" y="295"/>
                                <a:pt x="373" y="335"/>
                                <a:pt x="291" y="335"/>
                              </a:cubicBezTo>
                              <a:cubicBezTo>
                                <a:pt x="236" y="335"/>
                                <a:pt x="236" y="335"/>
                                <a:pt x="236" y="335"/>
                              </a:cubicBezTo>
                              <a:cubicBezTo>
                                <a:pt x="232" y="335"/>
                                <a:pt x="232" y="335"/>
                                <a:pt x="232" y="335"/>
                              </a:cubicBezTo>
                              <a:cubicBezTo>
                                <a:pt x="129" y="335"/>
                                <a:pt x="129" y="335"/>
                                <a:pt x="129" y="335"/>
                              </a:cubicBezTo>
                              <a:cubicBezTo>
                                <a:pt x="129" y="105"/>
                                <a:pt x="129" y="105"/>
                                <a:pt x="129" y="105"/>
                              </a:cubicBezTo>
                              <a:cubicBezTo>
                                <a:pt x="232" y="105"/>
                                <a:pt x="232" y="105"/>
                                <a:pt x="232" y="105"/>
                              </a:cubicBezTo>
                              <a:cubicBezTo>
                                <a:pt x="236" y="105"/>
                                <a:pt x="236" y="105"/>
                                <a:pt x="236" y="105"/>
                              </a:cubicBezTo>
                              <a:cubicBezTo>
                                <a:pt x="289" y="105"/>
                                <a:pt x="289" y="105"/>
                                <a:pt x="289" y="105"/>
                              </a:cubicBezTo>
                              <a:cubicBezTo>
                                <a:pt x="356" y="105"/>
                                <a:pt x="417" y="124"/>
                                <a:pt x="417" y="218"/>
                              </a:cubicBezTo>
                              <a:moveTo>
                                <a:pt x="425" y="387"/>
                              </a:moveTo>
                              <a:cubicBezTo>
                                <a:pt x="425" y="385"/>
                                <a:pt x="425" y="385"/>
                                <a:pt x="425" y="385"/>
                              </a:cubicBezTo>
                              <a:cubicBezTo>
                                <a:pt x="448" y="377"/>
                                <a:pt x="547" y="341"/>
                                <a:pt x="547" y="199"/>
                              </a:cubicBezTo>
                              <a:cubicBezTo>
                                <a:pt x="547" y="74"/>
                                <a:pt x="464" y="0"/>
                                <a:pt x="303" y="0"/>
                              </a:cubicBezTo>
                              <a:cubicBezTo>
                                <a:pt x="236" y="0"/>
                                <a:pt x="236" y="0"/>
                                <a:pt x="236" y="0"/>
                              </a:cubicBezTo>
                              <a:cubicBezTo>
                                <a:pt x="232" y="0"/>
                                <a:pt x="232" y="0"/>
                                <a:pt x="232" y="0"/>
                              </a:cubicBezTo>
                              <a:cubicBezTo>
                                <a:pt x="0" y="0"/>
                                <a:pt x="0" y="0"/>
                                <a:pt x="0" y="0"/>
                              </a:cubicBezTo>
                              <a:cubicBezTo>
                                <a:pt x="0" y="737"/>
                                <a:pt x="0" y="737"/>
                                <a:pt x="0" y="737"/>
                              </a:cubicBezTo>
                              <a:cubicBezTo>
                                <a:pt x="129" y="737"/>
                                <a:pt x="129" y="737"/>
                                <a:pt x="129" y="737"/>
                              </a:cubicBezTo>
                              <a:cubicBezTo>
                                <a:pt x="129" y="434"/>
                                <a:pt x="129" y="434"/>
                                <a:pt x="129" y="434"/>
                              </a:cubicBezTo>
                              <a:cubicBezTo>
                                <a:pt x="232" y="434"/>
                                <a:pt x="232" y="434"/>
                                <a:pt x="232" y="434"/>
                              </a:cubicBezTo>
                              <a:cubicBezTo>
                                <a:pt x="236" y="434"/>
                                <a:pt x="236" y="434"/>
                                <a:pt x="236" y="434"/>
                              </a:cubicBezTo>
                              <a:cubicBezTo>
                                <a:pt x="270" y="434"/>
                                <a:pt x="270" y="434"/>
                                <a:pt x="270" y="434"/>
                              </a:cubicBezTo>
                              <a:cubicBezTo>
                                <a:pt x="388" y="434"/>
                                <a:pt x="416" y="494"/>
                                <a:pt x="416" y="629"/>
                              </a:cubicBezTo>
                              <a:cubicBezTo>
                                <a:pt x="416" y="665"/>
                                <a:pt x="416" y="705"/>
                                <a:pt x="436" y="737"/>
                              </a:cubicBezTo>
                              <a:cubicBezTo>
                                <a:pt x="574" y="737"/>
                                <a:pt x="574" y="737"/>
                                <a:pt x="574" y="737"/>
                              </a:cubicBezTo>
                              <a:cubicBezTo>
                                <a:pt x="547" y="707"/>
                                <a:pt x="534" y="629"/>
                                <a:pt x="534" y="543"/>
                              </a:cubicBezTo>
                              <a:cubicBezTo>
                                <a:pt x="534" y="426"/>
                                <a:pt x="469" y="393"/>
                                <a:pt x="425" y="387"/>
                              </a:cubicBezTo>
                              <a:moveTo>
                                <a:pt x="1015" y="733"/>
                              </a:moveTo>
                              <a:cubicBezTo>
                                <a:pt x="1130" y="733"/>
                                <a:pt x="1130" y="733"/>
                                <a:pt x="1130" y="733"/>
                              </a:cubicBezTo>
                              <a:cubicBezTo>
                                <a:pt x="1130" y="202"/>
                                <a:pt x="1130" y="202"/>
                                <a:pt x="1130" y="202"/>
                              </a:cubicBezTo>
                              <a:cubicBezTo>
                                <a:pt x="1013" y="202"/>
                                <a:pt x="1013" y="202"/>
                                <a:pt x="1013" y="202"/>
                              </a:cubicBezTo>
                              <a:cubicBezTo>
                                <a:pt x="1013" y="510"/>
                                <a:pt x="1013" y="510"/>
                                <a:pt x="1013" y="510"/>
                              </a:cubicBezTo>
                              <a:cubicBezTo>
                                <a:pt x="1013" y="592"/>
                                <a:pt x="980" y="655"/>
                                <a:pt x="882" y="655"/>
                              </a:cubicBezTo>
                              <a:cubicBezTo>
                                <a:pt x="819" y="655"/>
                                <a:pt x="781" y="621"/>
                                <a:pt x="781" y="527"/>
                              </a:cubicBezTo>
                              <a:cubicBezTo>
                                <a:pt x="781" y="202"/>
                                <a:pt x="781" y="202"/>
                                <a:pt x="781" y="202"/>
                              </a:cubicBezTo>
                              <a:cubicBezTo>
                                <a:pt x="664" y="202"/>
                                <a:pt x="664" y="202"/>
                                <a:pt x="664" y="202"/>
                              </a:cubicBezTo>
                              <a:cubicBezTo>
                                <a:pt x="664" y="539"/>
                                <a:pt x="664" y="539"/>
                                <a:pt x="664" y="539"/>
                              </a:cubicBezTo>
                              <a:cubicBezTo>
                                <a:pt x="664" y="677"/>
                                <a:pt x="723" y="747"/>
                                <a:pt x="862" y="747"/>
                              </a:cubicBezTo>
                              <a:cubicBezTo>
                                <a:pt x="920" y="747"/>
                                <a:pt x="984" y="712"/>
                                <a:pt x="1013" y="659"/>
                              </a:cubicBezTo>
                              <a:cubicBezTo>
                                <a:pt x="1015" y="659"/>
                                <a:pt x="1015" y="659"/>
                                <a:pt x="1015" y="659"/>
                              </a:cubicBezTo>
                              <a:lnTo>
                                <a:pt x="1015" y="733"/>
                              </a:lnTo>
                              <a:close/>
                              <a:moveTo>
                                <a:pt x="1440" y="738"/>
                              </a:moveTo>
                              <a:cubicBezTo>
                                <a:pt x="1466" y="738"/>
                                <a:pt x="1490" y="734"/>
                                <a:pt x="1516" y="732"/>
                              </a:cubicBezTo>
                              <a:cubicBezTo>
                                <a:pt x="1516" y="641"/>
                                <a:pt x="1516" y="641"/>
                                <a:pt x="1516" y="641"/>
                              </a:cubicBezTo>
                              <a:cubicBezTo>
                                <a:pt x="1500" y="645"/>
                                <a:pt x="1483" y="645"/>
                                <a:pt x="1467" y="645"/>
                              </a:cubicBezTo>
                              <a:cubicBezTo>
                                <a:pt x="1414" y="645"/>
                                <a:pt x="1410" y="621"/>
                                <a:pt x="1410" y="572"/>
                              </a:cubicBezTo>
                              <a:cubicBezTo>
                                <a:pt x="1410" y="289"/>
                                <a:pt x="1410" y="289"/>
                                <a:pt x="1410" y="289"/>
                              </a:cubicBezTo>
                              <a:cubicBezTo>
                                <a:pt x="1516" y="289"/>
                                <a:pt x="1516" y="289"/>
                                <a:pt x="1516" y="289"/>
                              </a:cubicBezTo>
                              <a:cubicBezTo>
                                <a:pt x="1516" y="202"/>
                                <a:pt x="1516" y="202"/>
                                <a:pt x="1516" y="202"/>
                              </a:cubicBezTo>
                              <a:cubicBezTo>
                                <a:pt x="1410" y="202"/>
                                <a:pt x="1410" y="202"/>
                                <a:pt x="1410" y="202"/>
                              </a:cubicBezTo>
                              <a:cubicBezTo>
                                <a:pt x="1410" y="42"/>
                                <a:pt x="1410" y="42"/>
                                <a:pt x="1410" y="42"/>
                              </a:cubicBezTo>
                              <a:cubicBezTo>
                                <a:pt x="1293" y="42"/>
                                <a:pt x="1293" y="42"/>
                                <a:pt x="1293" y="42"/>
                              </a:cubicBezTo>
                              <a:cubicBezTo>
                                <a:pt x="1293" y="202"/>
                                <a:pt x="1293" y="202"/>
                                <a:pt x="1293" y="202"/>
                              </a:cubicBezTo>
                              <a:cubicBezTo>
                                <a:pt x="1205" y="202"/>
                                <a:pt x="1205" y="202"/>
                                <a:pt x="1205" y="202"/>
                              </a:cubicBezTo>
                              <a:cubicBezTo>
                                <a:pt x="1205" y="289"/>
                                <a:pt x="1205" y="289"/>
                                <a:pt x="1205" y="289"/>
                              </a:cubicBezTo>
                              <a:cubicBezTo>
                                <a:pt x="1293" y="289"/>
                                <a:pt x="1293" y="289"/>
                                <a:pt x="1293" y="289"/>
                              </a:cubicBezTo>
                              <a:cubicBezTo>
                                <a:pt x="1293" y="602"/>
                                <a:pt x="1293" y="602"/>
                                <a:pt x="1293" y="602"/>
                              </a:cubicBezTo>
                              <a:cubicBezTo>
                                <a:pt x="1295" y="691"/>
                                <a:pt x="1318" y="738"/>
                                <a:pt x="1440" y="738"/>
                              </a:cubicBezTo>
                              <a:moveTo>
                                <a:pt x="1979" y="455"/>
                              </a:moveTo>
                              <a:cubicBezTo>
                                <a:pt x="1979" y="546"/>
                                <a:pt x="1940" y="640"/>
                                <a:pt x="1836" y="640"/>
                              </a:cubicBezTo>
                              <a:cubicBezTo>
                                <a:pt x="1739" y="640"/>
                                <a:pt x="1697" y="552"/>
                                <a:pt x="1697" y="465"/>
                              </a:cubicBezTo>
                              <a:cubicBezTo>
                                <a:pt x="1697" y="376"/>
                                <a:pt x="1733" y="280"/>
                                <a:pt x="1836" y="280"/>
                              </a:cubicBezTo>
                              <a:cubicBezTo>
                                <a:pt x="1938" y="280"/>
                                <a:pt x="1979" y="364"/>
                                <a:pt x="1979" y="455"/>
                              </a:cubicBezTo>
                              <a:moveTo>
                                <a:pt x="2096" y="705"/>
                              </a:moveTo>
                              <a:cubicBezTo>
                                <a:pt x="2096" y="202"/>
                                <a:pt x="2096" y="202"/>
                                <a:pt x="2096" y="202"/>
                              </a:cubicBezTo>
                              <a:cubicBezTo>
                                <a:pt x="1979" y="202"/>
                                <a:pt x="1979" y="202"/>
                                <a:pt x="1979" y="202"/>
                              </a:cubicBezTo>
                              <a:cubicBezTo>
                                <a:pt x="1979" y="275"/>
                                <a:pt x="1979" y="275"/>
                                <a:pt x="1979" y="275"/>
                              </a:cubicBezTo>
                              <a:cubicBezTo>
                                <a:pt x="1977" y="275"/>
                                <a:pt x="1977" y="275"/>
                                <a:pt x="1977" y="275"/>
                              </a:cubicBezTo>
                              <a:cubicBezTo>
                                <a:pt x="1947" y="215"/>
                                <a:pt x="1887" y="187"/>
                                <a:pt x="1820" y="187"/>
                              </a:cubicBezTo>
                              <a:cubicBezTo>
                                <a:pt x="1669" y="187"/>
                                <a:pt x="1580" y="311"/>
                                <a:pt x="1580" y="453"/>
                              </a:cubicBezTo>
                              <a:cubicBezTo>
                                <a:pt x="1580" y="605"/>
                                <a:pt x="1650" y="733"/>
                                <a:pt x="1818" y="733"/>
                              </a:cubicBezTo>
                              <a:cubicBezTo>
                                <a:pt x="1884" y="733"/>
                                <a:pt x="1944" y="698"/>
                                <a:pt x="1977" y="639"/>
                              </a:cubicBezTo>
                              <a:cubicBezTo>
                                <a:pt x="1979" y="639"/>
                                <a:pt x="1979" y="639"/>
                                <a:pt x="1979" y="639"/>
                              </a:cubicBezTo>
                              <a:cubicBezTo>
                                <a:pt x="1979" y="720"/>
                                <a:pt x="1979" y="720"/>
                                <a:pt x="1979" y="720"/>
                              </a:cubicBezTo>
                              <a:cubicBezTo>
                                <a:pt x="1979" y="808"/>
                                <a:pt x="1937" y="856"/>
                                <a:pt x="1843" y="856"/>
                              </a:cubicBezTo>
                              <a:cubicBezTo>
                                <a:pt x="1783" y="856"/>
                                <a:pt x="1730" y="845"/>
                                <a:pt x="1715" y="778"/>
                              </a:cubicBezTo>
                              <a:cubicBezTo>
                                <a:pt x="1598" y="778"/>
                                <a:pt x="1598" y="778"/>
                                <a:pt x="1598" y="778"/>
                              </a:cubicBezTo>
                              <a:cubicBezTo>
                                <a:pt x="1608" y="902"/>
                                <a:pt x="1729" y="943"/>
                                <a:pt x="1835" y="943"/>
                              </a:cubicBezTo>
                              <a:cubicBezTo>
                                <a:pt x="2003" y="943"/>
                                <a:pt x="2096" y="864"/>
                                <a:pt x="2096" y="705"/>
                              </a:cubicBezTo>
                              <a:moveTo>
                                <a:pt x="2584" y="420"/>
                              </a:moveTo>
                              <a:cubicBezTo>
                                <a:pt x="2311" y="420"/>
                                <a:pt x="2311" y="420"/>
                                <a:pt x="2311" y="420"/>
                              </a:cubicBezTo>
                              <a:cubicBezTo>
                                <a:pt x="2314" y="341"/>
                                <a:pt x="2370" y="280"/>
                                <a:pt x="2451" y="280"/>
                              </a:cubicBezTo>
                              <a:cubicBezTo>
                                <a:pt x="2530" y="280"/>
                                <a:pt x="2580" y="346"/>
                                <a:pt x="2584" y="420"/>
                              </a:cubicBezTo>
                              <a:moveTo>
                                <a:pt x="2701" y="497"/>
                              </a:moveTo>
                              <a:cubicBezTo>
                                <a:pt x="2721" y="338"/>
                                <a:pt x="2618" y="187"/>
                                <a:pt x="2451" y="187"/>
                              </a:cubicBezTo>
                              <a:cubicBezTo>
                                <a:pt x="2293" y="187"/>
                                <a:pt x="2194" y="317"/>
                                <a:pt x="2194" y="468"/>
                              </a:cubicBezTo>
                              <a:cubicBezTo>
                                <a:pt x="2194" y="631"/>
                                <a:pt x="2287" y="747"/>
                                <a:pt x="2454" y="747"/>
                              </a:cubicBezTo>
                              <a:cubicBezTo>
                                <a:pt x="2570" y="747"/>
                                <a:pt x="2669" y="682"/>
                                <a:pt x="2694" y="566"/>
                              </a:cubicBezTo>
                              <a:cubicBezTo>
                                <a:pt x="2583" y="566"/>
                                <a:pt x="2583" y="566"/>
                                <a:pt x="2583" y="566"/>
                              </a:cubicBezTo>
                              <a:cubicBezTo>
                                <a:pt x="2563" y="625"/>
                                <a:pt x="2522" y="655"/>
                                <a:pt x="2454" y="655"/>
                              </a:cubicBezTo>
                              <a:cubicBezTo>
                                <a:pt x="2356" y="655"/>
                                <a:pt x="2311" y="581"/>
                                <a:pt x="2311" y="497"/>
                              </a:cubicBezTo>
                              <a:lnTo>
                                <a:pt x="2701" y="497"/>
                              </a:lnTo>
                              <a:close/>
                              <a:moveTo>
                                <a:pt x="3057" y="298"/>
                              </a:moveTo>
                              <a:cubicBezTo>
                                <a:pt x="3073" y="298"/>
                                <a:pt x="3091" y="301"/>
                                <a:pt x="3107" y="303"/>
                              </a:cubicBezTo>
                              <a:cubicBezTo>
                                <a:pt x="3107" y="190"/>
                                <a:pt x="3107" y="190"/>
                                <a:pt x="3107" y="190"/>
                              </a:cubicBezTo>
                              <a:cubicBezTo>
                                <a:pt x="3097" y="189"/>
                                <a:pt x="3090" y="187"/>
                                <a:pt x="3063" y="187"/>
                              </a:cubicBezTo>
                              <a:cubicBezTo>
                                <a:pt x="2991" y="187"/>
                                <a:pt x="2921" y="248"/>
                                <a:pt x="2908" y="304"/>
                              </a:cubicBezTo>
                              <a:cubicBezTo>
                                <a:pt x="2906" y="304"/>
                                <a:pt x="2906" y="304"/>
                                <a:pt x="2906" y="304"/>
                              </a:cubicBezTo>
                              <a:cubicBezTo>
                                <a:pt x="2906" y="202"/>
                                <a:pt x="2906" y="202"/>
                                <a:pt x="2906" y="202"/>
                              </a:cubicBezTo>
                              <a:cubicBezTo>
                                <a:pt x="2796" y="202"/>
                                <a:pt x="2796" y="202"/>
                                <a:pt x="2796" y="202"/>
                              </a:cubicBezTo>
                              <a:cubicBezTo>
                                <a:pt x="2796" y="733"/>
                                <a:pt x="2796" y="733"/>
                                <a:pt x="2796" y="733"/>
                              </a:cubicBezTo>
                              <a:cubicBezTo>
                                <a:pt x="2913" y="733"/>
                                <a:pt x="2913" y="733"/>
                                <a:pt x="2913" y="733"/>
                              </a:cubicBezTo>
                              <a:cubicBezTo>
                                <a:pt x="2913" y="480"/>
                                <a:pt x="2913" y="480"/>
                                <a:pt x="2913" y="480"/>
                              </a:cubicBezTo>
                              <a:cubicBezTo>
                                <a:pt x="2913" y="363"/>
                                <a:pt x="2977" y="298"/>
                                <a:pt x="3057" y="298"/>
                              </a:cubicBezTo>
                              <a:moveTo>
                                <a:pt x="3467" y="351"/>
                              </a:moveTo>
                              <a:cubicBezTo>
                                <a:pt x="3589" y="351"/>
                                <a:pt x="3589" y="351"/>
                                <a:pt x="3589" y="351"/>
                              </a:cubicBezTo>
                              <a:cubicBezTo>
                                <a:pt x="3574" y="232"/>
                                <a:pt x="3476" y="187"/>
                                <a:pt x="3367" y="187"/>
                              </a:cubicBezTo>
                              <a:cubicBezTo>
                                <a:pt x="3270" y="187"/>
                                <a:pt x="3145" y="223"/>
                                <a:pt x="3145" y="339"/>
                              </a:cubicBezTo>
                              <a:cubicBezTo>
                                <a:pt x="3145" y="447"/>
                                <a:pt x="3229" y="478"/>
                                <a:pt x="3316" y="496"/>
                              </a:cubicBezTo>
                              <a:cubicBezTo>
                                <a:pt x="3401" y="516"/>
                                <a:pt x="3486" y="523"/>
                                <a:pt x="3489" y="585"/>
                              </a:cubicBezTo>
                              <a:cubicBezTo>
                                <a:pt x="3492" y="645"/>
                                <a:pt x="3415" y="655"/>
                                <a:pt x="3371" y="655"/>
                              </a:cubicBezTo>
                              <a:cubicBezTo>
                                <a:pt x="3308" y="655"/>
                                <a:pt x="3257" y="630"/>
                                <a:pt x="3251" y="562"/>
                              </a:cubicBezTo>
                              <a:cubicBezTo>
                                <a:pt x="3134" y="562"/>
                                <a:pt x="3134" y="562"/>
                                <a:pt x="3134" y="562"/>
                              </a:cubicBezTo>
                              <a:cubicBezTo>
                                <a:pt x="3136" y="688"/>
                                <a:pt x="3235" y="747"/>
                                <a:pt x="3369" y="747"/>
                              </a:cubicBezTo>
                              <a:cubicBezTo>
                                <a:pt x="3479" y="747"/>
                                <a:pt x="3606" y="701"/>
                                <a:pt x="3606" y="575"/>
                              </a:cubicBezTo>
                              <a:cubicBezTo>
                                <a:pt x="3606" y="470"/>
                                <a:pt x="3520" y="439"/>
                                <a:pt x="3435" y="419"/>
                              </a:cubicBezTo>
                              <a:cubicBezTo>
                                <a:pt x="3348" y="400"/>
                                <a:pt x="3262" y="392"/>
                                <a:pt x="3262" y="334"/>
                              </a:cubicBezTo>
                              <a:cubicBezTo>
                                <a:pt x="3262" y="288"/>
                                <a:pt x="3325" y="280"/>
                                <a:pt x="3359" y="280"/>
                              </a:cubicBezTo>
                              <a:cubicBezTo>
                                <a:pt x="3410" y="280"/>
                                <a:pt x="3456" y="295"/>
                                <a:pt x="3467" y="35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506085" y="415925"/>
                          <a:ext cx="8255" cy="471170"/>
                        </a:xfrm>
                        <a:prstGeom prst="rect">
                          <a:avLst/>
                        </a:prstGeom>
                        <a:solidFill>
                          <a:srgbClr val="5000DC"/>
                        </a:solidFill>
                        <a:ln>
                          <a:noFill/>
                        </a:ln>
                      </wps:spPr>
                      <wps:bodyPr rot="0" vert="horz" wrap="square" lIns="91440" tIns="45720" rIns="91440" bIns="45720" anchor="t" anchorCtr="0" upright="1">
                        <a:noAutofit/>
                      </wps:bodyPr>
                    </wps:wsp>
                    <wps:wsp>
                      <wps:cNvPr id="9" name="Freeform 11"/>
                      <wps:cNvSpPr>
                        <a:spLocks/>
                      </wps:cNvSpPr>
                      <wps:spPr bwMode="auto">
                        <a:xfrm>
                          <a:off x="5506085" y="415925"/>
                          <a:ext cx="8255" cy="471170"/>
                        </a:xfrm>
                        <a:custGeom>
                          <a:avLst/>
                          <a:gdLst>
                            <a:gd name="T0" fmla="*/ 0 w 13"/>
                            <a:gd name="T1" fmla="*/ 0 h 742"/>
                            <a:gd name="T2" fmla="*/ 0 w 13"/>
                            <a:gd name="T3" fmla="*/ 742 h 742"/>
                            <a:gd name="T4" fmla="*/ 13 w 13"/>
                            <a:gd name="T5" fmla="*/ 742 h 742"/>
                            <a:gd name="T6" fmla="*/ 13 w 13"/>
                            <a:gd name="T7" fmla="*/ 0 h 742"/>
                          </a:gdLst>
                          <a:ahLst/>
                          <a:cxnLst>
                            <a:cxn ang="0">
                              <a:pos x="T0" y="T1"/>
                            </a:cxn>
                            <a:cxn ang="0">
                              <a:pos x="T2" y="T3"/>
                            </a:cxn>
                            <a:cxn ang="0">
                              <a:pos x="T4" y="T5"/>
                            </a:cxn>
                            <a:cxn ang="0">
                              <a:pos x="T6" y="T7"/>
                            </a:cxn>
                          </a:cxnLst>
                          <a:rect l="0" t="0" r="r" b="b"/>
                          <a:pathLst>
                            <a:path w="13" h="742">
                              <a:moveTo>
                                <a:pt x="0" y="0"/>
                              </a:moveTo>
                              <a:lnTo>
                                <a:pt x="0" y="742"/>
                              </a:lnTo>
                              <a:lnTo>
                                <a:pt x="13" y="742"/>
                              </a:lnTo>
                              <a:lnTo>
                                <a:pt x="13" y="0"/>
                              </a:lnTo>
                            </a:path>
                          </a:pathLst>
                        </a:custGeom>
                        <a:solidFill>
                          <a:srgbClr val="5000DC"/>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A321195" id="TeVerwijderenShape_2" o:spid="_x0000_s1026" editas="canvas" style="position:absolute;margin-left:0;margin-top:0;width:595.3pt;height:82.95pt;z-index:-251655168;mso-position-horizontal-relative:page;mso-position-vertical-relative:page" coordsize="75603,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534;visibility:visible;mso-wrap-style:square">
                <v:fill o:detectmouseclick="t"/>
                <v:path o:connecttype="none"/>
              </v:shape>
              <v:shape id="Freeform 5" o:spid="_x0000_s1028" style="position:absolute;left:56038;top:4108;width:8109;height:952;visibility:visible;mso-wrap-style:square;v-text-anchor:top" coordsize="255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" path="m,15v178,,178,,178,c178,55,178,55,178,55,48,55,48,55,48,55v,83,,83,,83c161,138,161,138,161,138v,40,,40,,40c48,178,48,178,48,178v,118,,118,,118c,296,,296,,296l,15xm397,183v1,11,1,11,1,11c398,215,394,233,386,249v-8,16,-20,29,-34,38c337,296,320,300,301,300v-30,,-53,-10,-71,-29c212,251,204,225,204,192v,-2,,-2,,-2c204,170,208,151,216,135v8,-17,19,-29,34,-38c264,88,281,84,300,84v28,,51,9,69,27c386,129,396,153,397,183xm351,190v,-21,-5,-38,-14,-50c328,127,316,121,300,121v-15,,-27,6,-36,19c255,152,250,170,250,194v,21,5,38,14,50c273,257,285,263,301,263v16,,28,-7,37,-19c346,232,351,214,351,190xm487,111c486,88,486,88,486,88v-45,,-45,,-45,c441,296,441,296,441,296v47,,47,,47,c488,154,488,154,488,154v8,-17,22,-25,44,-25c538,129,544,129,551,130v,-44,,-44,,-44c546,85,541,84,534,84v-20,,-35,9,-47,27xm806,188v-11,-5,-25,-10,-44,-14c744,170,732,166,726,162v-6,-4,-9,-10,-9,-17c717,137,720,131,726,126v7,-5,15,-7,25,-7c763,119,771,122,778,128v7,6,10,13,10,22c835,150,835,150,835,150v,-19,-8,-35,-23,-48c797,90,776,84,751,84v-23,,-42,6,-57,18c678,114,671,129,671,147v,21,12,38,35,49c717,201,730,205,746,209v16,3,27,7,34,11c787,225,790,231,790,239v,8,-3,14,-9,19c774,263,765,265,753,265v-13,,-23,-3,-31,-9c714,250,710,241,709,230v-45,,-45,,-45,c664,243,668,255,675,265v8,11,18,20,31,26c720,297,735,300,752,300v25,,46,-6,61,-17c829,271,836,256,836,237v,-11,-2,-21,-7,-29c824,201,816,194,806,188xm1034,111v15,18,23,44,23,77c1057,207,1057,207,1057,207v-136,,-136,,-136,c922,224,928,238,938,248v10,10,23,15,38,15c998,263,1015,254,1029,237v25,24,25,24,25,24c1046,273,1034,283,1020,290v-14,7,-29,10,-47,10c944,300,920,291,901,272,883,253,874,228,874,197v,-6,,-6,,-6c874,171,878,152,886,136v8,-17,19,-29,33,-39c934,88,950,84,968,84v28,,50,9,66,27xm1011,169v-1,-16,-5,-28,-13,-36c991,125,981,121,968,121v-13,,-23,5,-31,14c929,144,924,156,922,172v89,,89,,89,l1011,169xm1265,88v-52,,-52,,-52,c1173,156,1173,156,1173,156,1134,88,1134,88,1134,88v-51,,-51,,-51,c1146,190,1146,190,1146,190v-66,106,-66,106,-66,106c1132,296,1132,296,1132,296v42,-71,42,-71,42,-71c1215,296,1215,296,1215,296v52,,52,,52,c1201,190,1201,190,1201,190l1265,88xm1426,237v-8,17,-23,25,-46,25c1358,262,1347,249,1347,222v,-134,,-134,,-134c1300,88,1300,88,1300,88v,135,,135,,135c1300,248,1306,267,1318,280v12,13,29,20,51,20c1395,300,1414,292,1428,276v1,20,1,20,1,20c1473,296,1473,296,1473,296v,-208,,-208,,-208c1426,88,1426,88,1426,88r,149xm1690,248v,19,3,34,8,45c1698,296,1698,296,1698,296v-48,,-48,,-48,c1648,292,1646,286,1645,277v-15,15,-33,23,-55,23c1569,300,1552,294,1539,282v-13,-12,-20,-27,-20,-44c1519,216,1527,198,1544,187v16,-12,40,-18,71,-18c1643,169,1643,169,1643,169v,-14,,-14,,-14c1643,144,1640,136,1634,129v-6,-6,-15,-10,-27,-10c1596,119,1587,122,1581,127v-7,6,-11,12,-11,21c1523,148,1523,148,1523,148v,-12,4,-22,12,-32c1542,106,1553,98,1566,92v13,-5,27,-8,43,-8c1634,84,1653,90,1668,102v14,12,22,30,22,52l1690,248xm1643,198v-25,,-25,,-25,c1601,198,1588,201,1579,207v-9,6,-13,15,-13,26c1566,242,1569,249,1575,254v6,6,14,8,24,8c1608,262,1617,260,1625,256v8,-5,14,-11,18,-18l1643,198xm1747,296v46,,46,,46,c1793,,1793,,1793,v-46,,-46,,-46,l1747,296xm2102,248v,19,2,34,8,45c2110,296,2110,296,2110,296v-48,,-48,,-48,c2060,292,2058,286,2056,277v-14,15,-33,23,-54,23c1981,300,1964,294,1950,282v-13,-12,-19,-27,-19,-44c1931,216,1939,198,1955,187v17,-12,41,-18,71,-18c2055,169,2055,169,2055,169v,-14,,-14,,-14c2055,144,2052,136,2046,129v-6,-6,-15,-10,-28,-10c2008,119,1999,122,1992,127v-7,6,-10,12,-10,21c1935,148,1935,148,1935,148v,-12,4,-22,11,-32c1954,106,1964,98,1977,92v13,-5,28,-8,44,-8c2045,84,2065,90,2079,102v15,12,22,30,23,52l2102,248xm2055,198v-25,,-25,,-25,c2012,198,1999,201,1991,207v-9,6,-14,15,-14,26c1977,242,1980,249,1986,254v6,6,14,8,24,8c2020,262,2028,260,2037,256v8,-5,14,-11,18,-18l2055,198xm2261,84v-25,,-46,9,-61,28c2199,88,2199,88,2199,88v-44,,-44,,-44,c2155,296,2155,296,2155,296v46,,46,,46,c2201,148,2201,148,2201,148v10,-17,24,-26,43,-26c2257,122,2266,125,2272,132v5,6,8,16,8,29c2280,296,2280,296,2280,296v47,,47,,47,c2327,158,2327,158,2327,158v-1,-49,-23,-74,-66,-74xm2553,v,296,,296,,296c2511,296,2511,296,2511,296v-3,-21,-3,-21,-3,-21c2494,292,2476,300,2452,300v-24,,-44,-10,-59,-29c2378,251,2370,224,2370,190v,-32,8,-58,23,-77c2408,93,2428,84,2453,84v22,,40,7,53,23c2506,,2506,,2506,r47,xm2506,147v-8,-17,-22,-25,-41,-25c2449,122,2438,128,2430,140v-9,12,-13,30,-13,54c2417,216,2421,232,2429,244v9,12,20,18,35,18c2483,262,2497,253,2506,236r,-89xe" fillcolor="#5000dc" stroked="f">
                <v:path arrowok="t" o:connecttype="custom" o:connectlocs="15246,17463;15246,56515;126097,58103;95605,95250;68607,42863;126097,58103;83853,44450;107357,77470;140072,27940;168976,40958;154683,35243;227737,46038;250288,47625;220431,32385;247747,69850;229325,81280;224243,92393;263311,66040;335729,65723;326835,75248;286180,86360;291897,30798;316989,42228;321118,54610;372573,49530;343034,93980;402430,93980;438322,83185;412912,70803;453885,93980;452932,75248;524080,93980;482471,75565;521857,49213;498670,46990;511058,26670;521857,62865;500258,80645;521857,62865;554890,0;670187,93980;619368,89535;652718,53658;632708,40323;627943,29210;667646,78740;627943,73978;652718,75565;698456,27940;699091,46990;724184,93980;810895,0;778815,95250;779133,26670;795967,46673;771510,77470" o:connectangles="0,0,0,0,0,0,0,0,0,0,0,0,0,0,0,0,0,0,0,0,0,0,0,0,0,0,0,0,0,0,0,0,0,0,0,0,0,0,0,0,0,0,0,0,0,0,0,0,0,0,0,0,0,0,0,0"/>
                <o:lock v:ext="edit" verticies="t"/>
              </v:shape>
              <v:shape id="Freeform 6" o:spid="_x0000_s1029" style="position:absolute;left:56026;top:5549;width:10877;height:1201;visibility:visible;mso-wrap-style:square;v-text-anchor:top" coordsize="342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" path="m93,84v7,,12,1,16,2c109,130,109,130,109,130v-6,-1,-12,-1,-19,-1c69,129,54,137,47,154v,142,,142,,142c,296,,296,,296,,88,,88,,88v45,,45,,45,c46,111,46,111,46,111,57,93,73,84,93,84xm292,111v15,18,23,44,23,77c315,207,315,207,315,207v-136,,-136,,-136,c180,224,186,238,196,248v10,10,23,15,38,15c256,263,273,254,287,237v25,24,25,24,25,24c304,273,292,283,278,290v-13,7,-29,10,-46,10c202,300,178,291,159,272,141,253,132,228,132,197v,-5,,-5,,-5c132,171,136,152,144,136v8,-17,19,-29,34,-39c192,88,208,84,226,84v29,,50,9,66,27xm269,169v-1,-16,-5,-28,-13,-36c249,125,239,121,226,121v-13,,-23,5,-31,14c187,144,182,156,180,172v89,,89,,89,l269,169xm517,112v15,19,22,45,22,79c539,194,539,194,539,194v,32,-7,58,-22,77c502,290,483,300,458,300v-23,,-41,-7,-55,-22c403,376,403,376,403,376v-47,,-47,,-47,c356,88,356,88,356,88v43,,43,,43,c401,109,401,109,401,109,415,92,434,84,457,84v26,,46,9,60,28xm492,190v,-21,-4,-37,-12,-50c472,128,460,122,444,122v-19,,-33,8,-41,24c403,238,403,238,403,238v8,17,22,25,42,25c460,263,471,257,480,245v8,-12,12,-31,12,-55xm629,111c628,88,628,88,628,88v-45,,-45,,-45,c583,296,583,296,583,296v47,,47,,47,c630,154,630,154,630,154v8,-17,22,-25,43,-25c680,129,686,129,693,130v,-44,,-44,,-44c688,85,683,84,676,84v-20,,-36,9,-47,27xm905,183v,11,,11,,11c905,215,901,233,893,249v-7,16,-19,29,-33,38c845,296,828,300,809,300v-30,,-53,-10,-71,-29c720,251,711,225,711,192v,-2,,-2,,-2c711,170,715,151,724,135v8,-17,19,-29,34,-38c772,88,789,84,808,84v28,,51,9,69,27c894,129,904,153,905,183xm859,190v,-21,-5,-38,-14,-50c836,128,824,121,808,121v-15,,-27,6,-36,19c763,152,758,170,758,194v,22,5,38,14,50c780,257,793,263,809,263v15,,28,-6,36,-19c854,232,859,214,859,190xm1076,v47,,47,,47,c1123,296,1123,296,1123,296v-42,,-42,,-42,c1079,275,1079,275,1079,275v-14,17,-33,25,-57,25c998,300,978,290,963,271,948,251,941,224,941,190v,-32,7,-58,22,-77c978,94,998,84,1023,84v22,,40,7,53,23l1076,xm1076,147v-8,-17,-22,-25,-41,-25c1020,122,1008,128,1000,140v-9,12,-13,30,-13,54c987,216,991,232,1000,244v8,12,19,18,34,18c1054,262,1068,253,1076,236r,-89xm1301,237v-8,17,-23,25,-46,25c1233,262,1222,249,1222,222v,-134,,-134,,-134c1175,88,1175,88,1175,88v,135,,135,,135c1175,248,1181,267,1193,280v11,13,29,20,51,20c1270,300,1289,292,1303,276v1,20,1,20,1,20c1348,296,1348,296,1348,296v,-208,,-208,,-208c1301,88,1301,88,1301,88r,149xm1451,138v8,-11,20,-17,35,-17c1498,121,1508,125,1516,133v7,8,11,17,12,29c1572,162,1572,162,1572,162v-1,-23,-9,-42,-25,-57c1532,91,1511,84,1487,84v-30,,-53,9,-70,28c1400,131,1392,157,1392,189v,4,,4,,4c1392,227,1400,253,1417,272v18,19,41,28,70,28c1502,300,1516,297,1529,290v13,-6,23,-15,31,-26c1567,252,1571,240,1572,227v-44,,-44,,-44,c1527,237,1523,246,1515,252v-7,7,-17,11,-29,11c1471,263,1459,257,1451,246v-8,-11,-12,-28,-12,-51c1439,188,1439,188,1439,188v,-22,4,-39,12,-50xm1675,256v-3,-4,-5,-9,-5,-17c1670,122,1670,122,1670,122v37,,37,,37,c1707,88,1707,88,1707,88v-37,,-37,,-37,c1670,37,1670,37,1670,37v-47,,-47,,-47,c1623,88,1623,88,1623,88v-34,,-34,,-34,c1589,122,1589,122,1589,122v34,,34,,34,c1623,241,1623,241,1623,241v,39,18,59,54,59c1687,300,1698,299,1708,296v,-37,,-37,,-37c1703,261,1697,261,1692,261v-8,,-14,-1,-17,-5xm1774,8v-9,,-15,2,-20,7c1750,20,1747,26,1747,33v,7,3,13,7,18c1759,56,1765,58,1774,58v8,,15,-2,19,-7c1798,46,1800,40,1800,33v,-7,-2,-13,-7,-18c1789,10,1782,8,1774,8xm1750,296v47,,47,,47,c1797,88,1797,88,1797,88v-47,,-47,,-47,l1750,296xm1926,237c1881,88,1881,88,1881,88v-48,,-48,,-48,c1906,296,1906,296,1906,296v40,,40,,40,c2019,88,2019,88,2019,88v-49,,-49,,-49,l1926,237xm2202,111v16,18,23,44,23,77c2225,207,2225,207,2225,207v-136,,-136,,-136,c2090,224,2096,238,2106,248v10,10,23,15,38,15c2166,263,2183,254,2197,237v25,24,25,24,25,24c2214,273,2202,283,2189,290v-14,7,-30,10,-47,10c2112,300,2088,291,2069,272v-18,-19,-27,-44,-27,-75c2042,192,2042,192,2042,192v,-21,4,-40,12,-56c2062,119,2073,107,2088,97v14,-9,30,-13,48,-13c2165,84,2187,93,2202,111xm2179,169v-1,-16,-5,-28,-13,-36c2159,125,2149,121,2136,121v-13,,-23,5,-31,14c2097,144,2092,156,2090,172v89,,89,,89,l2179,169xm2459,84v-23,,-43,9,-58,26c2401,,2401,,2401,v-47,,-47,,-47,c2354,296,2354,296,2354,296v47,,47,,47,c2401,147,2401,147,2401,147v9,-17,23,-25,42,-25c2455,122,2464,125,2470,131v7,6,10,16,10,31c2480,296,2480,296,2480,296v47,,47,,47,c2527,160,2527,160,2527,160v-1,-51,-24,-76,-68,-76xm2731,111v15,18,23,44,23,77c2754,207,2754,207,2754,207v-136,,-136,,-136,c2619,224,2625,238,2635,248v10,10,23,15,38,15c2694,263,2712,254,2725,237v26,24,26,24,26,24c2742,273,2731,283,2717,290v-14,7,-29,10,-47,10c2640,300,2616,291,2598,272v-18,-19,-28,-44,-28,-75c2570,192,2570,192,2570,192v,-21,4,-40,12,-56c2590,119,2602,107,2616,97v15,-9,31,-13,49,-13c2693,84,2715,93,2731,111xm2708,169v-1,-16,-6,-28,-13,-36c2688,125,2678,121,2665,121v-13,,-24,5,-32,14c2626,144,2620,156,2618,172v90,,90,,90,l2708,169xm2959,248v,19,3,34,8,45c2967,296,2967,296,2967,296v-47,,-47,,-47,c2918,292,2916,286,2914,277v-15,15,-33,23,-55,23c2838,300,2821,294,2808,282v-13,-12,-20,-27,-20,-44c2788,216,2797,199,2813,187v17,-12,40,-18,71,-18c2913,169,2913,169,2913,169v,-14,,-14,,-14c2913,144,2910,136,2904,129v-6,-6,-16,-10,-28,-10c2865,119,2857,122,2850,127v-7,6,-10,13,-10,21c2793,148,2793,148,2793,148v,-12,4,-22,11,-32c2812,106,2822,98,2835,92v13,-5,28,-8,44,-8c2903,84,2923,90,2937,102v15,12,22,30,22,52l2959,248xm2913,198v-26,,-26,,-26,c2870,198,2857,201,2848,207v-9,6,-13,15,-13,26c2835,242,2838,249,2844,254v6,6,14,8,24,8c2877,262,2886,260,2894,256v8,-5,15,-11,19,-18l2913,198xm3016,296v47,,47,,47,c3063,,3063,,3063,v-47,,-47,,-47,l3016,296xm3181,256v-3,-4,-4,-9,-4,-17c3177,122,3177,122,3177,122v37,,37,,37,c3214,88,3214,88,3214,88v-37,,-37,,-37,c3177,37,3177,37,3177,37v-47,,-47,,-47,c3130,88,3130,88,3130,88v-34,,-34,,-34,c3096,122,3096,122,3096,122v34,,34,,34,c3130,241,3130,241,3130,241v,39,18,59,54,59c3194,300,3204,299,3215,296v,-37,,-37,,-37c3209,261,3204,261,3198,261v-8,,-13,-1,-17,-5xm3358,84v-24,,-43,9,-58,26c3300,,3300,,3300,v-47,,-47,,-47,c3253,296,3253,296,3253,296v47,,47,,47,c3300,147,3300,147,3300,147v9,-17,23,-25,42,-25c3354,122,3363,125,3369,131v7,6,10,16,10,31c3379,296,3379,296,3379,296v47,,47,,47,c3426,160,3426,160,3426,160v-1,-51,-24,-76,-68,-76xe" fillcolor="#5000dc" stroked="f">
                <v:path arrowok="t" o:connecttype="custom" o:connectlocs="14923,49155;14605,35430;56833,66072;88265,92565;45720,43410;81280,42452;85408,53943;145415,95757;126683,28089;152400,44686;152400,78201;185103,94480;220028,27450;283528,79478;225743,60646;287338,58412;240665,61923;341630,0;324485,95757;341630,34153;313373,61923;413068,75648;373063,71179;427990,94480;471805,38622;472123,26812;472123,95757;481013,80436;460693,44048;541973,28089;504508,28089;542290,94480;556895,4788;571500,10533;570548,28089;581978,28089;611505,75648;668655,79159;680085,95757;662940,30961;678180,38622;780733,26812;762318,94480;787400,94480;874395,60008;865188,75648;815975,62880;867093,35430;831215,54900;942023,94480;885190,75967;922020,41175;890270,37026;939483,79159;902970,81074;957580,94480;1009968,81712;1008698,28089;982980,38941;1020763,82670;1047750,0;1061085,38941;1087755,51070" o:connectangles="0,0,0,0,0,0,0,0,0,0,0,0,0,0,0,0,0,0,0,0,0,0,0,0,0,0,0,0,0,0,0,0,0,0,0,0,0,0,0,0,0,0,0,0,0,0,0,0,0,0,0,0,0,0,0,0,0,0,0,0,0,0,0"/>
                <o:lock v:ext="edit" verticies="t"/>
              </v:shape>
              <v:shape id="Freeform 7" o:spid="_x0000_s1030" style="position:absolute;left:56000;top:6997;width:5601;height:1200;visibility:visible;mso-wrap-style:square;v-text-anchor:top" coordsize="176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" path="m172,154v-1,-22,-8,-39,-23,-52c135,90,115,84,91,84v-16,,-31,3,-44,8c34,98,24,106,16,116,9,126,5,136,5,148v47,,47,,47,c52,140,55,133,62,127v7,-5,15,-8,26,-8c100,119,110,123,116,129v6,7,9,15,9,26c125,169,125,169,125,169v-29,,-29,,-29,c65,169,42,175,25,187,9,199,,216,,238v,17,7,32,20,44c33,294,51,300,72,300v21,,39,-8,54,-23c128,286,130,292,132,296v48,,48,,48,c180,293,180,293,180,293v-6,-11,-8,-26,-8,-45l172,154xm125,238v-4,7,-10,13,-19,18c98,260,89,263,80,263v-10,,-18,-3,-24,-8c50,249,47,242,47,233v,-11,5,-20,13,-26c69,201,82,198,100,198v25,,25,,25,l125,238xm397,158v,138,,138,,138c350,296,350,296,350,296v,-135,,-135,,-135c350,148,347,138,341,132v-5,-7,-15,-10,-28,-10c295,122,280,131,271,148v,148,,148,,148c224,296,224,296,224,296v,-208,,-208,,-208c268,88,268,88,268,88v2,24,2,24,2,24c285,93,306,84,331,84v43,,65,25,66,74xm576,107c562,92,545,84,522,84v-25,,-45,10,-59,29c448,133,440,158,440,190v,34,8,61,23,81c478,290,498,300,522,300v23,,42,-8,56,-25c581,296,581,296,581,296v42,,42,,42,c623,,623,,623,,576,,576,,576,r,107xm576,236v-9,17,-23,26,-42,26c519,262,507,256,499,244v-8,-12,-12,-28,-12,-50c487,170,491,152,499,140v9,-12,20,-18,35,-18c554,122,567,131,576,147r,89xm857,84v7,,13,1,17,3c874,130,874,130,874,130v-6,-1,-13,-1,-19,-1c833,129,819,137,811,154v,142,,142,,142c765,296,765,296,765,296v,-208,,-208,,-208c809,88,809,88,809,88v1,23,1,23,1,23c822,93,837,84,857,84xm911,88v47,,47,,47,c958,296,958,296,958,296v-47,,-47,,-47,l911,88xm954,15v5,5,7,11,7,18c961,40,959,46,954,51v-4,5,-11,7,-19,7c926,58,920,56,915,51v-4,-5,-7,-11,-7,-18c908,26,911,20,915,15v5,-5,11,-7,20,-7c943,8,950,10,954,15xm1145,109c1131,92,1112,84,1089,84v-26,,-46,10,-61,29c1013,132,1005,158,1005,190v,35,8,62,23,81c1044,290,1064,300,1088,300v23,,41,-7,54,-22c1142,292,1142,292,1142,292v,16,-4,28,-13,37c1120,337,1107,341,1092,341v-21,,-39,-8,-53,-25c1016,344,1016,344,1016,344v8,10,19,19,34,25c1064,375,1079,378,1095,378v28,,51,-7,68,-23c1181,339,1189,317,1189,290v,-202,,-202,,-202c1147,88,1147,88,1147,88r-2,21xm1142,238v-9,16,-23,24,-42,24c1085,262,1073,256,1065,244v-9,-12,-13,-29,-13,-50c1052,171,1056,153,1065,141v8,-13,20,-19,36,-19c1119,122,1133,130,1142,146r,92xm1414,160v,136,,136,,136c1367,296,1367,296,1367,296v,-134,,-134,,-134c1367,147,1364,137,1358,131v-7,-6,-16,-9,-28,-9c1311,122,1297,131,1288,147v,149,,149,,149c1241,296,1241,296,1241,296,1241,,1241,,1241,v47,,47,,47,c1288,110,1288,110,1288,110v15,-17,35,-26,58,-26c1391,84,1413,109,1414,160xm1546,261v5,,11,,16,-2c1562,296,1562,296,1562,296v-11,3,-21,4,-31,4c1495,300,1477,280,1477,241v,-119,,-119,,-119c1443,122,1443,122,1443,122v,-34,,-34,,-34c1477,88,1477,88,1477,88v,-51,,-51,,-51c1524,37,1524,37,1524,37v,51,,51,,51c1561,88,1561,88,1561,88v,34,,34,,34c1524,122,1524,122,1524,122v,117,,117,,117c1524,247,1526,253,1529,256v3,4,9,5,17,5xm1764,237v,19,-8,34,-23,46c1725,294,1705,300,1680,300v-17,,-33,-3,-46,-9c1621,285,1610,276,1603,265v-8,-10,-11,-22,-11,-34c1637,231,1637,231,1637,231v1,11,5,19,13,25c1657,262,1668,265,1680,265v13,,22,-2,28,-7c1715,253,1718,247,1718,240v,-9,-3,-15,-10,-19c1701,216,1689,212,1673,209v-15,-3,-29,-8,-39,-13c1610,185,1598,169,1598,147v,-18,8,-33,23,-45c1636,90,1656,84,1679,84v25,,45,6,61,18c1755,115,1763,131,1763,150v-47,,-47,,-47,c1716,141,1712,134,1706,128v-7,-6,-16,-9,-27,-9c1669,119,1660,121,1654,126v-7,5,-10,11,-10,19c1644,152,1647,158,1653,162v6,4,18,8,37,12c1708,178,1723,183,1733,188v11,6,18,13,23,21c1762,216,1764,226,1764,237xe" fillcolor="#5000dc" stroked="f">
                <v:path arrowok="t" o:connecttype="custom" o:connectlocs="28893,26670;1588,46990;27940,37783;39688,53658;0,75565;40005,87948;57150,93028;39688,75565;17780,80963;31750,62865;126048,50165;111125,51118;86043,46990;71120,27940;105093,26670;165735,26670;147003,86043;184468,93980;182880,0;169545,83185;158433,44450;182880,74930;277495,41275;257493,93980;256858,27940;289243,27940;289243,93980;305118,10478;290513,16193;296863,2540;345758,26670;326390,86043;362585,92710;329883,100330;347663,120015;377508,27940;362585,75565;334010,61595;362585,46355;448945,93980;431165,41593;408940,93980;408940,0;448945,50800;495935,93980;468948,38735;468948,27940;483870,27940;483870,38735;490855,82868;533400,95250;505460,73343;533400,84138;542290,70168;507365,46673;552450,32385;541655,40640;521970,46038;550228,59690" o:connectangles="0,0,0,0,0,0,0,0,0,0,0,0,0,0,0,0,0,0,0,0,0,0,0,0,0,0,0,0,0,0,0,0,0,0,0,0,0,0,0,0,0,0,0,0,0,0,0,0,0,0,0,0,0,0,0,0,0,0,0"/>
                <o:lock v:ext="edit" verticies="t"/>
              </v:shape>
              <v:shape id="Freeform 8" o:spid="_x0000_s1031" style="position:absolute;left:40036;top:4159;width:14123;height:4711;visibility:visible;mso-wrap-style:square;v-text-anchor:top" coordsize="222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" path="m2224,363l2224,,,,,742r1846,l2224,363xe" fillcolor="#5000dc" stroked="f">
                <v:path arrowok="t" o:connecttype="custom" o:connectlocs="1412240,230505;1412240,0;0,0;0,471170;1172210,471170;1412240,230505" o:connectangles="0,0,0,0,0,0"/>
              </v:shape>
              <v:shape id="Freeform 9" o:spid="_x0000_s1032" style="position:absolute;left:41071;top:5086;width:11449;height:2997;visibility:visible;mso-wrap-style:square;v-text-anchor:top" coordsize="360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" path="m417,218v,77,-44,117,-126,117c236,335,236,335,236,335v-4,,-4,,-4,c129,335,129,335,129,335v,-230,,-230,,-230c232,105,232,105,232,105v4,,4,,4,c289,105,289,105,289,105v67,,128,19,128,113m425,387v,-2,,-2,,-2c448,377,547,341,547,199,547,74,464,,303,,236,,236,,236,v-4,,-4,,-4,c,,,,,,,737,,737,,737v129,,129,,129,c129,434,129,434,129,434v103,,103,,103,c236,434,236,434,236,434v34,,34,,34,c388,434,416,494,416,629v,36,,76,20,108c574,737,574,737,574,737,547,707,534,629,534,543,534,426,469,393,425,387t590,346c1130,733,1130,733,1130,733v,-531,,-531,,-531c1013,202,1013,202,1013,202v,308,,308,,308c1013,592,980,655,882,655,819,655,781,621,781,527v,-325,,-325,,-325c664,202,664,202,664,202v,337,,337,,337c664,677,723,747,862,747v58,,122,-35,151,-88c1015,659,1015,659,1015,659r,74xm1440,738v26,,50,-4,76,-6c1516,641,1516,641,1516,641v-16,4,-33,4,-49,4c1414,645,1410,621,1410,572v,-283,,-283,,-283c1516,289,1516,289,1516,289v,-87,,-87,,-87c1410,202,1410,202,1410,202v,-160,,-160,,-160c1293,42,1293,42,1293,42v,160,,160,,160c1205,202,1205,202,1205,202v,87,,87,,87c1293,289,1293,289,1293,289v,313,,313,,313c1295,691,1318,738,1440,738m1979,455v,91,-39,185,-143,185c1739,640,1697,552,1697,465v,-89,36,-185,139,-185c1938,280,1979,364,1979,455t117,250c2096,202,2096,202,2096,202v-117,,-117,,-117,c1979,275,1979,275,1979,275v-2,,-2,,-2,c1947,215,1887,187,1820,187v-151,,-240,124,-240,266c1580,605,1650,733,1818,733v66,,126,-35,159,-94c1979,639,1979,639,1979,639v,81,,81,,81c1979,808,1937,856,1843,856v-60,,-113,-11,-128,-78c1598,778,1598,778,1598,778v10,124,131,165,237,165c2003,943,2096,864,2096,705m2584,420v-273,,-273,,-273,c2314,341,2370,280,2451,280v79,,129,66,133,140m2701,497c2721,338,2618,187,2451,187v-158,,-257,130,-257,281c2194,631,2287,747,2454,747v116,,215,-65,240,-181c2583,566,2583,566,2583,566v-20,59,-61,89,-129,89c2356,655,2311,581,2311,497r390,xm3057,298v16,,34,3,50,5c3107,190,3107,190,3107,190v-10,-1,-17,-3,-44,-3c2991,187,2921,248,2908,304v-2,,-2,,-2,c2906,202,2906,202,2906,202v-110,,-110,,-110,c2796,733,2796,733,2796,733v117,,117,,117,c2913,480,2913,480,2913,480v,-117,64,-182,144,-182m3467,351v122,,122,,122,c3574,232,3476,187,3367,187v-97,,-222,36,-222,152c3145,447,3229,478,3316,496v85,20,170,27,173,89c3492,645,3415,655,3371,655v-63,,-114,-25,-120,-93c3134,562,3134,562,3134,562v2,126,101,185,235,185c3479,747,3606,701,3606,575v,-105,-86,-136,-171,-156c3348,400,3262,392,3262,334v,-46,63,-54,97,-54c3410,280,3456,295,3467,351e" stroked="f">
                <v:path arrowok="t" o:connecttype="custom" o:connectlocs="92393,106475;73660,106475;40958,33373;74930,33373;132398,69288;134938,122367;96203,0;73660,0;0,234246;40958,137941;74930,137941;132080,199919;182245,234246;134938,123003;358775,232974;321628,64203;280035,208183;247968,64203;210820,171314;321628,209454;322263,232974;481330,232656;465773,205005;447675,91855;481330,64203;447675,13349;410528,64203;382588,91855;410528,191338;628333,144616;538798,147794;628333,144616;665480,64203;628333,87405;577850,59435;577215,232974;628333,203098;585153,272068;507365,247277;665480,224075;733743,133491;820420,133491;778193,59435;779145,237424;820103,179896;733743,157965;970598,94715;986473,60389;923290,96622;922655,64203;887730,232974;924878,152562;1100773,111561;1069023,59435;1052830,157647;1070293,208183;995045,178624;1144905,182756;1035685,106157;1100773,111561" o:connectangles="0,0,0,0,0,0,0,0,0,0,0,0,0,0,0,0,0,0,0,0,0,0,0,0,0,0,0,0,0,0,0,0,0,0,0,0,0,0,0,0,0,0,0,0,0,0,0,0,0,0,0,0,0,0,0,0,0,0,0,0"/>
                <o:lock v:ext="edit" verticies="t"/>
              </v:shape>
              <v:rect id="Rectangle 10" o:spid="_x0000_s1033" style="position:absolute;left:55060;top:4159;width:83;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" fillcolor="#5000dc" stroked="f"/>
              <v:shape id="Freeform 11" o:spid="_x0000_s1034" style="position:absolute;left:55060;top:4159;width:83;height:4711;visibility:visible;mso-wrap-style:square;v-text-anchor:top" coordsize="1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" path="m,l,742r13,l13,e" fillcolor="#5000dc" stroked="f">
                <v:path arrowok="t" o:connecttype="custom" o:connectlocs="0,0;0,471170;8255,471170;8255,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7C7E790A"/>
    <w:styleLink w:val="OpsommingbolletjeRutgers"/>
    <w:lvl w:ilvl="0">
      <w:start w:val="1"/>
      <w:numFmt w:val="bullet"/>
      <w:pStyle w:val="Opsommingbolletje1eniveauRutgers"/>
      <w:lvlText w:val=""/>
      <w:lvlJc w:val="left"/>
      <w:pPr>
        <w:ind w:left="284" w:hanging="284"/>
      </w:pPr>
      <w:rPr>
        <w:rFonts w:ascii="Symbol" w:hAnsi="Symbol" w:hint="default"/>
      </w:rPr>
    </w:lvl>
    <w:lvl w:ilvl="1">
      <w:start w:val="1"/>
      <w:numFmt w:val="bullet"/>
      <w:pStyle w:val="Opsommingbolletje2eniveauRutgers"/>
      <w:lvlText w:val=""/>
      <w:lvlJc w:val="left"/>
      <w:pPr>
        <w:ind w:left="568" w:hanging="284"/>
      </w:pPr>
      <w:rPr>
        <w:rFonts w:ascii="Symbol" w:hAnsi="Symbol" w:hint="default"/>
      </w:rPr>
    </w:lvl>
    <w:lvl w:ilvl="2">
      <w:start w:val="1"/>
      <w:numFmt w:val="bullet"/>
      <w:pStyle w:val="Opsommingbolletje3eniveauRutgers"/>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15:restartNumberingAfterBreak="0">
    <w:nsid w:val="0728495A"/>
    <w:multiLevelType w:val="multilevel"/>
    <w:tmpl w:val="7C7E790A"/>
    <w:numStyleLink w:val="OpsommingbolletjeRutgers"/>
  </w:abstractNum>
  <w:abstractNum w:abstractNumId="12" w15:restartNumberingAfterBreak="0">
    <w:nsid w:val="0BC24928"/>
    <w:multiLevelType w:val="multilevel"/>
    <w:tmpl w:val="B4BACAD8"/>
    <w:styleLink w:val="OpsommingstreepjeRutgers"/>
    <w:lvl w:ilvl="0">
      <w:start w:val="1"/>
      <w:numFmt w:val="bullet"/>
      <w:pStyle w:val="Opsommingstreepje1eniveauRutgers"/>
      <w:lvlText w:val="–"/>
      <w:lvlJc w:val="left"/>
      <w:pPr>
        <w:ind w:left="284" w:hanging="284"/>
      </w:pPr>
      <w:rPr>
        <w:rFonts w:hint="default"/>
      </w:rPr>
    </w:lvl>
    <w:lvl w:ilvl="1">
      <w:start w:val="1"/>
      <w:numFmt w:val="bullet"/>
      <w:pStyle w:val="Opsommingstreepje2eniveauRutgers"/>
      <w:lvlText w:val="–"/>
      <w:lvlJc w:val="left"/>
      <w:pPr>
        <w:ind w:left="568" w:hanging="284"/>
      </w:pPr>
      <w:rPr>
        <w:rFonts w:hint="default"/>
      </w:rPr>
    </w:lvl>
    <w:lvl w:ilvl="2">
      <w:start w:val="1"/>
      <w:numFmt w:val="bullet"/>
      <w:pStyle w:val="Opsommingstreepje3eniveauRutg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D5F1BF2"/>
    <w:multiLevelType w:val="hybridMultilevel"/>
    <w:tmpl w:val="739CBD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Rutgers"/>
  </w:abstractNum>
  <w:abstractNum w:abstractNumId="17" w15:restartNumberingAfterBreak="0">
    <w:nsid w:val="1A4462BE"/>
    <w:multiLevelType w:val="hybridMultilevel"/>
    <w:tmpl w:val="739CBD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B52408F"/>
    <w:multiLevelType w:val="multilevel"/>
    <w:tmpl w:val="1AB27362"/>
    <w:styleLink w:val="TabellijstRutgers"/>
    <w:lvl w:ilvl="0">
      <w:start w:val="1"/>
      <w:numFmt w:val="decimal"/>
      <w:pStyle w:val="TabeltitelRutgers"/>
      <w:lvlText w:val="Tabel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D665843"/>
    <w:multiLevelType w:val="multilevel"/>
    <w:tmpl w:val="DFD81166"/>
    <w:styleLink w:val="BijlagenummeringRutgers"/>
    <w:lvl w:ilvl="0">
      <w:start w:val="1"/>
      <w:numFmt w:val="decimal"/>
      <w:pStyle w:val="Bijlagekop1Rutgers"/>
      <w:lvlText w:val="%1"/>
      <w:lvlJc w:val="left"/>
      <w:pPr>
        <w:tabs>
          <w:tab w:val="num" w:pos="964"/>
        </w:tabs>
        <w:ind w:left="964" w:hanging="964"/>
      </w:pPr>
      <w:rPr>
        <w:rFonts w:hint="default"/>
      </w:rPr>
    </w:lvl>
    <w:lvl w:ilvl="1">
      <w:start w:val="1"/>
      <w:numFmt w:val="decimal"/>
      <w:pStyle w:val="Bijlagekop2Rutgers"/>
      <w:lvlText w:val="%1.%2"/>
      <w:lvlJc w:val="left"/>
      <w:pPr>
        <w:ind w:left="964" w:hanging="96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Rutgers"/>
    <w:lvl w:ilvl="0">
      <w:start w:val="1"/>
      <w:numFmt w:val="lowerLetter"/>
      <w:pStyle w:val="Opsommingkleineletter1eniveauRutgers"/>
      <w:lvlText w:val="%1"/>
      <w:lvlJc w:val="left"/>
      <w:pPr>
        <w:ind w:left="284" w:hanging="284"/>
      </w:pPr>
      <w:rPr>
        <w:rFonts w:hint="default"/>
      </w:rPr>
    </w:lvl>
    <w:lvl w:ilvl="1">
      <w:start w:val="1"/>
      <w:numFmt w:val="lowerLetter"/>
      <w:pStyle w:val="Opsommingkleineletter2eniveauRutgers"/>
      <w:lvlText w:val="%2"/>
      <w:lvlJc w:val="left"/>
      <w:pPr>
        <w:ind w:left="568" w:hanging="284"/>
      </w:pPr>
      <w:rPr>
        <w:rFonts w:hint="default"/>
      </w:rPr>
    </w:lvl>
    <w:lvl w:ilvl="2">
      <w:start w:val="1"/>
      <w:numFmt w:val="lowerLetter"/>
      <w:pStyle w:val="Opsommingkleineletter3eniveauRutger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4DB06B5"/>
    <w:multiLevelType w:val="multilevel"/>
    <w:tmpl w:val="1BDE6548"/>
    <w:numStyleLink w:val="OpsommingtekenRutgers"/>
  </w:abstractNum>
  <w:abstractNum w:abstractNumId="22" w15:restartNumberingAfterBreak="0">
    <w:nsid w:val="398A2A0C"/>
    <w:multiLevelType w:val="multilevel"/>
    <w:tmpl w:val="89367262"/>
    <w:styleLink w:val="OpsommingnummerRutgers"/>
    <w:lvl w:ilvl="0">
      <w:start w:val="1"/>
      <w:numFmt w:val="decimal"/>
      <w:pStyle w:val="Opsommingnummer1eniveauRutgers"/>
      <w:lvlText w:val="%1"/>
      <w:lvlJc w:val="left"/>
      <w:pPr>
        <w:ind w:left="284" w:hanging="284"/>
      </w:pPr>
      <w:rPr>
        <w:rFonts w:hint="default"/>
      </w:rPr>
    </w:lvl>
    <w:lvl w:ilvl="1">
      <w:start w:val="1"/>
      <w:numFmt w:val="decimal"/>
      <w:pStyle w:val="Opsommingnummer2eniveauRutgers"/>
      <w:lvlText w:val="%2"/>
      <w:lvlJc w:val="left"/>
      <w:pPr>
        <w:ind w:left="568" w:hanging="284"/>
      </w:pPr>
      <w:rPr>
        <w:rFonts w:hint="default"/>
      </w:rPr>
    </w:lvl>
    <w:lvl w:ilvl="2">
      <w:start w:val="1"/>
      <w:numFmt w:val="decimal"/>
      <w:pStyle w:val="Opsommingnummer3eniveauRutger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EECA4852"/>
    <w:styleLink w:val="KopnummeringRutgers"/>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992" w:hanging="992"/>
      </w:pPr>
      <w:rPr>
        <w:rFonts w:hint="default"/>
      </w:rPr>
    </w:lvl>
    <w:lvl w:ilvl="6">
      <w:start w:val="1"/>
      <w:numFmt w:val="none"/>
      <w:lvlText w:val=""/>
      <w:lvlJc w:val="left"/>
      <w:pPr>
        <w:ind w:left="1134" w:hanging="1134"/>
      </w:pPr>
      <w:rPr>
        <w:rFonts w:hint="default"/>
      </w:rPr>
    </w:lvl>
    <w:lvl w:ilvl="7">
      <w:start w:val="1"/>
      <w:numFmt w:val="none"/>
      <w:lvlText w:val=""/>
      <w:lvlJc w:val="left"/>
      <w:pPr>
        <w:ind w:left="1276" w:hanging="1276"/>
      </w:pPr>
      <w:rPr>
        <w:rFonts w:hint="default"/>
      </w:rPr>
    </w:lvl>
    <w:lvl w:ilvl="8">
      <w:start w:val="1"/>
      <w:numFmt w:val="none"/>
      <w:lvlText w:val=""/>
      <w:lvlJc w:val="left"/>
      <w:pPr>
        <w:ind w:left="1418" w:hanging="1418"/>
      </w:pPr>
      <w:rPr>
        <w:rFonts w:hint="default"/>
      </w:rPr>
    </w:lvl>
  </w:abstractNum>
  <w:abstractNum w:abstractNumId="24" w15:restartNumberingAfterBreak="0">
    <w:nsid w:val="46A60AA0"/>
    <w:multiLevelType w:val="multilevel"/>
    <w:tmpl w:val="CFFEF33E"/>
    <w:styleLink w:val="OpsommingopenrondjeRutgers"/>
    <w:lvl w:ilvl="0">
      <w:start w:val="1"/>
      <w:numFmt w:val="bullet"/>
      <w:pStyle w:val="Opsommingopenrondje1eniveauRutgers"/>
      <w:lvlText w:val="o"/>
      <w:lvlJc w:val="left"/>
      <w:pPr>
        <w:ind w:left="284" w:hanging="284"/>
      </w:pPr>
      <w:rPr>
        <w:rFonts w:ascii="Calibri" w:hAnsi="Calibri" w:hint="default"/>
      </w:rPr>
    </w:lvl>
    <w:lvl w:ilvl="1">
      <w:start w:val="1"/>
      <w:numFmt w:val="bullet"/>
      <w:pStyle w:val="Opsommingopenrondje2eniveauRutgers"/>
      <w:lvlText w:val="o"/>
      <w:lvlJc w:val="left"/>
      <w:pPr>
        <w:ind w:left="568" w:hanging="284"/>
      </w:pPr>
      <w:rPr>
        <w:rFonts w:ascii="Calibri" w:hAnsi="Calibri" w:hint="default"/>
      </w:rPr>
    </w:lvl>
    <w:lvl w:ilvl="2">
      <w:start w:val="1"/>
      <w:numFmt w:val="bullet"/>
      <w:pStyle w:val="Opsommingopenrondje3eniveauRutgers"/>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15:restartNumberingAfterBreak="0">
    <w:nsid w:val="46B01131"/>
    <w:multiLevelType w:val="multilevel"/>
    <w:tmpl w:val="E14220FE"/>
    <w:styleLink w:val="FiguurlijstRutgers"/>
    <w:lvl w:ilvl="0">
      <w:start w:val="1"/>
      <w:numFmt w:val="decimal"/>
      <w:pStyle w:val="FiguurtitelRutgers"/>
      <w:lvlText w:val="Figuur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6F443F4"/>
    <w:multiLevelType w:val="hybridMultilevel"/>
    <w:tmpl w:val="6CA2F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E04A53"/>
    <w:multiLevelType w:val="multilevel"/>
    <w:tmpl w:val="7FB6E594"/>
    <w:styleLink w:val="AgendapuntlijstRutgers"/>
    <w:lvl w:ilvl="0">
      <w:start w:val="1"/>
      <w:numFmt w:val="decimal"/>
      <w:pStyle w:val="AgendapuntRutger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562548"/>
    <w:multiLevelType w:val="multilevel"/>
    <w:tmpl w:val="E14220FE"/>
    <w:numStyleLink w:val="FiguurlijstRutgers"/>
  </w:abstractNum>
  <w:abstractNum w:abstractNumId="30" w15:restartNumberingAfterBreak="0">
    <w:nsid w:val="5B616121"/>
    <w:multiLevelType w:val="multilevel"/>
    <w:tmpl w:val="B4BACAD8"/>
    <w:numStyleLink w:val="OpsommingstreepjeRutgers"/>
  </w:abstractNum>
  <w:abstractNum w:abstractNumId="31" w15:restartNumberingAfterBreak="0">
    <w:nsid w:val="60F430B1"/>
    <w:multiLevelType w:val="multilevel"/>
    <w:tmpl w:val="EECA4852"/>
    <w:numStyleLink w:val="KopnummeringRutgers"/>
  </w:abstractNum>
  <w:abstractNum w:abstractNumId="32" w15:restartNumberingAfterBreak="0">
    <w:nsid w:val="63F335A0"/>
    <w:multiLevelType w:val="multilevel"/>
    <w:tmpl w:val="1BDE6548"/>
    <w:styleLink w:val="OpsommingtekenRutgers"/>
    <w:lvl w:ilvl="0">
      <w:start w:val="1"/>
      <w:numFmt w:val="bullet"/>
      <w:pStyle w:val="Opsommingteken1eniveauRutgers"/>
      <w:lvlText w:val="•"/>
      <w:lvlJc w:val="left"/>
      <w:pPr>
        <w:ind w:left="284" w:hanging="284"/>
      </w:pPr>
      <w:rPr>
        <w:rFonts w:ascii="Roboto" w:hAnsi="Roboto" w:hint="default"/>
      </w:rPr>
    </w:lvl>
    <w:lvl w:ilvl="1">
      <w:start w:val="1"/>
      <w:numFmt w:val="bullet"/>
      <w:pStyle w:val="Opsommingteken2eniveauRutgers"/>
      <w:lvlText w:val="–"/>
      <w:lvlJc w:val="left"/>
      <w:pPr>
        <w:ind w:left="568" w:hanging="284"/>
      </w:pPr>
      <w:rPr>
        <w:rFonts w:ascii="Roboto" w:hAnsi="Roboto" w:hint="default"/>
      </w:rPr>
    </w:lvl>
    <w:lvl w:ilvl="2">
      <w:start w:val="1"/>
      <w:numFmt w:val="bullet"/>
      <w:pStyle w:val="Opsommingteken3eniveauRutgers"/>
      <w:lvlText w:val="–"/>
      <w:lvlJc w:val="left"/>
      <w:pPr>
        <w:ind w:left="852" w:hanging="284"/>
      </w:pPr>
      <w:rPr>
        <w:rFonts w:ascii="Roboto" w:hAnsi="Roboto" w:hint="default"/>
      </w:rPr>
    </w:lvl>
    <w:lvl w:ilvl="3">
      <w:start w:val="1"/>
      <w:numFmt w:val="bullet"/>
      <w:lvlText w:val="–"/>
      <w:lvlJc w:val="left"/>
      <w:pPr>
        <w:ind w:left="1136" w:hanging="284"/>
      </w:pPr>
      <w:rPr>
        <w:rFonts w:ascii="Roboto" w:hAnsi="Roboto" w:hint="default"/>
      </w:rPr>
    </w:lvl>
    <w:lvl w:ilvl="4">
      <w:start w:val="1"/>
      <w:numFmt w:val="bullet"/>
      <w:lvlText w:val="–"/>
      <w:lvlJc w:val="left"/>
      <w:pPr>
        <w:ind w:left="1420" w:hanging="284"/>
      </w:pPr>
      <w:rPr>
        <w:rFonts w:ascii="Roboto" w:hAnsi="Roboto" w:hint="default"/>
      </w:rPr>
    </w:lvl>
    <w:lvl w:ilvl="5">
      <w:start w:val="1"/>
      <w:numFmt w:val="bullet"/>
      <w:lvlText w:val="–"/>
      <w:lvlJc w:val="left"/>
      <w:pPr>
        <w:ind w:left="1704" w:hanging="284"/>
      </w:pPr>
      <w:rPr>
        <w:rFonts w:ascii="Roboto" w:hAnsi="Roboto" w:hint="default"/>
      </w:rPr>
    </w:lvl>
    <w:lvl w:ilvl="6">
      <w:start w:val="1"/>
      <w:numFmt w:val="bullet"/>
      <w:lvlText w:val="–"/>
      <w:lvlJc w:val="left"/>
      <w:pPr>
        <w:ind w:left="1988" w:hanging="284"/>
      </w:pPr>
      <w:rPr>
        <w:rFonts w:ascii="Roboto" w:hAnsi="Roboto" w:hint="default"/>
      </w:rPr>
    </w:lvl>
    <w:lvl w:ilvl="7">
      <w:start w:val="1"/>
      <w:numFmt w:val="bullet"/>
      <w:lvlText w:val="–"/>
      <w:lvlJc w:val="left"/>
      <w:pPr>
        <w:ind w:left="2272" w:hanging="284"/>
      </w:pPr>
      <w:rPr>
        <w:rFonts w:ascii="Roboto" w:hAnsi="Roboto" w:hint="default"/>
      </w:rPr>
    </w:lvl>
    <w:lvl w:ilvl="8">
      <w:start w:val="1"/>
      <w:numFmt w:val="bullet"/>
      <w:lvlText w:val="–"/>
      <w:lvlJc w:val="left"/>
      <w:pPr>
        <w:ind w:left="2556" w:hanging="284"/>
      </w:pPr>
      <w:rPr>
        <w:rFonts w:ascii="Roboto" w:hAnsi="Roboto" w:hint="default"/>
      </w:rPr>
    </w:lvl>
  </w:abstractNum>
  <w:abstractNum w:abstractNumId="33" w15:restartNumberingAfterBreak="0">
    <w:nsid w:val="646E2529"/>
    <w:multiLevelType w:val="multilevel"/>
    <w:tmpl w:val="1BDE6548"/>
    <w:numStyleLink w:val="OpsommingtekenRutgers"/>
  </w:abstractNum>
  <w:abstractNum w:abstractNumId="34" w15:restartNumberingAfterBreak="0">
    <w:nsid w:val="65D57972"/>
    <w:multiLevelType w:val="multilevel"/>
    <w:tmpl w:val="EECA4852"/>
    <w:numStyleLink w:val="KopnummeringRutgers"/>
  </w:abstractNum>
  <w:abstractNum w:abstractNumId="35"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141DDB"/>
    <w:multiLevelType w:val="multilevel"/>
    <w:tmpl w:val="CFFEF33E"/>
    <w:numStyleLink w:val="OpsommingopenrondjeRutgers"/>
  </w:abstractNum>
  <w:abstractNum w:abstractNumId="37" w15:restartNumberingAfterBreak="0">
    <w:nsid w:val="6CAB1E63"/>
    <w:multiLevelType w:val="multilevel"/>
    <w:tmpl w:val="7FB6E594"/>
    <w:numStyleLink w:val="AgendapuntlijstRutgers"/>
  </w:abstractNum>
  <w:abstractNum w:abstractNumId="38" w15:restartNumberingAfterBreak="0">
    <w:nsid w:val="6E7370EC"/>
    <w:multiLevelType w:val="multilevel"/>
    <w:tmpl w:val="9200769E"/>
    <w:numStyleLink w:val="OpsommingkleineletterRutgers"/>
  </w:abstractNum>
  <w:abstractNum w:abstractNumId="39" w15:restartNumberingAfterBreak="0">
    <w:nsid w:val="7A055197"/>
    <w:multiLevelType w:val="multilevel"/>
    <w:tmpl w:val="1AB27362"/>
    <w:numStyleLink w:val="TabellijstRutgers"/>
  </w:abstractNum>
  <w:abstractNum w:abstractNumId="40" w15:restartNumberingAfterBreak="0">
    <w:nsid w:val="7E567E0A"/>
    <w:multiLevelType w:val="multilevel"/>
    <w:tmpl w:val="DFD81166"/>
    <w:numStyleLink w:val="BijlagenummeringRutgers"/>
  </w:abstractNum>
  <w:num w:numId="1">
    <w:abstractNumId w:val="10"/>
  </w:num>
  <w:num w:numId="2">
    <w:abstractNumId w:val="22"/>
  </w:num>
  <w:num w:numId="3">
    <w:abstractNumId w:val="24"/>
  </w:num>
  <w:num w:numId="4">
    <w:abstractNumId w:val="12"/>
  </w:num>
  <w:num w:numId="5">
    <w:abstractNumId w:val="28"/>
  </w:num>
  <w:num w:numId="6">
    <w:abstractNumId w:val="15"/>
  </w:num>
  <w:num w:numId="7">
    <w:abstractNumId w:val="14"/>
  </w:num>
  <w:num w:numId="8">
    <w:abstractNumId w:val="20"/>
  </w:num>
  <w:num w:numId="9">
    <w:abstractNumId w:val="23"/>
  </w:num>
  <w:num w:numId="10">
    <w:abstractNumId w:val="32"/>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38"/>
  </w:num>
  <w:num w:numId="24">
    <w:abstractNumId w:val="16"/>
  </w:num>
  <w:num w:numId="25">
    <w:abstractNumId w:val="36"/>
  </w:num>
  <w:num w:numId="26">
    <w:abstractNumId w:val="30"/>
  </w:num>
  <w:num w:numId="27">
    <w:abstractNumId w:val="33"/>
  </w:num>
  <w:num w:numId="28">
    <w:abstractNumId w:val="27"/>
  </w:num>
  <w:num w:numId="29">
    <w:abstractNumId w:val="37"/>
  </w:num>
  <w:num w:numId="30">
    <w:abstractNumId w:val="34"/>
    <w:lvlOverride w:ilvl="0">
      <w:lvl w:ilvl="0">
        <w:numFmt w:val="decimal"/>
        <w:lvlText w:val=""/>
        <w:lvlJc w:val="left"/>
      </w:lvl>
    </w:lvlOverride>
    <w:lvlOverride w:ilvl="1">
      <w:lvl w:ilvl="1">
        <w:start w:val="1"/>
        <w:numFmt w:val="decimal"/>
        <w:lvlText w:val="%1.%2"/>
        <w:lvlJc w:val="left"/>
        <w:pPr>
          <w:ind w:left="964" w:hanging="964"/>
        </w:pPr>
        <w:rPr>
          <w:rFonts w:hint="default"/>
        </w:rPr>
      </w:lvl>
    </w:lvlOverride>
  </w:num>
  <w:num w:numId="31">
    <w:abstractNumId w:val="18"/>
  </w:num>
  <w:num w:numId="32">
    <w:abstractNumId w:val="39"/>
  </w:num>
  <w:num w:numId="33">
    <w:abstractNumId w:val="25"/>
  </w:num>
  <w:num w:numId="34">
    <w:abstractNumId w:val="40"/>
  </w:num>
  <w:num w:numId="35">
    <w:abstractNumId w:val="31"/>
  </w:num>
  <w:num w:numId="36">
    <w:abstractNumId w:val="29"/>
  </w:num>
  <w:num w:numId="37">
    <w:abstractNumId w:val="21"/>
  </w:num>
  <w:num w:numId="38">
    <w:abstractNumId w:val="21"/>
  </w:num>
  <w:num w:numId="39">
    <w:abstractNumId w:val="21"/>
  </w:num>
  <w:num w:numId="40">
    <w:abstractNumId w:val="32"/>
  </w:num>
  <w:num w:numId="41">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3"/>
  </w:num>
  <w:num w:numId="4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nl-NL" w:vendorID="1" w:dllVersion="512"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styleLockTheme/>
  <w:styleLockQFSet/>
  <w:defaultTabStop w:val="709"/>
  <w:hyphenationZone w:val="425"/>
  <w:doNotHyphenateCaps/>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6F"/>
    <w:rsid w:val="00004562"/>
    <w:rsid w:val="00005536"/>
    <w:rsid w:val="00006237"/>
    <w:rsid w:val="0000663D"/>
    <w:rsid w:val="00010D95"/>
    <w:rsid w:val="00011BFA"/>
    <w:rsid w:val="00012581"/>
    <w:rsid w:val="0002562D"/>
    <w:rsid w:val="0003377A"/>
    <w:rsid w:val="00035232"/>
    <w:rsid w:val="0003729F"/>
    <w:rsid w:val="000418EF"/>
    <w:rsid w:val="000467BA"/>
    <w:rsid w:val="00051D4A"/>
    <w:rsid w:val="0005205D"/>
    <w:rsid w:val="00052426"/>
    <w:rsid w:val="00052FF4"/>
    <w:rsid w:val="00053E43"/>
    <w:rsid w:val="0005430B"/>
    <w:rsid w:val="0005732F"/>
    <w:rsid w:val="000636C4"/>
    <w:rsid w:val="00074DAC"/>
    <w:rsid w:val="0009698A"/>
    <w:rsid w:val="00097583"/>
    <w:rsid w:val="000A1B78"/>
    <w:rsid w:val="000C0969"/>
    <w:rsid w:val="000C1A1A"/>
    <w:rsid w:val="000C4C2C"/>
    <w:rsid w:val="000D6AB7"/>
    <w:rsid w:val="000D74D2"/>
    <w:rsid w:val="000E1539"/>
    <w:rsid w:val="000E55A1"/>
    <w:rsid w:val="000E6E43"/>
    <w:rsid w:val="000F213A"/>
    <w:rsid w:val="000F2D93"/>
    <w:rsid w:val="000F3913"/>
    <w:rsid w:val="000F650E"/>
    <w:rsid w:val="00100B98"/>
    <w:rsid w:val="00106601"/>
    <w:rsid w:val="00110A9F"/>
    <w:rsid w:val="001170AE"/>
    <w:rsid w:val="00122DED"/>
    <w:rsid w:val="00132265"/>
    <w:rsid w:val="00135A2A"/>
    <w:rsid w:val="00135E7B"/>
    <w:rsid w:val="00137CBB"/>
    <w:rsid w:val="00145B8E"/>
    <w:rsid w:val="0014640F"/>
    <w:rsid w:val="00152174"/>
    <w:rsid w:val="00152E4D"/>
    <w:rsid w:val="001579D8"/>
    <w:rsid w:val="001639F5"/>
    <w:rsid w:val="0018093D"/>
    <w:rsid w:val="00187A59"/>
    <w:rsid w:val="001A0FFF"/>
    <w:rsid w:val="001B1B37"/>
    <w:rsid w:val="001B4C7E"/>
    <w:rsid w:val="001C11BE"/>
    <w:rsid w:val="001C6232"/>
    <w:rsid w:val="001C63E7"/>
    <w:rsid w:val="001D2A06"/>
    <w:rsid w:val="001D37D8"/>
    <w:rsid w:val="001E2293"/>
    <w:rsid w:val="001E34AC"/>
    <w:rsid w:val="001F0CF5"/>
    <w:rsid w:val="001F5B4F"/>
    <w:rsid w:val="001F5C28"/>
    <w:rsid w:val="001F6547"/>
    <w:rsid w:val="0020548B"/>
    <w:rsid w:val="0020607F"/>
    <w:rsid w:val="00206E2A"/>
    <w:rsid w:val="00206FF8"/>
    <w:rsid w:val="002074B2"/>
    <w:rsid w:val="00216489"/>
    <w:rsid w:val="00220A9C"/>
    <w:rsid w:val="00230B64"/>
    <w:rsid w:val="00236DE9"/>
    <w:rsid w:val="00242226"/>
    <w:rsid w:val="002518D2"/>
    <w:rsid w:val="00254088"/>
    <w:rsid w:val="00256039"/>
    <w:rsid w:val="00257AA9"/>
    <w:rsid w:val="00261A1A"/>
    <w:rsid w:val="00262D4E"/>
    <w:rsid w:val="002646C8"/>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F7B77"/>
    <w:rsid w:val="003063C0"/>
    <w:rsid w:val="00312D26"/>
    <w:rsid w:val="00317DEA"/>
    <w:rsid w:val="00323121"/>
    <w:rsid w:val="00334D4B"/>
    <w:rsid w:val="00335B5E"/>
    <w:rsid w:val="00337DDE"/>
    <w:rsid w:val="00346631"/>
    <w:rsid w:val="00347094"/>
    <w:rsid w:val="00364E1D"/>
    <w:rsid w:val="00365229"/>
    <w:rsid w:val="00365254"/>
    <w:rsid w:val="00365327"/>
    <w:rsid w:val="00374C23"/>
    <w:rsid w:val="00374D9A"/>
    <w:rsid w:val="00376A93"/>
    <w:rsid w:val="00377612"/>
    <w:rsid w:val="00382603"/>
    <w:rsid w:val="0039126D"/>
    <w:rsid w:val="003964D4"/>
    <w:rsid w:val="0039656A"/>
    <w:rsid w:val="003A2079"/>
    <w:rsid w:val="003A3786"/>
    <w:rsid w:val="003A5ED3"/>
    <w:rsid w:val="003A6677"/>
    <w:rsid w:val="003B14A0"/>
    <w:rsid w:val="003B595E"/>
    <w:rsid w:val="003D04B7"/>
    <w:rsid w:val="003D09E4"/>
    <w:rsid w:val="003D414A"/>
    <w:rsid w:val="003D49E5"/>
    <w:rsid w:val="003E30F2"/>
    <w:rsid w:val="003E3B7D"/>
    <w:rsid w:val="003E484C"/>
    <w:rsid w:val="003F2747"/>
    <w:rsid w:val="004001AF"/>
    <w:rsid w:val="004029DE"/>
    <w:rsid w:val="0041674F"/>
    <w:rsid w:val="0042594D"/>
    <w:rsid w:val="00437C8A"/>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2881"/>
    <w:rsid w:val="00495327"/>
    <w:rsid w:val="004A1D9F"/>
    <w:rsid w:val="004C3F04"/>
    <w:rsid w:val="004C51F8"/>
    <w:rsid w:val="004D2412"/>
    <w:rsid w:val="004E571B"/>
    <w:rsid w:val="004F4A4D"/>
    <w:rsid w:val="004F6A99"/>
    <w:rsid w:val="00501A64"/>
    <w:rsid w:val="00503BFD"/>
    <w:rsid w:val="005043E5"/>
    <w:rsid w:val="00513D36"/>
    <w:rsid w:val="00515E2F"/>
    <w:rsid w:val="00520564"/>
    <w:rsid w:val="00521726"/>
    <w:rsid w:val="00524AA0"/>
    <w:rsid w:val="00526530"/>
    <w:rsid w:val="0053645C"/>
    <w:rsid w:val="00545244"/>
    <w:rsid w:val="00553801"/>
    <w:rsid w:val="00560930"/>
    <w:rsid w:val="005615BE"/>
    <w:rsid w:val="00562E3D"/>
    <w:rsid w:val="005669A8"/>
    <w:rsid w:val="00575FFC"/>
    <w:rsid w:val="005818B8"/>
    <w:rsid w:val="0059027A"/>
    <w:rsid w:val="005A2BEC"/>
    <w:rsid w:val="005B4FAF"/>
    <w:rsid w:val="005C5603"/>
    <w:rsid w:val="005C6668"/>
    <w:rsid w:val="005D4151"/>
    <w:rsid w:val="005D5E21"/>
    <w:rsid w:val="005E3E58"/>
    <w:rsid w:val="006040DB"/>
    <w:rsid w:val="00606D41"/>
    <w:rsid w:val="00612C22"/>
    <w:rsid w:val="00624485"/>
    <w:rsid w:val="006515E1"/>
    <w:rsid w:val="00653D01"/>
    <w:rsid w:val="006564E4"/>
    <w:rsid w:val="00664EE1"/>
    <w:rsid w:val="006662ED"/>
    <w:rsid w:val="006767B2"/>
    <w:rsid w:val="00685EED"/>
    <w:rsid w:val="006953A2"/>
    <w:rsid w:val="006B6044"/>
    <w:rsid w:val="006C6A9D"/>
    <w:rsid w:val="006D1154"/>
    <w:rsid w:val="006D1733"/>
    <w:rsid w:val="006D2ECD"/>
    <w:rsid w:val="00700024"/>
    <w:rsid w:val="00703BD3"/>
    <w:rsid w:val="00705849"/>
    <w:rsid w:val="00706308"/>
    <w:rsid w:val="007072BD"/>
    <w:rsid w:val="00712665"/>
    <w:rsid w:val="0071386B"/>
    <w:rsid w:val="0072479C"/>
    <w:rsid w:val="007358BA"/>
    <w:rsid w:val="007361EE"/>
    <w:rsid w:val="00743326"/>
    <w:rsid w:val="00750733"/>
    <w:rsid w:val="00750780"/>
    <w:rsid w:val="007525D1"/>
    <w:rsid w:val="00754094"/>
    <w:rsid w:val="00756C31"/>
    <w:rsid w:val="00756EEC"/>
    <w:rsid w:val="00763B35"/>
    <w:rsid w:val="00764AF2"/>
    <w:rsid w:val="00766E99"/>
    <w:rsid w:val="00770652"/>
    <w:rsid w:val="00775717"/>
    <w:rsid w:val="00776618"/>
    <w:rsid w:val="00780016"/>
    <w:rsid w:val="007865DD"/>
    <w:rsid w:val="00787B55"/>
    <w:rsid w:val="0079179F"/>
    <w:rsid w:val="00796A8D"/>
    <w:rsid w:val="00797073"/>
    <w:rsid w:val="007B3114"/>
    <w:rsid w:val="007B5373"/>
    <w:rsid w:val="007C0010"/>
    <w:rsid w:val="007C037C"/>
    <w:rsid w:val="007D4A7D"/>
    <w:rsid w:val="007D4DCE"/>
    <w:rsid w:val="007E7724"/>
    <w:rsid w:val="007F48F0"/>
    <w:rsid w:val="007F5721"/>
    <w:rsid w:val="007F653F"/>
    <w:rsid w:val="008064EE"/>
    <w:rsid w:val="00806598"/>
    <w:rsid w:val="00810585"/>
    <w:rsid w:val="00822E74"/>
    <w:rsid w:val="00823AC1"/>
    <w:rsid w:val="00826EA4"/>
    <w:rsid w:val="00832239"/>
    <w:rsid w:val="00843FF1"/>
    <w:rsid w:val="00854B34"/>
    <w:rsid w:val="0086137E"/>
    <w:rsid w:val="008664DD"/>
    <w:rsid w:val="008736AE"/>
    <w:rsid w:val="008775D3"/>
    <w:rsid w:val="00877BD5"/>
    <w:rsid w:val="00886BB9"/>
    <w:rsid w:val="008870F0"/>
    <w:rsid w:val="008931CF"/>
    <w:rsid w:val="00893934"/>
    <w:rsid w:val="008A2A1D"/>
    <w:rsid w:val="008B5CD1"/>
    <w:rsid w:val="008C2F90"/>
    <w:rsid w:val="008C6251"/>
    <w:rsid w:val="008D006F"/>
    <w:rsid w:val="008D7BDD"/>
    <w:rsid w:val="0090254C"/>
    <w:rsid w:val="0090724E"/>
    <w:rsid w:val="00910D57"/>
    <w:rsid w:val="009221AC"/>
    <w:rsid w:val="009225D7"/>
    <w:rsid w:val="009261FD"/>
    <w:rsid w:val="00930D8B"/>
    <w:rsid w:val="00934750"/>
    <w:rsid w:val="00934E30"/>
    <w:rsid w:val="00935271"/>
    <w:rsid w:val="00943209"/>
    <w:rsid w:val="0094509D"/>
    <w:rsid w:val="00945318"/>
    <w:rsid w:val="00950DB4"/>
    <w:rsid w:val="009534C6"/>
    <w:rsid w:val="009606EB"/>
    <w:rsid w:val="009606ED"/>
    <w:rsid w:val="00963973"/>
    <w:rsid w:val="00971786"/>
    <w:rsid w:val="00971B3B"/>
    <w:rsid w:val="009A40C8"/>
    <w:rsid w:val="009C1976"/>
    <w:rsid w:val="009C2F9E"/>
    <w:rsid w:val="009D5AE2"/>
    <w:rsid w:val="00A02B53"/>
    <w:rsid w:val="00A07FEF"/>
    <w:rsid w:val="00A1497C"/>
    <w:rsid w:val="00A21956"/>
    <w:rsid w:val="00A42EEC"/>
    <w:rsid w:val="00A47F68"/>
    <w:rsid w:val="00A50406"/>
    <w:rsid w:val="00A50767"/>
    <w:rsid w:val="00A50801"/>
    <w:rsid w:val="00A60A58"/>
    <w:rsid w:val="00A60D80"/>
    <w:rsid w:val="00A61B21"/>
    <w:rsid w:val="00A63D19"/>
    <w:rsid w:val="00A65B09"/>
    <w:rsid w:val="00A670BB"/>
    <w:rsid w:val="00A76E7C"/>
    <w:rsid w:val="00A91A79"/>
    <w:rsid w:val="00AA073F"/>
    <w:rsid w:val="00AB0D90"/>
    <w:rsid w:val="00AB1E21"/>
    <w:rsid w:val="00AB1E30"/>
    <w:rsid w:val="00AB2477"/>
    <w:rsid w:val="00AB56F0"/>
    <w:rsid w:val="00AB5DBD"/>
    <w:rsid w:val="00AB77BB"/>
    <w:rsid w:val="00AC273E"/>
    <w:rsid w:val="00AD24E6"/>
    <w:rsid w:val="00AD2F1A"/>
    <w:rsid w:val="00AD31A0"/>
    <w:rsid w:val="00AD4DF7"/>
    <w:rsid w:val="00AD52BF"/>
    <w:rsid w:val="00AE0183"/>
    <w:rsid w:val="00AE2110"/>
    <w:rsid w:val="00AE2EB1"/>
    <w:rsid w:val="00AE6548"/>
    <w:rsid w:val="00B01DA1"/>
    <w:rsid w:val="00B11A76"/>
    <w:rsid w:val="00B21757"/>
    <w:rsid w:val="00B233E3"/>
    <w:rsid w:val="00B346DF"/>
    <w:rsid w:val="00B42902"/>
    <w:rsid w:val="00B460C2"/>
    <w:rsid w:val="00B52AFF"/>
    <w:rsid w:val="00B56FE2"/>
    <w:rsid w:val="00B75ED8"/>
    <w:rsid w:val="00B77809"/>
    <w:rsid w:val="00B860DC"/>
    <w:rsid w:val="00B9540B"/>
    <w:rsid w:val="00BA1BB3"/>
    <w:rsid w:val="00BA3794"/>
    <w:rsid w:val="00BA3F4D"/>
    <w:rsid w:val="00BA79E3"/>
    <w:rsid w:val="00BB1179"/>
    <w:rsid w:val="00BB1FC1"/>
    <w:rsid w:val="00BB239A"/>
    <w:rsid w:val="00BB31CE"/>
    <w:rsid w:val="00BC0188"/>
    <w:rsid w:val="00BC6FB7"/>
    <w:rsid w:val="00BD257A"/>
    <w:rsid w:val="00BE55A7"/>
    <w:rsid w:val="00BE64B3"/>
    <w:rsid w:val="00BF6A7B"/>
    <w:rsid w:val="00BF6B3C"/>
    <w:rsid w:val="00C06D9A"/>
    <w:rsid w:val="00C11B08"/>
    <w:rsid w:val="00C12133"/>
    <w:rsid w:val="00C17A25"/>
    <w:rsid w:val="00C201EB"/>
    <w:rsid w:val="00C33308"/>
    <w:rsid w:val="00C36A52"/>
    <w:rsid w:val="00C4003A"/>
    <w:rsid w:val="00C41422"/>
    <w:rsid w:val="00C51137"/>
    <w:rsid w:val="00C56CF8"/>
    <w:rsid w:val="00C6206C"/>
    <w:rsid w:val="00C72D11"/>
    <w:rsid w:val="00C85EB2"/>
    <w:rsid w:val="00C92E08"/>
    <w:rsid w:val="00C93473"/>
    <w:rsid w:val="00C93C30"/>
    <w:rsid w:val="00C971C1"/>
    <w:rsid w:val="00CA136C"/>
    <w:rsid w:val="00CA1FE3"/>
    <w:rsid w:val="00CA332D"/>
    <w:rsid w:val="00CB3533"/>
    <w:rsid w:val="00CB7600"/>
    <w:rsid w:val="00CB7D61"/>
    <w:rsid w:val="00CC6A4B"/>
    <w:rsid w:val="00CD7A5A"/>
    <w:rsid w:val="00CE2BA6"/>
    <w:rsid w:val="00CE5436"/>
    <w:rsid w:val="00CE564D"/>
    <w:rsid w:val="00CF2B0C"/>
    <w:rsid w:val="00CF46B6"/>
    <w:rsid w:val="00D023A0"/>
    <w:rsid w:val="00D16E87"/>
    <w:rsid w:val="00D27D0E"/>
    <w:rsid w:val="00D35DA7"/>
    <w:rsid w:val="00D37757"/>
    <w:rsid w:val="00D47AD0"/>
    <w:rsid w:val="00D57A57"/>
    <w:rsid w:val="00D60C9B"/>
    <w:rsid w:val="00D613A9"/>
    <w:rsid w:val="00D7238E"/>
    <w:rsid w:val="00D73003"/>
    <w:rsid w:val="00D73C03"/>
    <w:rsid w:val="00D92EDA"/>
    <w:rsid w:val="00D9359B"/>
    <w:rsid w:val="00DA5661"/>
    <w:rsid w:val="00DA6E07"/>
    <w:rsid w:val="00DA7584"/>
    <w:rsid w:val="00DA7A62"/>
    <w:rsid w:val="00DB0413"/>
    <w:rsid w:val="00DB0F15"/>
    <w:rsid w:val="00DB3292"/>
    <w:rsid w:val="00DB3EAB"/>
    <w:rsid w:val="00DC2F99"/>
    <w:rsid w:val="00DC489D"/>
    <w:rsid w:val="00DC68E1"/>
    <w:rsid w:val="00DD140B"/>
    <w:rsid w:val="00DD2123"/>
    <w:rsid w:val="00DD2A9E"/>
    <w:rsid w:val="00DD509E"/>
    <w:rsid w:val="00DE14C5"/>
    <w:rsid w:val="00DE2331"/>
    <w:rsid w:val="00DE2FD1"/>
    <w:rsid w:val="00DE5157"/>
    <w:rsid w:val="00DF1BBC"/>
    <w:rsid w:val="00E05BA5"/>
    <w:rsid w:val="00E07762"/>
    <w:rsid w:val="00E12CAA"/>
    <w:rsid w:val="00E1511F"/>
    <w:rsid w:val="00E318F2"/>
    <w:rsid w:val="00E334BB"/>
    <w:rsid w:val="00E45F90"/>
    <w:rsid w:val="00E52291"/>
    <w:rsid w:val="00E527BE"/>
    <w:rsid w:val="00E56EFE"/>
    <w:rsid w:val="00E61D02"/>
    <w:rsid w:val="00E62D48"/>
    <w:rsid w:val="00E6431C"/>
    <w:rsid w:val="00E64BFF"/>
    <w:rsid w:val="00E65900"/>
    <w:rsid w:val="00E65D32"/>
    <w:rsid w:val="00E678A0"/>
    <w:rsid w:val="00E7078D"/>
    <w:rsid w:val="00E7085E"/>
    <w:rsid w:val="00E76843"/>
    <w:rsid w:val="00E83237"/>
    <w:rsid w:val="00E93FCF"/>
    <w:rsid w:val="00E96BF0"/>
    <w:rsid w:val="00E9778E"/>
    <w:rsid w:val="00EB7C66"/>
    <w:rsid w:val="00EC72BE"/>
    <w:rsid w:val="00EE35E4"/>
    <w:rsid w:val="00F005C9"/>
    <w:rsid w:val="00F1404D"/>
    <w:rsid w:val="00F16B2B"/>
    <w:rsid w:val="00F16EDB"/>
    <w:rsid w:val="00F208DC"/>
    <w:rsid w:val="00F22CB3"/>
    <w:rsid w:val="00F234F5"/>
    <w:rsid w:val="00F3166C"/>
    <w:rsid w:val="00F32DAB"/>
    <w:rsid w:val="00F33259"/>
    <w:rsid w:val="00F44FB8"/>
    <w:rsid w:val="00F502CA"/>
    <w:rsid w:val="00F519B9"/>
    <w:rsid w:val="00F55E8B"/>
    <w:rsid w:val="00F564F9"/>
    <w:rsid w:val="00F669BA"/>
    <w:rsid w:val="00F7766C"/>
    <w:rsid w:val="00F82076"/>
    <w:rsid w:val="00F8435D"/>
    <w:rsid w:val="00F929EA"/>
    <w:rsid w:val="00FA269F"/>
    <w:rsid w:val="00FB22AF"/>
    <w:rsid w:val="00FB7F9C"/>
    <w:rsid w:val="00FC25E1"/>
    <w:rsid w:val="00FC3FA5"/>
    <w:rsid w:val="00FC6260"/>
    <w:rsid w:val="00FD2C03"/>
    <w:rsid w:val="00FD63B3"/>
    <w:rsid w:val="00FE1BFD"/>
    <w:rsid w:val="00FF282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dd"/>
    </o:shapedefaults>
    <o:shapelayout v:ext="edit">
      <o:idmap v:ext="edit" data="1"/>
    </o:shapelayout>
  </w:shapeDefaults>
  <w:decimalSymbol w:val="."/>
  <w:listSeparator w:val=","/>
  <w14:docId w14:val="2245C9B8"/>
  <w15:docId w15:val="{FE68199E-80B3-4FDA-B513-39015868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 Rutgers"/>
    <w:qFormat/>
    <w:rsid w:val="008D006F"/>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oofdstukkop Rutgers"/>
    <w:basedOn w:val="ZsysbasisRutgers"/>
    <w:next w:val="BasistekstRutgers"/>
    <w:qFormat/>
    <w:rsid w:val="009606ED"/>
    <w:pPr>
      <w:keepNext/>
      <w:keepLines/>
      <w:pageBreakBefore/>
      <w:spacing w:line="396" w:lineRule="exact"/>
      <w:outlineLvl w:val="0"/>
    </w:pPr>
    <w:rPr>
      <w:b/>
      <w:bCs/>
      <w:position w:val="10"/>
      <w:sz w:val="30"/>
      <w:szCs w:val="32"/>
    </w:rPr>
  </w:style>
  <w:style w:type="paragraph" w:styleId="Heading2">
    <w:name w:val="heading 2"/>
    <w:aliases w:val="Paragraafkop Rutgers"/>
    <w:basedOn w:val="ZsysbasisRutgers"/>
    <w:next w:val="BasistekstRutgers"/>
    <w:qFormat/>
    <w:rsid w:val="001F0CF5"/>
    <w:pPr>
      <w:keepNext/>
      <w:keepLines/>
      <w:spacing w:before="160" w:line="264" w:lineRule="exact"/>
      <w:outlineLvl w:val="1"/>
    </w:pPr>
    <w:rPr>
      <w:b/>
      <w:bCs/>
      <w:iCs/>
      <w:szCs w:val="28"/>
    </w:rPr>
  </w:style>
  <w:style w:type="paragraph" w:styleId="Heading3">
    <w:name w:val="heading 3"/>
    <w:aliases w:val="Subparagraafkop Rutgers"/>
    <w:basedOn w:val="ZsysbasisRutgers"/>
    <w:next w:val="BasistekstRutgers"/>
    <w:qFormat/>
    <w:rsid w:val="004C3F04"/>
    <w:pPr>
      <w:keepNext/>
      <w:keepLines/>
      <w:spacing w:before="240"/>
      <w:outlineLvl w:val="2"/>
    </w:pPr>
    <w:rPr>
      <w:b/>
      <w:iCs/>
    </w:rPr>
  </w:style>
  <w:style w:type="paragraph" w:styleId="Heading4">
    <w:name w:val="heading 4"/>
    <w:aliases w:val="Kop 4 Rutgers"/>
    <w:basedOn w:val="ZsysbasisRutgers"/>
    <w:next w:val="BasistekstRutgers"/>
    <w:rsid w:val="004C3F04"/>
    <w:pPr>
      <w:keepNext/>
      <w:keepLines/>
      <w:spacing w:before="220"/>
      <w:outlineLvl w:val="3"/>
    </w:pPr>
    <w:rPr>
      <w:bCs/>
      <w:i/>
      <w:szCs w:val="24"/>
    </w:rPr>
  </w:style>
  <w:style w:type="paragraph" w:styleId="Heading5">
    <w:name w:val="heading 5"/>
    <w:aliases w:val="Kop 5 Rutgers"/>
    <w:basedOn w:val="ZsysbasisRutgers"/>
    <w:next w:val="BasistekstRutgers"/>
    <w:rsid w:val="004C3F04"/>
    <w:pPr>
      <w:keepNext/>
      <w:keepLines/>
      <w:outlineLvl w:val="4"/>
    </w:pPr>
    <w:rPr>
      <w:bCs/>
      <w:iCs/>
      <w:szCs w:val="22"/>
    </w:rPr>
  </w:style>
  <w:style w:type="paragraph" w:styleId="Heading6">
    <w:name w:val="heading 6"/>
    <w:aliases w:val="Kop 6 Rutgers"/>
    <w:basedOn w:val="ZsysbasisRutgers"/>
    <w:next w:val="BasistekstRutgers"/>
    <w:rsid w:val="004C3F04"/>
    <w:pPr>
      <w:keepNext/>
      <w:keepLines/>
      <w:outlineLvl w:val="5"/>
    </w:pPr>
  </w:style>
  <w:style w:type="paragraph" w:styleId="Heading7">
    <w:name w:val="heading 7"/>
    <w:aliases w:val="Kop 7 Rutgers"/>
    <w:basedOn w:val="ZsysbasisRutgers"/>
    <w:next w:val="BasistekstRutgers"/>
    <w:rsid w:val="004C3F04"/>
    <w:pPr>
      <w:keepNext/>
      <w:keepLines/>
      <w:outlineLvl w:val="6"/>
    </w:pPr>
    <w:rPr>
      <w:bCs/>
      <w:szCs w:val="20"/>
    </w:rPr>
  </w:style>
  <w:style w:type="paragraph" w:styleId="Heading8">
    <w:name w:val="heading 8"/>
    <w:aliases w:val="Kop 8 Rutgers"/>
    <w:basedOn w:val="ZsysbasisRutgers"/>
    <w:next w:val="BasistekstRutgers"/>
    <w:rsid w:val="004C3F04"/>
    <w:pPr>
      <w:keepNext/>
      <w:keepLines/>
      <w:outlineLvl w:val="7"/>
    </w:pPr>
    <w:rPr>
      <w:iCs/>
      <w:szCs w:val="20"/>
    </w:rPr>
  </w:style>
  <w:style w:type="paragraph" w:styleId="Heading9">
    <w:name w:val="heading 9"/>
    <w:aliases w:val="Kop 9 Rutgers"/>
    <w:basedOn w:val="ZsysbasisRutgers"/>
    <w:next w:val="BasistekstRutgers"/>
    <w:rsid w:val="004C3F04"/>
    <w:pPr>
      <w:keepNext/>
      <w:keepLines/>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Rutgers">
    <w:name w:val="Basistekst Rutgers"/>
    <w:basedOn w:val="ZsysbasisRutgers"/>
    <w:qFormat/>
    <w:rsid w:val="00122DED"/>
  </w:style>
  <w:style w:type="paragraph" w:customStyle="1" w:styleId="ZsysbasisRutgers">
    <w:name w:val="Zsysbasis Rutgers"/>
    <w:next w:val="BasistekstRutgers"/>
    <w:link w:val="ZsysbasisRutgersChar"/>
    <w:semiHidden/>
    <w:rsid w:val="00806598"/>
    <w:pPr>
      <w:spacing w:line="245" w:lineRule="atLeast"/>
    </w:pPr>
    <w:rPr>
      <w:rFonts w:ascii="Roboto" w:hAnsi="Roboto" w:cs="Maiandra GD"/>
      <w:sz w:val="19"/>
      <w:szCs w:val="18"/>
      <w:lang w:val="en-GB"/>
    </w:rPr>
  </w:style>
  <w:style w:type="paragraph" w:customStyle="1" w:styleId="BasistekstvetRutgers">
    <w:name w:val="Basistekst vet Rutgers"/>
    <w:basedOn w:val="ZsysbasisRutgers"/>
    <w:next w:val="BasistekstRutgers"/>
    <w:qFormat/>
    <w:rsid w:val="00122DED"/>
    <w:rPr>
      <w:b/>
      <w:bCs/>
    </w:rPr>
  </w:style>
  <w:style w:type="character" w:styleId="FollowedHyperlink">
    <w:name w:val="FollowedHyperlink"/>
    <w:aliases w:val="GevolgdeHyperlink Rutgers"/>
    <w:basedOn w:val="DefaultParagraphFont"/>
    <w:rsid w:val="00B460C2"/>
    <w:rPr>
      <w:color w:val="auto"/>
      <w:u w:val="none"/>
    </w:rPr>
  </w:style>
  <w:style w:type="character" w:styleId="Hyperlink">
    <w:name w:val="Hyperlink"/>
    <w:aliases w:val="Hyperlink Rutgers"/>
    <w:basedOn w:val="DefaultParagraphFont"/>
    <w:uiPriority w:val="99"/>
    <w:rsid w:val="00B460C2"/>
    <w:rPr>
      <w:color w:val="auto"/>
      <w:u w:val="none"/>
    </w:rPr>
  </w:style>
  <w:style w:type="paragraph" w:customStyle="1" w:styleId="AdresvakRutgers">
    <w:name w:val="Adresvak Rutgers"/>
    <w:basedOn w:val="ZsysbasisdocumentgegevensRutgers"/>
    <w:rsid w:val="00BB239A"/>
  </w:style>
  <w:style w:type="paragraph" w:styleId="Header">
    <w:name w:val="header"/>
    <w:basedOn w:val="ZsysbasisRutgers"/>
    <w:next w:val="BasistekstRutgers"/>
    <w:semiHidden/>
    <w:rsid w:val="00122DED"/>
  </w:style>
  <w:style w:type="paragraph" w:styleId="Footer">
    <w:name w:val="footer"/>
    <w:basedOn w:val="ZsysbasisRutgers"/>
    <w:next w:val="BasistekstRutgers"/>
    <w:semiHidden/>
    <w:rsid w:val="00122DED"/>
    <w:pPr>
      <w:jc w:val="right"/>
    </w:pPr>
  </w:style>
  <w:style w:type="paragraph" w:customStyle="1" w:styleId="KoptekstRutgers">
    <w:name w:val="Koptekst Rutgers"/>
    <w:basedOn w:val="ZsysbasisdocumentgegevensRutgers"/>
    <w:rsid w:val="00122DED"/>
  </w:style>
  <w:style w:type="paragraph" w:customStyle="1" w:styleId="VoettekstRutgers">
    <w:name w:val="Voettekst Rutgers"/>
    <w:basedOn w:val="ZsysbasisdocumentgegevensRutgers"/>
    <w:next w:val="VoettekstlightRutgers"/>
    <w:rsid w:val="00FF2822"/>
    <w:pPr>
      <w:spacing w:line="220" w:lineRule="exact"/>
    </w:pPr>
    <w:rPr>
      <w:sz w:val="14"/>
    </w:rPr>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Rutgers">
    <w:name w:val="Basistekst cursief Rutgers"/>
    <w:basedOn w:val="ZsysbasisRutgers"/>
    <w:next w:val="BasistekstRutgers"/>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Rutgers"/>
    <w:next w:val="BasistekstRutgers"/>
    <w:semiHidden/>
    <w:rsid w:val="0020607F"/>
  </w:style>
  <w:style w:type="paragraph" w:styleId="EnvelopeAddress">
    <w:name w:val="envelope address"/>
    <w:basedOn w:val="ZsysbasisRutgers"/>
    <w:next w:val="BasistekstRutgers"/>
    <w:semiHidden/>
    <w:rsid w:val="0020607F"/>
  </w:style>
  <w:style w:type="paragraph" w:styleId="Closing">
    <w:name w:val="Closing"/>
    <w:basedOn w:val="ZsysbasisRutgers"/>
    <w:next w:val="BasistekstRutgers"/>
    <w:semiHidden/>
    <w:rsid w:val="0020607F"/>
  </w:style>
  <w:style w:type="paragraph" w:customStyle="1" w:styleId="Inspring1eniveauRutgers">
    <w:name w:val="Inspring 1e niveau Rutgers"/>
    <w:basedOn w:val="ZsysbasisRutgers"/>
    <w:qFormat/>
    <w:rsid w:val="00122DED"/>
    <w:pPr>
      <w:tabs>
        <w:tab w:val="left" w:pos="284"/>
      </w:tabs>
      <w:ind w:left="284" w:hanging="284"/>
    </w:pPr>
  </w:style>
  <w:style w:type="paragraph" w:customStyle="1" w:styleId="Inspring2eniveauRutgers">
    <w:name w:val="Inspring 2e niveau Rutgers"/>
    <w:basedOn w:val="ZsysbasisRutgers"/>
    <w:qFormat/>
    <w:rsid w:val="00122DED"/>
    <w:pPr>
      <w:tabs>
        <w:tab w:val="left" w:pos="567"/>
      </w:tabs>
      <w:ind w:left="568" w:hanging="284"/>
    </w:pPr>
  </w:style>
  <w:style w:type="paragraph" w:customStyle="1" w:styleId="Inspring3eniveauRutgers">
    <w:name w:val="Inspring 3e niveau Rutgers"/>
    <w:basedOn w:val="ZsysbasisRutgers"/>
    <w:qFormat/>
    <w:rsid w:val="00122DED"/>
    <w:pPr>
      <w:tabs>
        <w:tab w:val="left" w:pos="851"/>
      </w:tabs>
      <w:ind w:left="851" w:hanging="284"/>
    </w:pPr>
  </w:style>
  <w:style w:type="paragraph" w:customStyle="1" w:styleId="Zwevend1eniveauRutgers">
    <w:name w:val="Zwevend 1e niveau Rutgers"/>
    <w:basedOn w:val="ZsysbasisRutgers"/>
    <w:qFormat/>
    <w:rsid w:val="00122DED"/>
    <w:pPr>
      <w:ind w:left="284"/>
    </w:pPr>
  </w:style>
  <w:style w:type="paragraph" w:customStyle="1" w:styleId="Zwevend2eniveauRutgers">
    <w:name w:val="Zwevend 2e niveau Rutgers"/>
    <w:basedOn w:val="ZsysbasisRutgers"/>
    <w:qFormat/>
    <w:rsid w:val="00122DED"/>
    <w:pPr>
      <w:ind w:left="567"/>
    </w:pPr>
  </w:style>
  <w:style w:type="paragraph" w:customStyle="1" w:styleId="Zwevend3eniveauRutgers">
    <w:name w:val="Zwevend 3e niveau Rutgers"/>
    <w:basedOn w:val="ZsysbasisRutgers"/>
    <w:qFormat/>
    <w:rsid w:val="00122DED"/>
    <w:pPr>
      <w:ind w:left="851"/>
    </w:pPr>
  </w:style>
  <w:style w:type="paragraph" w:styleId="TOC1">
    <w:name w:val="toc 1"/>
    <w:aliases w:val="Inhopg 1 Rutgers"/>
    <w:basedOn w:val="ZsysbasistocRutgers"/>
    <w:next w:val="BasistekstRutgers"/>
    <w:uiPriority w:val="39"/>
    <w:rsid w:val="00797073"/>
    <w:pPr>
      <w:spacing w:before="251"/>
      <w:ind w:left="964" w:hanging="964"/>
    </w:pPr>
    <w:rPr>
      <w:b/>
    </w:rPr>
  </w:style>
  <w:style w:type="paragraph" w:styleId="TOC2">
    <w:name w:val="toc 2"/>
    <w:aliases w:val="Inhopg 2 Rutgers"/>
    <w:basedOn w:val="ZsysbasistocRutgers"/>
    <w:next w:val="BasistekstRutgers"/>
    <w:uiPriority w:val="39"/>
    <w:rsid w:val="00797073"/>
    <w:pPr>
      <w:ind w:left="964" w:hanging="964"/>
    </w:pPr>
  </w:style>
  <w:style w:type="paragraph" w:styleId="TOC3">
    <w:name w:val="toc 3"/>
    <w:aliases w:val="Inhopg 3 Rutgers"/>
    <w:basedOn w:val="ZsysbasistocRutgers"/>
    <w:next w:val="BasistekstRutgers"/>
    <w:rsid w:val="00E65900"/>
    <w:pPr>
      <w:ind w:left="709" w:hanging="709"/>
    </w:pPr>
  </w:style>
  <w:style w:type="paragraph" w:styleId="TOC4">
    <w:name w:val="toc 4"/>
    <w:aliases w:val="Inhopg 4 Rutgers"/>
    <w:basedOn w:val="ZsysbasistocRutgers"/>
    <w:next w:val="BasistekstRutgers"/>
    <w:uiPriority w:val="39"/>
    <w:rsid w:val="001A0FFF"/>
    <w:pPr>
      <w:spacing w:before="251"/>
      <w:ind w:left="964"/>
    </w:pPr>
    <w:rPr>
      <w:b/>
    </w:rPr>
  </w:style>
  <w:style w:type="paragraph" w:styleId="TableofAuthorities">
    <w:name w:val="table of authorities"/>
    <w:basedOn w:val="ZsysbasisRutgers"/>
    <w:next w:val="BasistekstRutgers"/>
    <w:semiHidden/>
    <w:rsid w:val="00F33259"/>
    <w:pPr>
      <w:ind w:left="180" w:hanging="180"/>
    </w:pPr>
  </w:style>
  <w:style w:type="paragraph" w:styleId="Index2">
    <w:name w:val="index 2"/>
    <w:basedOn w:val="ZsysbasisRutgers"/>
    <w:next w:val="BasistekstRutgers"/>
    <w:semiHidden/>
    <w:rsid w:val="00122DED"/>
  </w:style>
  <w:style w:type="paragraph" w:styleId="Index3">
    <w:name w:val="index 3"/>
    <w:basedOn w:val="ZsysbasisRutgers"/>
    <w:next w:val="BasistekstRutgers"/>
    <w:semiHidden/>
    <w:rsid w:val="00122DED"/>
  </w:style>
  <w:style w:type="paragraph" w:styleId="Subtitle">
    <w:name w:val="Subtitle"/>
    <w:basedOn w:val="ZsysbasisRutgers"/>
    <w:next w:val="BasistekstRutgers"/>
    <w:semiHidden/>
    <w:rsid w:val="00122DED"/>
  </w:style>
  <w:style w:type="paragraph" w:styleId="Title">
    <w:name w:val="Title"/>
    <w:basedOn w:val="ZsysbasisRutgers"/>
    <w:next w:val="BasistekstRutgers"/>
    <w:semiHidden/>
    <w:rsid w:val="00122DED"/>
  </w:style>
  <w:style w:type="paragraph" w:customStyle="1" w:styleId="Kop2zondernummerRutgers">
    <w:name w:val="Kop 2 zonder nummer Rutgers"/>
    <w:basedOn w:val="ZsysbasisRutgers"/>
    <w:next w:val="BasistekstRutgers"/>
    <w:qFormat/>
    <w:rsid w:val="00FA269F"/>
    <w:pPr>
      <w:keepNext/>
      <w:keepLines/>
      <w:spacing w:before="160" w:after="186" w:line="264" w:lineRule="exact"/>
    </w:pPr>
    <w:rPr>
      <w:b/>
      <w:bCs/>
      <w:iCs/>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Rutgers">
    <w:name w:val="Kop 1 zonder nummer Rutgers"/>
    <w:basedOn w:val="ZsysbasisRutgers"/>
    <w:next w:val="BasistekstRutgers"/>
    <w:qFormat/>
    <w:rsid w:val="00FA269F"/>
    <w:pPr>
      <w:keepNext/>
      <w:keepLines/>
      <w:pageBreakBefore/>
      <w:spacing w:after="120" w:line="396" w:lineRule="exact"/>
    </w:pPr>
    <w:rPr>
      <w:b/>
      <w:bCs/>
      <w:position w:val="6"/>
      <w:sz w:val="30"/>
      <w:szCs w:val="32"/>
    </w:rPr>
  </w:style>
  <w:style w:type="paragraph" w:customStyle="1" w:styleId="Kop3zondernummerRutgers">
    <w:name w:val="Kop 3 zonder nummer Rutgers"/>
    <w:basedOn w:val="ZsysbasisRutgers"/>
    <w:next w:val="BasistekstRutgers"/>
    <w:qFormat/>
    <w:rsid w:val="000E1539"/>
    <w:pPr>
      <w:keepNext/>
      <w:keepLines/>
      <w:spacing w:before="240"/>
    </w:pPr>
    <w:rPr>
      <w:b/>
      <w:iCs/>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Rutgers"/>
    <w:basedOn w:val="ZsysbasistocRutgers"/>
    <w:next w:val="BasistekstRutgers"/>
    <w:uiPriority w:val="39"/>
    <w:rsid w:val="001A0FFF"/>
    <w:pPr>
      <w:ind w:left="964" w:hanging="964"/>
    </w:pPr>
  </w:style>
  <w:style w:type="paragraph" w:styleId="TOC6">
    <w:name w:val="toc 6"/>
    <w:aliases w:val="Inhopg 6 Rutgers"/>
    <w:basedOn w:val="ZsysbasistocRutgers"/>
    <w:next w:val="BasistekstRutgers"/>
    <w:uiPriority w:val="39"/>
    <w:rsid w:val="001A0FFF"/>
    <w:pPr>
      <w:spacing w:before="251"/>
      <w:ind w:left="964"/>
    </w:pPr>
    <w:rPr>
      <w:b/>
    </w:rPr>
  </w:style>
  <w:style w:type="paragraph" w:styleId="TOC7">
    <w:name w:val="toc 7"/>
    <w:aliases w:val="Inhopg 7 Rutgers"/>
    <w:basedOn w:val="ZsysbasistocRutgers"/>
    <w:next w:val="BasistekstRutgers"/>
    <w:rsid w:val="003964D4"/>
  </w:style>
  <w:style w:type="paragraph" w:styleId="TOC8">
    <w:name w:val="toc 8"/>
    <w:aliases w:val="Inhopg 8 Rutgers"/>
    <w:basedOn w:val="ZsysbasistocRutgers"/>
    <w:next w:val="BasistekstRutgers"/>
    <w:rsid w:val="003964D4"/>
  </w:style>
  <w:style w:type="paragraph" w:styleId="TOC9">
    <w:name w:val="toc 9"/>
    <w:aliases w:val="Inhopg 9 Rutgers"/>
    <w:basedOn w:val="ZsysbasistocRutgers"/>
    <w:next w:val="BasistekstRutgers"/>
    <w:rsid w:val="003964D4"/>
  </w:style>
  <w:style w:type="paragraph" w:styleId="EnvelopeReturn">
    <w:name w:val="envelope return"/>
    <w:basedOn w:val="ZsysbasisRutgers"/>
    <w:next w:val="BasistekstRutgers"/>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Rutgers"/>
    <w:next w:val="BasistekstRutgers"/>
    <w:semiHidden/>
    <w:rsid w:val="0020607F"/>
  </w:style>
  <w:style w:type="paragraph" w:styleId="BlockText">
    <w:name w:val="Block Text"/>
    <w:basedOn w:val="ZsysbasisRutgers"/>
    <w:next w:val="BasistekstRutgers"/>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Rutgers"/>
    <w:next w:val="BasistekstRutgers"/>
    <w:semiHidden/>
    <w:rsid w:val="0020607F"/>
  </w:style>
  <w:style w:type="paragraph" w:styleId="Signature">
    <w:name w:val="Signature"/>
    <w:basedOn w:val="ZsysbasisRutgers"/>
    <w:next w:val="BasistekstRutgers"/>
    <w:semiHidden/>
    <w:rsid w:val="0020607F"/>
  </w:style>
  <w:style w:type="paragraph" w:styleId="HTMLPreformatted">
    <w:name w:val="HTML Preformatted"/>
    <w:basedOn w:val="ZsysbasisRutgers"/>
    <w:next w:val="BasistekstRutgers"/>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pPr>
        <w:spacing w:before="0" w:after="0" w:line="240" w:lineRule="auto"/>
      </w:pPr>
      <w:rPr>
        <w:b/>
        <w:bCs/>
        <w:color w:val="FFFFFF" w:themeColor="background1"/>
      </w:rPr>
      <w:tblPr/>
      <w:tcPr>
        <w:shd w:val="clear" w:color="auto" w:fill="D92440" w:themeFill="accent6"/>
      </w:tcPr>
    </w:tblStylePr>
    <w:tblStylePr w:type="lastRow">
      <w:pPr>
        <w:spacing w:before="0" w:after="0" w:line="240" w:lineRule="auto"/>
      </w:pPr>
      <w:rPr>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tcBorders>
      </w:tcPr>
    </w:tblStylePr>
    <w:tblStylePr w:type="firstCol">
      <w:rPr>
        <w:b/>
        <w:bCs/>
      </w:rPr>
    </w:tblStylePr>
    <w:tblStylePr w:type="lastCol">
      <w:rPr>
        <w:b/>
        <w:bCs/>
      </w:r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pPr>
        <w:spacing w:before="0" w:after="0" w:line="240" w:lineRule="auto"/>
      </w:pPr>
      <w:rPr>
        <w:b/>
        <w:bCs/>
        <w:color w:val="FFFFFF" w:themeColor="background1"/>
      </w:rPr>
      <w:tblPr/>
      <w:tcPr>
        <w:shd w:val="clear" w:color="auto" w:fill="5AB632" w:themeFill="accent5"/>
      </w:tcPr>
    </w:tblStylePr>
    <w:tblStylePr w:type="lastRow">
      <w:pPr>
        <w:spacing w:before="0" w:after="0" w:line="240" w:lineRule="auto"/>
      </w:pPr>
      <w:rPr>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tcBorders>
      </w:tcPr>
    </w:tblStylePr>
    <w:tblStylePr w:type="firstCol">
      <w:rPr>
        <w:b/>
        <w:bCs/>
      </w:rPr>
    </w:tblStylePr>
    <w:tblStylePr w:type="lastCol">
      <w:rPr>
        <w:b/>
        <w:bCs/>
      </w:r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pPr>
        <w:spacing w:before="0" w:after="0" w:line="240" w:lineRule="auto"/>
      </w:pPr>
      <w:rPr>
        <w:b/>
        <w:bCs/>
        <w:color w:val="FFFFFF" w:themeColor="background1"/>
      </w:rPr>
      <w:tblPr/>
      <w:tcPr>
        <w:shd w:val="clear" w:color="auto" w:fill="914DA8" w:themeFill="accent4"/>
      </w:tcPr>
    </w:tblStylePr>
    <w:tblStylePr w:type="lastRow">
      <w:pPr>
        <w:spacing w:before="0" w:after="0" w:line="240" w:lineRule="auto"/>
      </w:pPr>
      <w:rPr>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tcBorders>
      </w:tcPr>
    </w:tblStylePr>
    <w:tblStylePr w:type="firstCol">
      <w:rPr>
        <w:b/>
        <w:bCs/>
      </w:rPr>
    </w:tblStylePr>
    <w:tblStylePr w:type="lastCol">
      <w:rPr>
        <w:b/>
        <w:bCs/>
      </w:r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pPr>
        <w:spacing w:before="0" w:after="0" w:line="240" w:lineRule="auto"/>
      </w:pPr>
      <w:rPr>
        <w:b/>
        <w:bCs/>
        <w:color w:val="FFFFFF" w:themeColor="background1"/>
      </w:rPr>
      <w:tblPr/>
      <w:tcPr>
        <w:shd w:val="clear" w:color="auto" w:fill="F2891E" w:themeFill="accent3"/>
      </w:tcPr>
    </w:tblStylePr>
    <w:tblStylePr w:type="lastRow">
      <w:pPr>
        <w:spacing w:before="0" w:after="0" w:line="240" w:lineRule="auto"/>
      </w:pPr>
      <w:rPr>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tcBorders>
      </w:tcPr>
    </w:tblStylePr>
    <w:tblStylePr w:type="firstCol">
      <w:rPr>
        <w:b/>
        <w:bCs/>
      </w:rPr>
    </w:tblStylePr>
    <w:tblStylePr w:type="lastCol">
      <w:rPr>
        <w:b/>
        <w:bCs/>
      </w:r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style>
  <w:style w:type="paragraph" w:styleId="HTMLAddress">
    <w:name w:val="HTML Address"/>
    <w:basedOn w:val="ZsysbasisRutgers"/>
    <w:next w:val="BasistekstRutgers"/>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pPr>
        <w:spacing w:before="0" w:after="0" w:line="240" w:lineRule="auto"/>
      </w:pPr>
      <w:rPr>
        <w:b/>
        <w:bCs/>
        <w:color w:val="FFFFFF" w:themeColor="background1"/>
      </w:rPr>
      <w:tblPr/>
      <w:tcPr>
        <w:shd w:val="clear" w:color="auto" w:fill="3CB4F5" w:themeFill="accent2"/>
      </w:tcPr>
    </w:tblStylePr>
    <w:tblStylePr w:type="lastRow">
      <w:pPr>
        <w:spacing w:before="0" w:after="0" w:line="240" w:lineRule="auto"/>
      </w:pPr>
      <w:rPr>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tcBorders>
      </w:tcPr>
    </w:tblStylePr>
    <w:tblStylePr w:type="firstCol">
      <w:rPr>
        <w:b/>
        <w:bCs/>
      </w:rPr>
    </w:tblStylePr>
    <w:tblStylePr w:type="lastCol">
      <w:rPr>
        <w:b/>
        <w:bCs/>
      </w:r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style>
  <w:style w:type="table" w:styleId="LightShading-Accent6">
    <w:name w:val="Light Shading Accent 6"/>
    <w:basedOn w:val="TableNormal"/>
    <w:uiPriority w:val="60"/>
    <w:rsid w:val="00E07762"/>
    <w:pPr>
      <w:spacing w:line="240" w:lineRule="auto"/>
    </w:pPr>
    <w:rPr>
      <w:color w:val="A21B2F" w:themeColor="accent6" w:themeShade="BF"/>
    </w:rPr>
    <w:tblPr>
      <w:tblStyleRowBandSize w:val="1"/>
      <w:tblStyleColBandSize w:val="1"/>
      <w:tblBorders>
        <w:top w:val="single" w:sz="8" w:space="0" w:color="D92440" w:themeColor="accent6"/>
        <w:bottom w:val="single" w:sz="8" w:space="0" w:color="D92440" w:themeColor="accent6"/>
      </w:tblBorders>
    </w:tblPr>
    <w:tblStylePr w:type="fir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la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left w:val="nil"/>
          <w:right w:val="nil"/>
          <w:insideH w:val="nil"/>
          <w:insideV w:val="nil"/>
        </w:tcBorders>
        <w:shd w:val="clear" w:color="auto" w:fill="F6C8C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Rutgers"/>
    <w:next w:val="BasistekstRutgers"/>
    <w:semiHidden/>
    <w:rsid w:val="00F33259"/>
    <w:pPr>
      <w:ind w:left="284" w:hanging="284"/>
    </w:pPr>
  </w:style>
  <w:style w:type="paragraph" w:styleId="List2">
    <w:name w:val="List 2"/>
    <w:basedOn w:val="ZsysbasisRutgers"/>
    <w:next w:val="BasistekstRutgers"/>
    <w:semiHidden/>
    <w:rsid w:val="00F33259"/>
    <w:pPr>
      <w:ind w:left="568" w:hanging="284"/>
    </w:pPr>
  </w:style>
  <w:style w:type="paragraph" w:styleId="List3">
    <w:name w:val="List 3"/>
    <w:basedOn w:val="ZsysbasisRutgers"/>
    <w:next w:val="BasistekstRutgers"/>
    <w:semiHidden/>
    <w:rsid w:val="00F33259"/>
    <w:pPr>
      <w:ind w:left="851" w:hanging="284"/>
    </w:pPr>
  </w:style>
  <w:style w:type="paragraph" w:styleId="List4">
    <w:name w:val="List 4"/>
    <w:basedOn w:val="ZsysbasisRutgers"/>
    <w:next w:val="BasistekstRutgers"/>
    <w:semiHidden/>
    <w:rsid w:val="00F33259"/>
    <w:pPr>
      <w:ind w:left="1135" w:hanging="284"/>
    </w:pPr>
  </w:style>
  <w:style w:type="paragraph" w:styleId="List5">
    <w:name w:val="List 5"/>
    <w:basedOn w:val="ZsysbasisRutgers"/>
    <w:next w:val="BasistekstRutgers"/>
    <w:semiHidden/>
    <w:rsid w:val="00F33259"/>
    <w:pPr>
      <w:ind w:left="1418" w:hanging="284"/>
    </w:pPr>
  </w:style>
  <w:style w:type="paragraph" w:styleId="Index1">
    <w:name w:val="index 1"/>
    <w:basedOn w:val="ZsysbasisRutgers"/>
    <w:next w:val="BasistekstRutgers"/>
    <w:semiHidden/>
    <w:rsid w:val="00F33259"/>
  </w:style>
  <w:style w:type="paragraph" w:styleId="ListBullet">
    <w:name w:val="List Bullet"/>
    <w:basedOn w:val="ZsysbasisRutgers"/>
    <w:next w:val="BasistekstRutgers"/>
    <w:semiHidden/>
    <w:rsid w:val="00E7078D"/>
    <w:pPr>
      <w:numPr>
        <w:numId w:val="12"/>
      </w:numPr>
      <w:ind w:left="357" w:hanging="357"/>
    </w:pPr>
  </w:style>
  <w:style w:type="paragraph" w:styleId="ListBullet2">
    <w:name w:val="List Bullet 2"/>
    <w:basedOn w:val="ZsysbasisRutgers"/>
    <w:next w:val="BasistekstRutgers"/>
    <w:semiHidden/>
    <w:rsid w:val="00E7078D"/>
    <w:pPr>
      <w:numPr>
        <w:numId w:val="13"/>
      </w:numPr>
      <w:ind w:left="641" w:hanging="357"/>
    </w:pPr>
  </w:style>
  <w:style w:type="paragraph" w:styleId="ListBullet3">
    <w:name w:val="List Bullet 3"/>
    <w:basedOn w:val="ZsysbasisRutgers"/>
    <w:next w:val="BasistekstRutgers"/>
    <w:semiHidden/>
    <w:rsid w:val="00E7078D"/>
    <w:pPr>
      <w:numPr>
        <w:numId w:val="14"/>
      </w:numPr>
      <w:ind w:left="924" w:hanging="357"/>
    </w:pPr>
  </w:style>
  <w:style w:type="paragraph" w:styleId="ListBullet4">
    <w:name w:val="List Bullet 4"/>
    <w:basedOn w:val="ZsysbasisRutgers"/>
    <w:next w:val="BasistekstRutgers"/>
    <w:semiHidden/>
    <w:rsid w:val="00E7078D"/>
    <w:pPr>
      <w:numPr>
        <w:numId w:val="15"/>
      </w:numPr>
      <w:ind w:left="1208" w:hanging="357"/>
    </w:pPr>
  </w:style>
  <w:style w:type="paragraph" w:styleId="ListNumber">
    <w:name w:val="List Number"/>
    <w:basedOn w:val="ZsysbasisRutgers"/>
    <w:next w:val="BasistekstRutgers"/>
    <w:semiHidden/>
    <w:rsid w:val="00705849"/>
    <w:pPr>
      <w:numPr>
        <w:numId w:val="17"/>
      </w:numPr>
      <w:ind w:left="357" w:hanging="357"/>
    </w:pPr>
  </w:style>
  <w:style w:type="paragraph" w:styleId="ListNumber2">
    <w:name w:val="List Number 2"/>
    <w:basedOn w:val="ZsysbasisRutgers"/>
    <w:next w:val="BasistekstRutgers"/>
    <w:semiHidden/>
    <w:rsid w:val="00705849"/>
    <w:pPr>
      <w:numPr>
        <w:numId w:val="18"/>
      </w:numPr>
      <w:ind w:left="641" w:hanging="357"/>
    </w:pPr>
  </w:style>
  <w:style w:type="paragraph" w:styleId="ListNumber3">
    <w:name w:val="List Number 3"/>
    <w:basedOn w:val="ZsysbasisRutgers"/>
    <w:next w:val="BasistekstRutgers"/>
    <w:semiHidden/>
    <w:rsid w:val="00705849"/>
    <w:pPr>
      <w:numPr>
        <w:numId w:val="19"/>
      </w:numPr>
      <w:ind w:left="924" w:hanging="357"/>
    </w:pPr>
  </w:style>
  <w:style w:type="paragraph" w:styleId="ListNumber4">
    <w:name w:val="List Number 4"/>
    <w:basedOn w:val="ZsysbasisRutgers"/>
    <w:next w:val="BasistekstRutgers"/>
    <w:semiHidden/>
    <w:rsid w:val="00705849"/>
    <w:pPr>
      <w:numPr>
        <w:numId w:val="20"/>
      </w:numPr>
      <w:ind w:left="1208" w:hanging="357"/>
    </w:pPr>
  </w:style>
  <w:style w:type="paragraph" w:styleId="ListNumber5">
    <w:name w:val="List Number 5"/>
    <w:basedOn w:val="ZsysbasisRutgers"/>
    <w:next w:val="BasistekstRutgers"/>
    <w:semiHidden/>
    <w:rsid w:val="00705849"/>
    <w:pPr>
      <w:numPr>
        <w:numId w:val="21"/>
      </w:numPr>
      <w:ind w:left="1491" w:hanging="357"/>
    </w:pPr>
  </w:style>
  <w:style w:type="paragraph" w:styleId="ListContinue">
    <w:name w:val="List Continue"/>
    <w:basedOn w:val="ZsysbasisRutgers"/>
    <w:next w:val="BasistekstRutgers"/>
    <w:semiHidden/>
    <w:rsid w:val="00705849"/>
    <w:pPr>
      <w:ind w:left="284"/>
    </w:pPr>
  </w:style>
  <w:style w:type="paragraph" w:styleId="ListContinue2">
    <w:name w:val="List Continue 2"/>
    <w:basedOn w:val="ZsysbasisRutgers"/>
    <w:next w:val="BasistekstRutgers"/>
    <w:semiHidden/>
    <w:rsid w:val="00705849"/>
    <w:pPr>
      <w:ind w:left="567"/>
    </w:pPr>
  </w:style>
  <w:style w:type="paragraph" w:styleId="ListContinue3">
    <w:name w:val="List Continue 3"/>
    <w:basedOn w:val="ZsysbasisRutgers"/>
    <w:next w:val="BasistekstRutgers"/>
    <w:semiHidden/>
    <w:rsid w:val="00705849"/>
    <w:pPr>
      <w:ind w:left="851"/>
    </w:pPr>
  </w:style>
  <w:style w:type="paragraph" w:styleId="ListContinue4">
    <w:name w:val="List Continue 4"/>
    <w:basedOn w:val="ZsysbasisRutgers"/>
    <w:next w:val="BasistekstRutgers"/>
    <w:semiHidden/>
    <w:rsid w:val="00705849"/>
    <w:pPr>
      <w:ind w:left="1134"/>
    </w:pPr>
  </w:style>
  <w:style w:type="paragraph" w:styleId="ListContinue5">
    <w:name w:val="List Continue 5"/>
    <w:basedOn w:val="ZsysbasisRutgers"/>
    <w:next w:val="BasistekstRutgers"/>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Rutgers"/>
    <w:next w:val="BasistekstRutgers"/>
    <w:uiPriority w:val="99"/>
    <w:rsid w:val="0020607F"/>
  </w:style>
  <w:style w:type="paragraph" w:styleId="NoteHeading">
    <w:name w:val="Note Heading"/>
    <w:basedOn w:val="ZsysbasisRutgers"/>
    <w:next w:val="BasistekstRutgers"/>
    <w:semiHidden/>
    <w:rsid w:val="0020607F"/>
  </w:style>
  <w:style w:type="paragraph" w:styleId="BodyText">
    <w:name w:val="Body Text"/>
    <w:basedOn w:val="ZsysbasisRutgers"/>
    <w:next w:val="BasistekstRutgers"/>
    <w:link w:val="BodyTextChar"/>
    <w:semiHidden/>
    <w:rsid w:val="0020607F"/>
  </w:style>
  <w:style w:type="paragraph" w:styleId="BodyText2">
    <w:name w:val="Body Text 2"/>
    <w:basedOn w:val="ZsysbasisRutgers"/>
    <w:next w:val="BasistekstRutgers"/>
    <w:link w:val="BodyText2Char"/>
    <w:semiHidden/>
    <w:rsid w:val="00E7078D"/>
  </w:style>
  <w:style w:type="paragraph" w:styleId="BodyText3">
    <w:name w:val="Body Text 3"/>
    <w:basedOn w:val="ZsysbasisRutgers"/>
    <w:next w:val="BasistekstRutgers"/>
    <w:semiHidden/>
    <w:rsid w:val="0020607F"/>
  </w:style>
  <w:style w:type="paragraph" w:styleId="BodyTextFirstIndent">
    <w:name w:val="Body Text First Indent"/>
    <w:basedOn w:val="ZsysbasisRutgers"/>
    <w:next w:val="BasistekstRutgers"/>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sz w:val="18"/>
      <w:szCs w:val="18"/>
      <w:lang w:val="en-GB"/>
    </w:rPr>
  </w:style>
  <w:style w:type="paragraph" w:styleId="BodyTextIndent">
    <w:name w:val="Body Text Indent"/>
    <w:basedOn w:val="ZsysbasisRutgers"/>
    <w:next w:val="BasistekstRutgers"/>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Rutgers"/>
    <w:next w:val="BasistekstRutgers"/>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RutgersChar">
    <w:name w:val="Zsysbasis Rutgers Char"/>
    <w:basedOn w:val="DefaultParagraphFont"/>
    <w:link w:val="ZsysbasisRutgers"/>
    <w:semiHidden/>
    <w:rsid w:val="00806598"/>
    <w:rPr>
      <w:rFonts w:ascii="Roboto" w:hAnsi="Roboto" w:cs="Maiandra GD"/>
      <w:sz w:val="19"/>
      <w:szCs w:val="18"/>
      <w:lang w:val="en-GB"/>
    </w:rPr>
  </w:style>
  <w:style w:type="paragraph" w:styleId="NormalIndent">
    <w:name w:val="Normal Indent"/>
    <w:basedOn w:val="ZsysbasisRutgers"/>
    <w:next w:val="BasistekstRutgers"/>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03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Rutgers"/>
    <w:basedOn w:val="DefaultParagraphFont"/>
    <w:rsid w:val="00DC68E1"/>
    <w:rPr>
      <w:rFonts w:ascii="Roboto Black" w:hAnsi="Roboto Black"/>
      <w:sz w:val="14"/>
      <w:vertAlign w:val="baseline"/>
    </w:rPr>
  </w:style>
  <w:style w:type="paragraph" w:styleId="FootnoteText">
    <w:name w:val="footnote text"/>
    <w:aliases w:val="Voetnoottekst Rutgers"/>
    <w:basedOn w:val="ZsysbasisRutgers"/>
    <w:rsid w:val="00DC68E1"/>
    <w:pPr>
      <w:spacing w:line="245" w:lineRule="exact"/>
      <w:ind w:left="964"/>
    </w:pPr>
    <w:rPr>
      <w:sz w:val="14"/>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Rutgers"/>
    <w:next w:val="BasistekstRutgers"/>
    <w:semiHidden/>
    <w:rsid w:val="0020607F"/>
  </w:style>
  <w:style w:type="paragraph" w:styleId="PlainText">
    <w:name w:val="Plain Text"/>
    <w:basedOn w:val="ZsysbasisRutgers"/>
    <w:next w:val="BasistekstRutgers"/>
    <w:semiHidden/>
    <w:rsid w:val="0020607F"/>
  </w:style>
  <w:style w:type="paragraph" w:styleId="BalloonText">
    <w:name w:val="Balloon Text"/>
    <w:basedOn w:val="ZsysbasisRutgers"/>
    <w:next w:val="BasistekstRutgers"/>
    <w:semiHidden/>
    <w:rsid w:val="0020607F"/>
  </w:style>
  <w:style w:type="paragraph" w:styleId="Caption">
    <w:name w:val="caption"/>
    <w:aliases w:val="Bijschrift Rutgers"/>
    <w:basedOn w:val="ZsysbasisRutgers"/>
    <w:next w:val="BasistekstRutgers"/>
    <w:qFormat/>
    <w:rsid w:val="004029DE"/>
    <w:rPr>
      <w:sz w:val="16"/>
    </w:rPr>
  </w:style>
  <w:style w:type="character" w:customStyle="1" w:styleId="CommentTextChar">
    <w:name w:val="Comment Text Char"/>
    <w:basedOn w:val="ZsysbasisRutgersChar"/>
    <w:link w:val="CommentText"/>
    <w:semiHidden/>
    <w:rsid w:val="008736AE"/>
    <w:rPr>
      <w:rFonts w:asciiTheme="minorHAnsi" w:hAnsiTheme="minorHAnsi" w:cs="Maiandra GD"/>
      <w:sz w:val="18"/>
      <w:szCs w:val="18"/>
      <w:lang w:val="en-GB"/>
    </w:rPr>
  </w:style>
  <w:style w:type="paragraph" w:styleId="DocumentMap">
    <w:name w:val="Document Map"/>
    <w:basedOn w:val="ZsysbasisRutgers"/>
    <w:next w:val="BasistekstRutgers"/>
    <w:semiHidden/>
    <w:rsid w:val="0020607F"/>
  </w:style>
  <w:style w:type="table" w:styleId="LightShading-Accent5">
    <w:name w:val="Light Shading Accent 5"/>
    <w:basedOn w:val="TableNormal"/>
    <w:uiPriority w:val="60"/>
    <w:rsid w:val="00E07762"/>
    <w:pPr>
      <w:spacing w:line="240" w:lineRule="auto"/>
    </w:pPr>
    <w:rPr>
      <w:color w:val="438825" w:themeColor="accent5" w:themeShade="BF"/>
    </w:rPr>
    <w:tblPr>
      <w:tblStyleRowBandSize w:val="1"/>
      <w:tblStyleColBandSize w:val="1"/>
      <w:tblBorders>
        <w:top w:val="single" w:sz="8" w:space="0" w:color="5AB632" w:themeColor="accent5"/>
        <w:bottom w:val="single" w:sz="8" w:space="0" w:color="5AB632" w:themeColor="accent5"/>
      </w:tblBorders>
    </w:tblPr>
    <w:tblStylePr w:type="fir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la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left w:val="nil"/>
          <w:right w:val="nil"/>
          <w:insideH w:val="nil"/>
          <w:insideV w:val="nil"/>
        </w:tcBorders>
        <w:shd w:val="clear" w:color="auto" w:fill="D4F0C8" w:themeFill="accent5" w:themeFillTint="3F"/>
      </w:tcPr>
    </w:tblStylePr>
  </w:style>
  <w:style w:type="paragraph" w:styleId="EndnoteText">
    <w:name w:val="endnote text"/>
    <w:aliases w:val="Eindnoottekst Rutgers"/>
    <w:basedOn w:val="ZsysbasisRutgers"/>
    <w:next w:val="BasistekstRutgers"/>
    <w:rsid w:val="00DC68E1"/>
    <w:pPr>
      <w:spacing w:line="245" w:lineRule="exact"/>
      <w:ind w:left="964"/>
    </w:pPr>
    <w:rPr>
      <w:sz w:val="14"/>
    </w:rPr>
  </w:style>
  <w:style w:type="paragraph" w:styleId="IndexHeading">
    <w:name w:val="index heading"/>
    <w:basedOn w:val="ZsysbasisRutgers"/>
    <w:next w:val="BasistekstRutgers"/>
    <w:semiHidden/>
    <w:rsid w:val="0020607F"/>
  </w:style>
  <w:style w:type="paragraph" w:styleId="TOAHeading">
    <w:name w:val="toa heading"/>
    <w:basedOn w:val="ZsysbasisRutgers"/>
    <w:next w:val="BasistekstRutgers"/>
    <w:semiHidden/>
    <w:rsid w:val="0020607F"/>
  </w:style>
  <w:style w:type="paragraph" w:styleId="ListBullet5">
    <w:name w:val="List Bullet 5"/>
    <w:basedOn w:val="ZsysbasisRutgers"/>
    <w:next w:val="BasistekstRutgers"/>
    <w:semiHidden/>
    <w:rsid w:val="00E7078D"/>
    <w:pPr>
      <w:numPr>
        <w:numId w:val="16"/>
      </w:numPr>
      <w:ind w:left="1491" w:hanging="357"/>
    </w:pPr>
  </w:style>
  <w:style w:type="paragraph" w:styleId="MacroText">
    <w:name w:val="macro"/>
    <w:basedOn w:val="ZsysbasisRutgers"/>
    <w:next w:val="BasistekstRutgers"/>
    <w:semiHidden/>
    <w:rsid w:val="0020607F"/>
  </w:style>
  <w:style w:type="paragraph" w:styleId="CommentText">
    <w:name w:val="annotation text"/>
    <w:basedOn w:val="ZsysbasisRutgers"/>
    <w:next w:val="BasistekstRutgers"/>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Rutgers">
    <w:name w:val="Opsomming teken 1e niveau Rutgers"/>
    <w:basedOn w:val="ZsysbasisRutgers"/>
    <w:qFormat/>
    <w:rsid w:val="00806598"/>
    <w:pPr>
      <w:numPr>
        <w:numId w:val="40"/>
      </w:numPr>
    </w:pPr>
  </w:style>
  <w:style w:type="paragraph" w:customStyle="1" w:styleId="Opsommingteken2eniveauRutgers">
    <w:name w:val="Opsomming teken 2e niveau Rutgers"/>
    <w:basedOn w:val="ZsysbasisRutgers"/>
    <w:qFormat/>
    <w:rsid w:val="00806598"/>
    <w:pPr>
      <w:numPr>
        <w:ilvl w:val="1"/>
        <w:numId w:val="40"/>
      </w:numPr>
    </w:pPr>
  </w:style>
  <w:style w:type="paragraph" w:customStyle="1" w:styleId="Opsommingteken3eniveauRutgers">
    <w:name w:val="Opsomming teken 3e niveau Rutgers"/>
    <w:basedOn w:val="ZsysbasisRutgers"/>
    <w:qFormat/>
    <w:rsid w:val="00806598"/>
    <w:pPr>
      <w:numPr>
        <w:ilvl w:val="2"/>
        <w:numId w:val="40"/>
      </w:numPr>
    </w:pPr>
  </w:style>
  <w:style w:type="paragraph" w:customStyle="1" w:styleId="Opsommingbolletje1eniveauRutgers">
    <w:name w:val="Opsomming bolletje 1e niveau Rutgers"/>
    <w:basedOn w:val="ZsysbasisRutgers"/>
    <w:rsid w:val="00B01DA1"/>
    <w:pPr>
      <w:numPr>
        <w:numId w:val="22"/>
      </w:numPr>
    </w:pPr>
  </w:style>
  <w:style w:type="paragraph" w:customStyle="1" w:styleId="Opsommingbolletje2eniveauRutgers">
    <w:name w:val="Opsomming bolletje 2e niveau Rutgers"/>
    <w:basedOn w:val="ZsysbasisRutgers"/>
    <w:rsid w:val="00B01DA1"/>
    <w:pPr>
      <w:numPr>
        <w:ilvl w:val="1"/>
        <w:numId w:val="22"/>
      </w:numPr>
    </w:pPr>
  </w:style>
  <w:style w:type="paragraph" w:customStyle="1" w:styleId="Opsommingbolletje3eniveauRutgers">
    <w:name w:val="Opsomming bolletje 3e niveau Rutgers"/>
    <w:basedOn w:val="ZsysbasisRutgers"/>
    <w:rsid w:val="00B01DA1"/>
    <w:pPr>
      <w:numPr>
        <w:ilvl w:val="2"/>
        <w:numId w:val="22"/>
      </w:numPr>
    </w:pPr>
  </w:style>
  <w:style w:type="numbering" w:customStyle="1" w:styleId="OpsommingbolletjeRutgers">
    <w:name w:val="Opsomming bolletje Rutgers"/>
    <w:uiPriority w:val="99"/>
    <w:semiHidden/>
    <w:rsid w:val="00B01DA1"/>
    <w:pPr>
      <w:numPr>
        <w:numId w:val="1"/>
      </w:numPr>
    </w:pPr>
  </w:style>
  <w:style w:type="paragraph" w:customStyle="1" w:styleId="Opsommingkleineletter1eniveauRutgers">
    <w:name w:val="Opsomming kleine letter 1e niveau Rutgers"/>
    <w:basedOn w:val="ZsysbasisRutgers"/>
    <w:qFormat/>
    <w:rsid w:val="00B01DA1"/>
    <w:pPr>
      <w:numPr>
        <w:numId w:val="23"/>
      </w:numPr>
    </w:pPr>
  </w:style>
  <w:style w:type="paragraph" w:customStyle="1" w:styleId="Opsommingkleineletter2eniveauRutgers">
    <w:name w:val="Opsomming kleine letter 2e niveau Rutgers"/>
    <w:basedOn w:val="ZsysbasisRutgers"/>
    <w:qFormat/>
    <w:rsid w:val="00B01DA1"/>
    <w:pPr>
      <w:numPr>
        <w:ilvl w:val="1"/>
        <w:numId w:val="23"/>
      </w:numPr>
    </w:pPr>
  </w:style>
  <w:style w:type="paragraph" w:customStyle="1" w:styleId="Opsommingkleineletter3eniveauRutgers">
    <w:name w:val="Opsomming kleine letter 3e niveau Rutgers"/>
    <w:basedOn w:val="ZsysbasisRutgers"/>
    <w:qFormat/>
    <w:rsid w:val="00B01DA1"/>
    <w:pPr>
      <w:numPr>
        <w:ilvl w:val="2"/>
        <w:numId w:val="23"/>
      </w:numPr>
    </w:pPr>
  </w:style>
  <w:style w:type="numbering" w:customStyle="1" w:styleId="OpsommingkleineletterRutgers">
    <w:name w:val="Opsomming kleine letter Rutgers"/>
    <w:uiPriority w:val="99"/>
    <w:semiHidden/>
    <w:rsid w:val="00B01DA1"/>
    <w:pPr>
      <w:numPr>
        <w:numId w:val="8"/>
      </w:numPr>
    </w:pPr>
  </w:style>
  <w:style w:type="paragraph" w:customStyle="1" w:styleId="Opsommingnummer1eniveauRutgers">
    <w:name w:val="Opsomming nummer 1e niveau Rutgers"/>
    <w:basedOn w:val="ZsysbasisRutgers"/>
    <w:qFormat/>
    <w:rsid w:val="00B01DA1"/>
    <w:pPr>
      <w:numPr>
        <w:numId w:val="24"/>
      </w:numPr>
    </w:pPr>
  </w:style>
  <w:style w:type="paragraph" w:customStyle="1" w:styleId="Opsommingnummer2eniveauRutgers">
    <w:name w:val="Opsomming nummer 2e niveau Rutgers"/>
    <w:basedOn w:val="ZsysbasisRutgers"/>
    <w:qFormat/>
    <w:rsid w:val="00B01DA1"/>
    <w:pPr>
      <w:numPr>
        <w:ilvl w:val="1"/>
        <w:numId w:val="24"/>
      </w:numPr>
    </w:pPr>
  </w:style>
  <w:style w:type="paragraph" w:customStyle="1" w:styleId="Opsommingnummer3eniveauRutgers">
    <w:name w:val="Opsomming nummer 3e niveau Rutgers"/>
    <w:basedOn w:val="ZsysbasisRutgers"/>
    <w:qFormat/>
    <w:rsid w:val="00B01DA1"/>
    <w:pPr>
      <w:numPr>
        <w:ilvl w:val="2"/>
        <w:numId w:val="24"/>
      </w:numPr>
    </w:pPr>
  </w:style>
  <w:style w:type="numbering" w:customStyle="1" w:styleId="OpsommingnummerRutgers">
    <w:name w:val="Opsomming nummer Rutgers"/>
    <w:uiPriority w:val="99"/>
    <w:semiHidden/>
    <w:rsid w:val="00B01DA1"/>
    <w:pPr>
      <w:numPr>
        <w:numId w:val="2"/>
      </w:numPr>
    </w:pPr>
  </w:style>
  <w:style w:type="paragraph" w:customStyle="1" w:styleId="Opsommingopenrondje1eniveauRutgers">
    <w:name w:val="Opsomming open rondje 1e niveau Rutgers"/>
    <w:basedOn w:val="ZsysbasisRutgers"/>
    <w:rsid w:val="00B01DA1"/>
    <w:pPr>
      <w:numPr>
        <w:numId w:val="25"/>
      </w:numPr>
    </w:pPr>
  </w:style>
  <w:style w:type="paragraph" w:customStyle="1" w:styleId="Opsommingopenrondje2eniveauRutgers">
    <w:name w:val="Opsomming open rondje 2e niveau Rutgers"/>
    <w:basedOn w:val="ZsysbasisRutgers"/>
    <w:rsid w:val="00B01DA1"/>
    <w:pPr>
      <w:numPr>
        <w:ilvl w:val="1"/>
        <w:numId w:val="25"/>
      </w:numPr>
    </w:pPr>
  </w:style>
  <w:style w:type="paragraph" w:customStyle="1" w:styleId="Opsommingopenrondje3eniveauRutgers">
    <w:name w:val="Opsomming open rondje 3e niveau Rutgers"/>
    <w:basedOn w:val="ZsysbasisRutgers"/>
    <w:rsid w:val="00B01DA1"/>
    <w:pPr>
      <w:numPr>
        <w:ilvl w:val="2"/>
        <w:numId w:val="25"/>
      </w:numPr>
    </w:pPr>
  </w:style>
  <w:style w:type="numbering" w:customStyle="1" w:styleId="OpsommingopenrondjeRutgers">
    <w:name w:val="Opsomming open rondje Rutgers"/>
    <w:uiPriority w:val="99"/>
    <w:semiHidden/>
    <w:rsid w:val="00B01DA1"/>
    <w:pPr>
      <w:numPr>
        <w:numId w:val="3"/>
      </w:numPr>
    </w:pPr>
  </w:style>
  <w:style w:type="paragraph" w:customStyle="1" w:styleId="Opsommingstreepje1eniveauRutgers">
    <w:name w:val="Opsomming streepje 1e niveau Rutgers"/>
    <w:basedOn w:val="ZsysbasisRutgers"/>
    <w:rsid w:val="00B01DA1"/>
    <w:pPr>
      <w:numPr>
        <w:numId w:val="26"/>
      </w:numPr>
    </w:pPr>
  </w:style>
  <w:style w:type="paragraph" w:customStyle="1" w:styleId="Opsommingstreepje2eniveauRutgers">
    <w:name w:val="Opsomming streepje 2e niveau Rutgers"/>
    <w:basedOn w:val="ZsysbasisRutgers"/>
    <w:rsid w:val="00B01DA1"/>
    <w:pPr>
      <w:numPr>
        <w:ilvl w:val="1"/>
        <w:numId w:val="26"/>
      </w:numPr>
    </w:pPr>
  </w:style>
  <w:style w:type="paragraph" w:customStyle="1" w:styleId="Opsommingstreepje3eniveauRutgers">
    <w:name w:val="Opsomming streepje 3e niveau Rutgers"/>
    <w:basedOn w:val="ZsysbasisRutgers"/>
    <w:rsid w:val="00B01DA1"/>
    <w:pPr>
      <w:numPr>
        <w:ilvl w:val="2"/>
        <w:numId w:val="26"/>
      </w:numPr>
    </w:pPr>
  </w:style>
  <w:style w:type="numbering" w:customStyle="1" w:styleId="OpsommingstreepjeRutgers">
    <w:name w:val="Opsomming streepje Rutgers"/>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6C397D" w:themeColor="accent4" w:themeShade="BF"/>
    </w:rPr>
    <w:tblPr>
      <w:tblStyleRowBandSize w:val="1"/>
      <w:tblStyleColBandSize w:val="1"/>
      <w:tblBorders>
        <w:top w:val="single" w:sz="8" w:space="0" w:color="914DA8" w:themeColor="accent4"/>
        <w:bottom w:val="single" w:sz="8" w:space="0" w:color="914DA8" w:themeColor="accent4"/>
      </w:tblBorders>
    </w:tblPr>
    <w:tblStylePr w:type="fir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la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left w:val="nil"/>
          <w:right w:val="nil"/>
          <w:insideH w:val="nil"/>
          <w:insideV w:val="nil"/>
        </w:tcBorders>
        <w:shd w:val="clear" w:color="auto" w:fill="E4D1EA" w:themeFill="accent4" w:themeFillTint="3F"/>
      </w:tcPr>
    </w:tblStylePr>
  </w:style>
  <w:style w:type="table" w:styleId="LightShading-Accent3">
    <w:name w:val="Light Shading Accent 3"/>
    <w:basedOn w:val="TableNormal"/>
    <w:uiPriority w:val="60"/>
    <w:rsid w:val="00E07762"/>
    <w:pPr>
      <w:spacing w:line="240" w:lineRule="auto"/>
    </w:pPr>
    <w:rPr>
      <w:color w:val="C0660B" w:themeColor="accent3" w:themeShade="BF"/>
    </w:rPr>
    <w:tblPr>
      <w:tblStyleRowBandSize w:val="1"/>
      <w:tblStyleColBandSize w:val="1"/>
      <w:tblBorders>
        <w:top w:val="single" w:sz="8" w:space="0" w:color="F2891E" w:themeColor="accent3"/>
        <w:bottom w:val="single" w:sz="8" w:space="0" w:color="F2891E" w:themeColor="accent3"/>
      </w:tblBorders>
    </w:tblPr>
    <w:tblStylePr w:type="fir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la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left w:val="nil"/>
          <w:right w:val="nil"/>
          <w:insideH w:val="nil"/>
          <w:insideV w:val="nil"/>
        </w:tcBorders>
        <w:shd w:val="clear" w:color="auto" w:fill="FBE1C7" w:themeFill="accent3" w:themeFillTint="3F"/>
      </w:tcPr>
    </w:tblStylePr>
  </w:style>
  <w:style w:type="table" w:styleId="LightShading-Accent2">
    <w:name w:val="Light Shading Accent 2"/>
    <w:basedOn w:val="TableNormal"/>
    <w:uiPriority w:val="60"/>
    <w:rsid w:val="00E07762"/>
    <w:pPr>
      <w:spacing w:line="240" w:lineRule="auto"/>
    </w:pPr>
    <w:rPr>
      <w:color w:val="0B90D9" w:themeColor="accent2" w:themeShade="BF"/>
    </w:rPr>
    <w:tblPr>
      <w:tblStyleRowBandSize w:val="1"/>
      <w:tblStyleColBandSize w:val="1"/>
      <w:tblBorders>
        <w:top w:val="single" w:sz="8" w:space="0" w:color="3CB4F5" w:themeColor="accent2"/>
        <w:bottom w:val="single" w:sz="8" w:space="0" w:color="3CB4F5" w:themeColor="accent2"/>
      </w:tblBorders>
    </w:tblPr>
    <w:tblStylePr w:type="fir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la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left w:val="nil"/>
          <w:right w:val="nil"/>
          <w:insideH w:val="nil"/>
          <w:insideV w:val="nil"/>
        </w:tcBorders>
        <w:shd w:val="clear" w:color="auto" w:fill="CEECFC"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18" w:space="0" w:color="D92440" w:themeColor="accent6"/>
          <w:right w:val="single" w:sz="8" w:space="0" w:color="D92440" w:themeColor="accent6"/>
          <w:insideH w:val="nil"/>
          <w:insideV w:val="single" w:sz="8" w:space="0" w:color="D924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insideH w:val="nil"/>
          <w:insideV w:val="single" w:sz="8" w:space="0" w:color="D924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shd w:val="clear" w:color="auto" w:fill="F6C8CF" w:themeFill="accent6" w:themeFillTint="3F"/>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shd w:val="clear" w:color="auto" w:fill="F6C8CF" w:themeFill="accent6" w:themeFillTint="3F"/>
      </w:tcPr>
    </w:tblStylePr>
    <w:tblStylePr w:type="band2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18" w:space="0" w:color="5AB632" w:themeColor="accent5"/>
          <w:right w:val="single" w:sz="8" w:space="0" w:color="5AB632" w:themeColor="accent5"/>
          <w:insideH w:val="nil"/>
          <w:insideV w:val="single" w:sz="8" w:space="0" w:color="5AB6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insideH w:val="nil"/>
          <w:insideV w:val="single" w:sz="8" w:space="0" w:color="5AB6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shd w:val="clear" w:color="auto" w:fill="D4F0C8" w:themeFill="accent5" w:themeFillTint="3F"/>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shd w:val="clear" w:color="auto" w:fill="D4F0C8" w:themeFill="accent5" w:themeFillTint="3F"/>
      </w:tcPr>
    </w:tblStylePr>
    <w:tblStylePr w:type="band2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18" w:space="0" w:color="914DA8" w:themeColor="accent4"/>
          <w:right w:val="single" w:sz="8" w:space="0" w:color="914DA8" w:themeColor="accent4"/>
          <w:insideH w:val="nil"/>
          <w:insideV w:val="single" w:sz="8" w:space="0" w:color="914D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insideH w:val="nil"/>
          <w:insideV w:val="single" w:sz="8" w:space="0" w:color="914D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shd w:val="clear" w:color="auto" w:fill="E4D1EA" w:themeFill="accent4" w:themeFillTint="3F"/>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shd w:val="clear" w:color="auto" w:fill="E4D1EA" w:themeFill="accent4" w:themeFillTint="3F"/>
      </w:tcPr>
    </w:tblStylePr>
    <w:tblStylePr w:type="band2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18" w:space="0" w:color="F2891E" w:themeColor="accent3"/>
          <w:right w:val="single" w:sz="8" w:space="0" w:color="F2891E" w:themeColor="accent3"/>
          <w:insideH w:val="nil"/>
          <w:insideV w:val="single" w:sz="8" w:space="0" w:color="F28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insideH w:val="nil"/>
          <w:insideV w:val="single" w:sz="8" w:space="0" w:color="F28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shd w:val="clear" w:color="auto" w:fill="FBE1C7" w:themeFill="accent3" w:themeFillTint="3F"/>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shd w:val="clear" w:color="auto" w:fill="FBE1C7" w:themeFill="accent3" w:themeFillTint="3F"/>
      </w:tcPr>
    </w:tblStylePr>
    <w:tblStylePr w:type="band2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18" w:space="0" w:color="3CB4F5" w:themeColor="accent2"/>
          <w:right w:val="single" w:sz="8" w:space="0" w:color="3CB4F5" w:themeColor="accent2"/>
          <w:insideH w:val="nil"/>
          <w:insideV w:val="single" w:sz="8" w:space="0" w:color="3CB4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insideH w:val="nil"/>
          <w:insideV w:val="single" w:sz="8" w:space="0" w:color="3CB4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shd w:val="clear" w:color="auto" w:fill="CEECFC" w:themeFill="accent2" w:themeFillTint="3F"/>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shd w:val="clear" w:color="auto" w:fill="CEECFC" w:themeFill="accent2" w:themeFillTint="3F"/>
      </w:tcPr>
    </w:tblStylePr>
    <w:tblStylePr w:type="band2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BE9EB" w:themeFill="accent6" w:themeFillTint="19"/>
    </w:tcPr>
    <w:tblStylePr w:type="firstRow">
      <w:rPr>
        <w:b/>
        <w:bCs/>
        <w:color w:val="FFFFFF" w:themeColor="background1"/>
      </w:rPr>
      <w:tblPr/>
      <w:tcPr>
        <w:tcBorders>
          <w:bottom w:val="single" w:sz="12" w:space="0" w:color="FFFFFF" w:themeColor="background1"/>
        </w:tcBorders>
        <w:shd w:val="clear" w:color="auto" w:fill="479128" w:themeFill="accent5" w:themeFillShade="CC"/>
      </w:tcPr>
    </w:tblStylePr>
    <w:tblStylePr w:type="lastRow">
      <w:rPr>
        <w:b/>
        <w:bCs/>
        <w:color w:val="4791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F" w:themeFill="accent6" w:themeFillTint="3F"/>
      </w:tcPr>
    </w:tblStylePr>
    <w:tblStylePr w:type="band1Horz">
      <w:tblPr/>
      <w:tcPr>
        <w:shd w:val="clear" w:color="auto" w:fill="F7D2D8"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EF9E9" w:themeFill="accent5" w:themeFillTint="19"/>
    </w:tcPr>
    <w:tblStylePr w:type="firstRow">
      <w:rPr>
        <w:b/>
        <w:bCs/>
        <w:color w:val="FFFFFF" w:themeColor="background1"/>
      </w:rPr>
      <w:tblPr/>
      <w:tcPr>
        <w:tcBorders>
          <w:bottom w:val="single" w:sz="12" w:space="0" w:color="FFFFFF" w:themeColor="background1"/>
        </w:tcBorders>
        <w:shd w:val="clear" w:color="auto" w:fill="AD1C32" w:themeFill="accent6" w:themeFillShade="CC"/>
      </w:tcPr>
    </w:tblStylePr>
    <w:tblStylePr w:type="lastRow">
      <w:rPr>
        <w:b/>
        <w:bCs/>
        <w:color w:val="AD1C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C8" w:themeFill="accent5" w:themeFillTint="3F"/>
      </w:tcPr>
    </w:tblStylePr>
    <w:tblStylePr w:type="band1Horz">
      <w:tblPr/>
      <w:tcPr>
        <w:shd w:val="clear" w:color="auto" w:fill="DCF3D3"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4EDF6" w:themeFill="accent4" w:themeFillTint="19"/>
    </w:tcPr>
    <w:tblStylePr w:type="firstRow">
      <w:rPr>
        <w:b/>
        <w:bCs/>
        <w:color w:val="FFFFFF" w:themeColor="background1"/>
      </w:rPr>
      <w:tblPr/>
      <w:tcPr>
        <w:tcBorders>
          <w:bottom w:val="single" w:sz="12" w:space="0" w:color="FFFFFF" w:themeColor="background1"/>
        </w:tcBorders>
        <w:shd w:val="clear" w:color="auto" w:fill="CD6D0C" w:themeFill="accent3" w:themeFillShade="CC"/>
      </w:tcPr>
    </w:tblStylePr>
    <w:tblStylePr w:type="lastRow">
      <w:rPr>
        <w:b/>
        <w:bCs/>
        <w:color w:val="CD6D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1EA" w:themeFill="accent4" w:themeFillTint="3F"/>
      </w:tcPr>
    </w:tblStylePr>
    <w:tblStylePr w:type="band1Horz">
      <w:tblPr/>
      <w:tcPr>
        <w:shd w:val="clear" w:color="auto" w:fill="E9DAEE"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FDF3E8" w:themeFill="accent3" w:themeFillTint="19"/>
    </w:tcPr>
    <w:tblStylePr w:type="firstRow">
      <w:rPr>
        <w:b/>
        <w:bCs/>
        <w:color w:val="FFFFFF" w:themeColor="background1"/>
      </w:rPr>
      <w:tblPr/>
      <w:tcPr>
        <w:tcBorders>
          <w:bottom w:val="single" w:sz="12" w:space="0" w:color="FFFFFF" w:themeColor="background1"/>
        </w:tcBorders>
        <w:shd w:val="clear" w:color="auto" w:fill="733D86" w:themeFill="accent4" w:themeFillShade="CC"/>
      </w:tcPr>
    </w:tblStylePr>
    <w:tblStylePr w:type="lastRow">
      <w:rPr>
        <w:b/>
        <w:bCs/>
        <w:color w:val="733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7" w:themeFill="accent3" w:themeFillTint="3F"/>
      </w:tcPr>
    </w:tblStylePr>
    <w:tblStylePr w:type="band1Horz">
      <w:tblPr/>
      <w:tcPr>
        <w:shd w:val="clear" w:color="auto" w:fill="FCE7D1"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7FE" w:themeFill="accent2"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CFC" w:themeFill="accent2" w:themeFillTint="3F"/>
      </w:tcPr>
    </w:tblStylePr>
    <w:tblStylePr w:type="band1Horz">
      <w:tblPr/>
      <w:tcPr>
        <w:shd w:val="clear" w:color="auto" w:fill="D8EFFD"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FFE2F2" w:themeFill="accent1"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F" w:themeFill="accent1" w:themeFillTint="3F"/>
      </w:tcPr>
    </w:tblStylePr>
    <w:tblStylePr w:type="band1Horz">
      <w:tblPr/>
      <w:tcPr>
        <w:shd w:val="clear" w:color="auto" w:fill="FFC5E5"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5AB632" w:themeColor="accent5"/>
        <w:left w:val="single" w:sz="4" w:space="0" w:color="D92440" w:themeColor="accent6"/>
        <w:bottom w:val="single" w:sz="4" w:space="0" w:color="D92440" w:themeColor="accent6"/>
        <w:right w:val="single" w:sz="4" w:space="0" w:color="D92440" w:themeColor="accent6"/>
        <w:insideH w:val="single" w:sz="4" w:space="0" w:color="FFFFFF" w:themeColor="background1"/>
        <w:insideV w:val="single" w:sz="4" w:space="0" w:color="FFFFFF" w:themeColor="background1"/>
      </w:tblBorders>
    </w:tblPr>
    <w:tcPr>
      <w:shd w:val="clear" w:color="auto" w:fill="FBE9EB" w:themeFill="accent6" w:themeFillTint="19"/>
    </w:tcPr>
    <w:tblStylePr w:type="firstRow">
      <w:rPr>
        <w:b/>
        <w:bCs/>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26" w:themeFill="accent6" w:themeFillShade="99"/>
      </w:tcPr>
    </w:tblStylePr>
    <w:tblStylePr w:type="firstCol">
      <w:rPr>
        <w:color w:val="FFFFFF" w:themeColor="background1"/>
      </w:rPr>
      <w:tblPr/>
      <w:tcPr>
        <w:tcBorders>
          <w:top w:val="nil"/>
          <w:left w:val="nil"/>
          <w:bottom w:val="nil"/>
          <w:right w:val="nil"/>
          <w:insideH w:val="single" w:sz="4" w:space="0" w:color="821526" w:themeColor="accent6" w:themeShade="99"/>
          <w:insideV w:val="nil"/>
        </w:tcBorders>
        <w:shd w:val="clear" w:color="auto" w:fill="8215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1526" w:themeFill="accent6" w:themeFillShade="99"/>
      </w:tcPr>
    </w:tblStylePr>
    <w:tblStylePr w:type="band1Vert">
      <w:tblPr/>
      <w:tcPr>
        <w:shd w:val="clear" w:color="auto" w:fill="F0A6B1" w:themeFill="accent6" w:themeFillTint="66"/>
      </w:tcPr>
    </w:tblStylePr>
    <w:tblStylePr w:type="band1Horz">
      <w:tblPr/>
      <w:tcPr>
        <w:shd w:val="clear" w:color="auto" w:fill="EC919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D92440" w:themeColor="accent6"/>
        <w:left w:val="single" w:sz="4" w:space="0" w:color="5AB632" w:themeColor="accent5"/>
        <w:bottom w:val="single" w:sz="4" w:space="0" w:color="5AB632" w:themeColor="accent5"/>
        <w:right w:val="single" w:sz="4" w:space="0" w:color="5AB632" w:themeColor="accent5"/>
        <w:insideH w:val="single" w:sz="4" w:space="0" w:color="FFFFFF" w:themeColor="background1"/>
        <w:insideV w:val="single" w:sz="4" w:space="0" w:color="FFFFFF" w:themeColor="background1"/>
      </w:tblBorders>
    </w:tblPr>
    <w:tcPr>
      <w:shd w:val="clear" w:color="auto" w:fill="EEF9E9" w:themeFill="accent5" w:themeFillTint="19"/>
    </w:tcPr>
    <w:tblStylePr w:type="firstRow">
      <w:rPr>
        <w:b/>
        <w:bCs/>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D1E" w:themeFill="accent5" w:themeFillShade="99"/>
      </w:tcPr>
    </w:tblStylePr>
    <w:tblStylePr w:type="firstCol">
      <w:rPr>
        <w:color w:val="FFFFFF" w:themeColor="background1"/>
      </w:rPr>
      <w:tblPr/>
      <w:tcPr>
        <w:tcBorders>
          <w:top w:val="nil"/>
          <w:left w:val="nil"/>
          <w:bottom w:val="nil"/>
          <w:right w:val="nil"/>
          <w:insideH w:val="single" w:sz="4" w:space="0" w:color="356D1E" w:themeColor="accent5" w:themeShade="99"/>
          <w:insideV w:val="nil"/>
        </w:tcBorders>
        <w:shd w:val="clear" w:color="auto" w:fill="356D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D1E" w:themeFill="accent5" w:themeFillShade="99"/>
      </w:tcPr>
    </w:tblStylePr>
    <w:tblStylePr w:type="band1Vert">
      <w:tblPr/>
      <w:tcPr>
        <w:shd w:val="clear" w:color="auto" w:fill="BAE7A7" w:themeFill="accent5" w:themeFillTint="66"/>
      </w:tcPr>
    </w:tblStylePr>
    <w:tblStylePr w:type="band1Horz">
      <w:tblPr/>
      <w:tcPr>
        <w:shd w:val="clear" w:color="auto" w:fill="AAE19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F2891E" w:themeColor="accent3"/>
        <w:left w:val="single" w:sz="4" w:space="0" w:color="914DA8" w:themeColor="accent4"/>
        <w:bottom w:val="single" w:sz="4" w:space="0" w:color="914DA8" w:themeColor="accent4"/>
        <w:right w:val="single" w:sz="4" w:space="0" w:color="914DA8" w:themeColor="accent4"/>
        <w:insideH w:val="single" w:sz="4" w:space="0" w:color="FFFFFF" w:themeColor="background1"/>
        <w:insideV w:val="single" w:sz="4" w:space="0" w:color="FFFFFF" w:themeColor="background1"/>
      </w:tblBorders>
    </w:tblPr>
    <w:tcPr>
      <w:shd w:val="clear" w:color="auto" w:fill="F4EDF6" w:themeFill="accent4" w:themeFillTint="19"/>
    </w:tcPr>
    <w:tblStylePr w:type="firstRow">
      <w:rPr>
        <w:b/>
        <w:bCs/>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2E64" w:themeFill="accent4" w:themeFillShade="99"/>
      </w:tcPr>
    </w:tblStylePr>
    <w:tblStylePr w:type="firstCol">
      <w:rPr>
        <w:color w:val="FFFFFF" w:themeColor="background1"/>
      </w:rPr>
      <w:tblPr/>
      <w:tcPr>
        <w:tcBorders>
          <w:top w:val="nil"/>
          <w:left w:val="nil"/>
          <w:bottom w:val="nil"/>
          <w:right w:val="nil"/>
          <w:insideH w:val="single" w:sz="4" w:space="0" w:color="562E64" w:themeColor="accent4" w:themeShade="99"/>
          <w:insideV w:val="nil"/>
        </w:tcBorders>
        <w:shd w:val="clear" w:color="auto" w:fill="562E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2E64" w:themeFill="accent4" w:themeFillShade="99"/>
      </w:tcPr>
    </w:tblStylePr>
    <w:tblStylePr w:type="band1Vert">
      <w:tblPr/>
      <w:tcPr>
        <w:shd w:val="clear" w:color="auto" w:fill="D3B6DD" w:themeFill="accent4" w:themeFillTint="66"/>
      </w:tcPr>
    </w:tblStylePr>
    <w:tblStylePr w:type="band1Horz">
      <w:tblPr/>
      <w:tcPr>
        <w:shd w:val="clear" w:color="auto" w:fill="C9A4D5"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914DA8" w:themeColor="accent4"/>
        <w:left w:val="single" w:sz="4" w:space="0" w:color="F2891E" w:themeColor="accent3"/>
        <w:bottom w:val="single" w:sz="4" w:space="0" w:color="F2891E" w:themeColor="accent3"/>
        <w:right w:val="single" w:sz="4" w:space="0" w:color="F2891E" w:themeColor="accent3"/>
        <w:insideH w:val="single" w:sz="4" w:space="0" w:color="FFFFFF" w:themeColor="background1"/>
        <w:insideV w:val="single" w:sz="4" w:space="0" w:color="FFFFFF" w:themeColor="background1"/>
      </w:tblBorders>
    </w:tblPr>
    <w:tcPr>
      <w:shd w:val="clear" w:color="auto" w:fill="FDF3E8" w:themeFill="accent3" w:themeFillTint="19"/>
    </w:tcPr>
    <w:tblStylePr w:type="firstRow">
      <w:rPr>
        <w:b/>
        <w:bCs/>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109" w:themeFill="accent3" w:themeFillShade="99"/>
      </w:tcPr>
    </w:tblStylePr>
    <w:tblStylePr w:type="firstCol">
      <w:rPr>
        <w:color w:val="FFFFFF" w:themeColor="background1"/>
      </w:rPr>
      <w:tblPr/>
      <w:tcPr>
        <w:tcBorders>
          <w:top w:val="nil"/>
          <w:left w:val="nil"/>
          <w:bottom w:val="nil"/>
          <w:right w:val="nil"/>
          <w:insideH w:val="single" w:sz="4" w:space="0" w:color="9A5109" w:themeColor="accent3" w:themeShade="99"/>
          <w:insideV w:val="nil"/>
        </w:tcBorders>
        <w:shd w:val="clear" w:color="auto" w:fill="9A51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A5109" w:themeFill="accent3" w:themeFillShade="99"/>
      </w:tcPr>
    </w:tblStylePr>
    <w:tblStylePr w:type="band1Vert">
      <w:tblPr/>
      <w:tcPr>
        <w:shd w:val="clear" w:color="auto" w:fill="F9CFA4" w:themeFill="accent3" w:themeFillTint="66"/>
      </w:tcPr>
    </w:tblStylePr>
    <w:tblStylePr w:type="band1Horz">
      <w:tblPr/>
      <w:tcPr>
        <w:shd w:val="clear" w:color="auto" w:fill="F8C38E"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3CB4F5" w:themeColor="accent2"/>
        <w:bottom w:val="single" w:sz="4" w:space="0" w:color="3CB4F5" w:themeColor="accent2"/>
        <w:right w:val="single" w:sz="4" w:space="0" w:color="3CB4F5" w:themeColor="accent2"/>
        <w:insideH w:val="single" w:sz="4" w:space="0" w:color="FFFFFF" w:themeColor="background1"/>
        <w:insideV w:val="single" w:sz="4" w:space="0" w:color="FFFFFF" w:themeColor="background1"/>
      </w:tblBorders>
    </w:tblPr>
    <w:tcPr>
      <w:shd w:val="clear" w:color="auto" w:fill="EBF7FE" w:themeFill="accent2"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3AE" w:themeFill="accent2" w:themeFillShade="99"/>
      </w:tcPr>
    </w:tblStylePr>
    <w:tblStylePr w:type="firstCol">
      <w:rPr>
        <w:color w:val="FFFFFF" w:themeColor="background1"/>
      </w:rPr>
      <w:tblPr/>
      <w:tcPr>
        <w:tcBorders>
          <w:top w:val="nil"/>
          <w:left w:val="nil"/>
          <w:bottom w:val="nil"/>
          <w:right w:val="nil"/>
          <w:insideH w:val="single" w:sz="4" w:space="0" w:color="0973AE" w:themeColor="accent2" w:themeShade="99"/>
          <w:insideV w:val="nil"/>
        </w:tcBorders>
        <w:shd w:val="clear" w:color="auto" w:fill="0973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73AE" w:themeFill="accent2" w:themeFillShade="99"/>
      </w:tcPr>
    </w:tblStylePr>
    <w:tblStylePr w:type="band1Vert">
      <w:tblPr/>
      <w:tcPr>
        <w:shd w:val="clear" w:color="auto" w:fill="B1E0FB" w:themeFill="accent2" w:themeFillTint="66"/>
      </w:tcPr>
    </w:tblStylePr>
    <w:tblStylePr w:type="band1Horz">
      <w:tblPr/>
      <w:tcPr>
        <w:shd w:val="clear" w:color="auto" w:fill="9DD9FA"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DE007B" w:themeColor="accent1"/>
        <w:bottom w:val="single" w:sz="4" w:space="0" w:color="DE007B" w:themeColor="accent1"/>
        <w:right w:val="single" w:sz="4" w:space="0" w:color="DE007B" w:themeColor="accent1"/>
        <w:insideH w:val="single" w:sz="4" w:space="0" w:color="FFFFFF" w:themeColor="background1"/>
        <w:insideV w:val="single" w:sz="4" w:space="0" w:color="FFFFFF" w:themeColor="background1"/>
      </w:tblBorders>
    </w:tblPr>
    <w:tcPr>
      <w:shd w:val="clear" w:color="auto" w:fill="FFE2F2" w:themeFill="accent1"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0049" w:themeFill="accent1" w:themeFillShade="99"/>
      </w:tcPr>
    </w:tblStylePr>
    <w:tblStylePr w:type="firstCol">
      <w:rPr>
        <w:color w:val="FFFFFF" w:themeColor="background1"/>
      </w:rPr>
      <w:tblPr/>
      <w:tcPr>
        <w:tcBorders>
          <w:top w:val="nil"/>
          <w:left w:val="nil"/>
          <w:bottom w:val="nil"/>
          <w:right w:val="nil"/>
          <w:insideH w:val="single" w:sz="4" w:space="0" w:color="850049" w:themeColor="accent1" w:themeShade="99"/>
          <w:insideV w:val="nil"/>
        </w:tcBorders>
        <w:shd w:val="clear" w:color="auto" w:fill="8500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50049" w:themeFill="accent1" w:themeFillShade="99"/>
      </w:tcPr>
    </w:tblStylePr>
    <w:tblStylePr w:type="band1Vert">
      <w:tblPr/>
      <w:tcPr>
        <w:shd w:val="clear" w:color="auto" w:fill="FF8BCB" w:themeFill="accent1" w:themeFillTint="66"/>
      </w:tcPr>
    </w:tblStylePr>
    <w:tblStylePr w:type="band1Horz">
      <w:tblPr/>
      <w:tcPr>
        <w:shd w:val="clear" w:color="auto" w:fill="FF6FBE"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D2D8" w:themeFill="accent6" w:themeFillTint="33"/>
    </w:tcPr>
    <w:tblStylePr w:type="firstRow">
      <w:rPr>
        <w:b/>
        <w:bCs/>
      </w:rPr>
      <w:tblPr/>
      <w:tcPr>
        <w:shd w:val="clear" w:color="auto" w:fill="F0A6B1" w:themeFill="accent6" w:themeFillTint="66"/>
      </w:tcPr>
    </w:tblStylePr>
    <w:tblStylePr w:type="lastRow">
      <w:rPr>
        <w:b/>
        <w:bCs/>
        <w:color w:val="000000" w:themeColor="text1"/>
      </w:rPr>
      <w:tblPr/>
      <w:tcPr>
        <w:shd w:val="clear" w:color="auto" w:fill="F0A6B1" w:themeFill="accent6" w:themeFillTint="66"/>
      </w:tcPr>
    </w:tblStylePr>
    <w:tblStylePr w:type="firstCol">
      <w:rPr>
        <w:color w:val="FFFFFF" w:themeColor="background1"/>
      </w:rPr>
      <w:tblPr/>
      <w:tcPr>
        <w:shd w:val="clear" w:color="auto" w:fill="A21B2F" w:themeFill="accent6" w:themeFillShade="BF"/>
      </w:tcPr>
    </w:tblStylePr>
    <w:tblStylePr w:type="lastCol">
      <w:rPr>
        <w:color w:val="FFFFFF" w:themeColor="background1"/>
      </w:rPr>
      <w:tblPr/>
      <w:tcPr>
        <w:shd w:val="clear" w:color="auto" w:fill="A21B2F" w:themeFill="accent6" w:themeFillShade="BF"/>
      </w:tc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F3D3" w:themeFill="accent5" w:themeFillTint="33"/>
    </w:tcPr>
    <w:tblStylePr w:type="firstRow">
      <w:rPr>
        <w:b/>
        <w:bCs/>
      </w:rPr>
      <w:tblPr/>
      <w:tcPr>
        <w:shd w:val="clear" w:color="auto" w:fill="BAE7A7" w:themeFill="accent5" w:themeFillTint="66"/>
      </w:tcPr>
    </w:tblStylePr>
    <w:tblStylePr w:type="lastRow">
      <w:rPr>
        <w:b/>
        <w:bCs/>
        <w:color w:val="000000" w:themeColor="text1"/>
      </w:rPr>
      <w:tblPr/>
      <w:tcPr>
        <w:shd w:val="clear" w:color="auto" w:fill="BAE7A7" w:themeFill="accent5" w:themeFillTint="66"/>
      </w:tcPr>
    </w:tblStylePr>
    <w:tblStylePr w:type="firstCol">
      <w:rPr>
        <w:color w:val="FFFFFF" w:themeColor="background1"/>
      </w:rPr>
      <w:tblPr/>
      <w:tcPr>
        <w:shd w:val="clear" w:color="auto" w:fill="438825" w:themeFill="accent5" w:themeFillShade="BF"/>
      </w:tcPr>
    </w:tblStylePr>
    <w:tblStylePr w:type="lastCol">
      <w:rPr>
        <w:color w:val="FFFFFF" w:themeColor="background1"/>
      </w:rPr>
      <w:tblPr/>
      <w:tcPr>
        <w:shd w:val="clear" w:color="auto" w:fill="438825" w:themeFill="accent5" w:themeFillShade="BF"/>
      </w:tc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DAEE" w:themeFill="accent4" w:themeFillTint="33"/>
    </w:tcPr>
    <w:tblStylePr w:type="firstRow">
      <w:rPr>
        <w:b/>
        <w:bCs/>
      </w:rPr>
      <w:tblPr/>
      <w:tcPr>
        <w:shd w:val="clear" w:color="auto" w:fill="D3B6DD" w:themeFill="accent4" w:themeFillTint="66"/>
      </w:tcPr>
    </w:tblStylePr>
    <w:tblStylePr w:type="lastRow">
      <w:rPr>
        <w:b/>
        <w:bCs/>
        <w:color w:val="000000" w:themeColor="text1"/>
      </w:rPr>
      <w:tblPr/>
      <w:tcPr>
        <w:shd w:val="clear" w:color="auto" w:fill="D3B6DD" w:themeFill="accent4" w:themeFillTint="66"/>
      </w:tcPr>
    </w:tblStylePr>
    <w:tblStylePr w:type="firstCol">
      <w:rPr>
        <w:color w:val="FFFFFF" w:themeColor="background1"/>
      </w:rPr>
      <w:tblPr/>
      <w:tcPr>
        <w:shd w:val="clear" w:color="auto" w:fill="6C397D" w:themeFill="accent4" w:themeFillShade="BF"/>
      </w:tcPr>
    </w:tblStylePr>
    <w:tblStylePr w:type="lastCol">
      <w:rPr>
        <w:color w:val="FFFFFF" w:themeColor="background1"/>
      </w:rPr>
      <w:tblPr/>
      <w:tcPr>
        <w:shd w:val="clear" w:color="auto" w:fill="6C397D" w:themeFill="accent4" w:themeFillShade="BF"/>
      </w:tc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7D1" w:themeFill="accent3" w:themeFillTint="33"/>
    </w:tcPr>
    <w:tblStylePr w:type="firstRow">
      <w:rPr>
        <w:b/>
        <w:bCs/>
      </w:rPr>
      <w:tblPr/>
      <w:tcPr>
        <w:shd w:val="clear" w:color="auto" w:fill="F9CFA4" w:themeFill="accent3" w:themeFillTint="66"/>
      </w:tcPr>
    </w:tblStylePr>
    <w:tblStylePr w:type="lastRow">
      <w:rPr>
        <w:b/>
        <w:bCs/>
        <w:color w:val="000000" w:themeColor="text1"/>
      </w:rPr>
      <w:tblPr/>
      <w:tcPr>
        <w:shd w:val="clear" w:color="auto" w:fill="F9CFA4" w:themeFill="accent3" w:themeFillTint="66"/>
      </w:tcPr>
    </w:tblStylePr>
    <w:tblStylePr w:type="firstCol">
      <w:rPr>
        <w:color w:val="FFFFFF" w:themeColor="background1"/>
      </w:rPr>
      <w:tblPr/>
      <w:tcPr>
        <w:shd w:val="clear" w:color="auto" w:fill="C0660B" w:themeFill="accent3" w:themeFillShade="BF"/>
      </w:tcPr>
    </w:tblStylePr>
    <w:tblStylePr w:type="lastCol">
      <w:rPr>
        <w:color w:val="FFFFFF" w:themeColor="background1"/>
      </w:rPr>
      <w:tblPr/>
      <w:tcPr>
        <w:shd w:val="clear" w:color="auto" w:fill="C0660B" w:themeFill="accent3" w:themeFillShade="BF"/>
      </w:tc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EFFD" w:themeFill="accent2" w:themeFillTint="33"/>
    </w:tcPr>
    <w:tblStylePr w:type="firstRow">
      <w:rPr>
        <w:b/>
        <w:bCs/>
      </w:rPr>
      <w:tblPr/>
      <w:tcPr>
        <w:shd w:val="clear" w:color="auto" w:fill="B1E0FB" w:themeFill="accent2" w:themeFillTint="66"/>
      </w:tcPr>
    </w:tblStylePr>
    <w:tblStylePr w:type="lastRow">
      <w:rPr>
        <w:b/>
        <w:bCs/>
        <w:color w:val="000000" w:themeColor="text1"/>
      </w:rPr>
      <w:tblPr/>
      <w:tcPr>
        <w:shd w:val="clear" w:color="auto" w:fill="B1E0FB" w:themeFill="accent2" w:themeFillTint="66"/>
      </w:tcPr>
    </w:tblStylePr>
    <w:tblStylePr w:type="firstCol">
      <w:rPr>
        <w:color w:val="FFFFFF" w:themeColor="background1"/>
      </w:rPr>
      <w:tblPr/>
      <w:tcPr>
        <w:shd w:val="clear" w:color="auto" w:fill="0B90D9" w:themeFill="accent2" w:themeFillShade="BF"/>
      </w:tcPr>
    </w:tblStylePr>
    <w:tblStylePr w:type="lastCol">
      <w:rPr>
        <w:color w:val="FFFFFF" w:themeColor="background1"/>
      </w:rPr>
      <w:tblPr/>
      <w:tcPr>
        <w:shd w:val="clear" w:color="auto" w:fill="0B90D9" w:themeFill="accent2" w:themeFillShade="BF"/>
      </w:tc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5E5" w:themeFill="accent1" w:themeFillTint="33"/>
    </w:tcPr>
    <w:tblStylePr w:type="firstRow">
      <w:rPr>
        <w:b/>
        <w:bCs/>
      </w:rPr>
      <w:tblPr/>
      <w:tcPr>
        <w:shd w:val="clear" w:color="auto" w:fill="FF8BCB" w:themeFill="accent1" w:themeFillTint="66"/>
      </w:tcPr>
    </w:tblStylePr>
    <w:tblStylePr w:type="lastRow">
      <w:rPr>
        <w:b/>
        <w:bCs/>
        <w:color w:val="000000" w:themeColor="text1"/>
      </w:rPr>
      <w:tblPr/>
      <w:tcPr>
        <w:shd w:val="clear" w:color="auto" w:fill="FF8BCB" w:themeFill="accent1" w:themeFillTint="66"/>
      </w:tcPr>
    </w:tblStylePr>
    <w:tblStylePr w:type="firstCol">
      <w:rPr>
        <w:color w:val="FFFFFF" w:themeColor="background1"/>
      </w:rPr>
      <w:tblPr/>
      <w:tcPr>
        <w:shd w:val="clear" w:color="auto" w:fill="A6005B" w:themeFill="accent1" w:themeFillShade="BF"/>
      </w:tcPr>
    </w:tblStylePr>
    <w:tblStylePr w:type="lastCol">
      <w:rPr>
        <w:color w:val="FFFFFF" w:themeColor="background1"/>
      </w:rPr>
      <w:tblPr/>
      <w:tcPr>
        <w:shd w:val="clear" w:color="auto" w:fill="A6005B" w:themeFill="accent1" w:themeFillShade="BF"/>
      </w:tc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rPr>
        <w:sz w:val="24"/>
        <w:szCs w:val="24"/>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tblPr/>
      <w:tcPr>
        <w:tcBorders>
          <w:top w:val="single" w:sz="8" w:space="0" w:color="D924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440" w:themeColor="accent6"/>
          <w:insideH w:val="nil"/>
          <w:insideV w:val="nil"/>
        </w:tcBorders>
        <w:shd w:val="clear" w:color="auto" w:fill="FFFFFF" w:themeFill="background1"/>
      </w:tcPr>
    </w:tblStylePr>
    <w:tblStylePr w:type="lastCol">
      <w:tblPr/>
      <w:tcPr>
        <w:tcBorders>
          <w:top w:val="nil"/>
          <w:left w:val="single" w:sz="8" w:space="0" w:color="D924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top w:val="nil"/>
          <w:bottom w:val="nil"/>
          <w:insideH w:val="nil"/>
          <w:insideV w:val="nil"/>
        </w:tcBorders>
        <w:shd w:val="clear" w:color="auto" w:fill="F6C8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rPr>
        <w:sz w:val="24"/>
        <w:szCs w:val="24"/>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tblPr/>
      <w:tcPr>
        <w:tcBorders>
          <w:top w:val="single" w:sz="8" w:space="0" w:color="5AB63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632" w:themeColor="accent5"/>
          <w:insideH w:val="nil"/>
          <w:insideV w:val="nil"/>
        </w:tcBorders>
        <w:shd w:val="clear" w:color="auto" w:fill="FFFFFF" w:themeFill="background1"/>
      </w:tcPr>
    </w:tblStylePr>
    <w:tblStylePr w:type="lastCol">
      <w:tblPr/>
      <w:tcPr>
        <w:tcBorders>
          <w:top w:val="nil"/>
          <w:left w:val="single" w:sz="8" w:space="0" w:color="5AB6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top w:val="nil"/>
          <w:bottom w:val="nil"/>
          <w:insideH w:val="nil"/>
          <w:insideV w:val="nil"/>
        </w:tcBorders>
        <w:shd w:val="clear" w:color="auto" w:fill="D4F0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rPr>
        <w:sz w:val="24"/>
        <w:szCs w:val="24"/>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tblPr/>
      <w:tcPr>
        <w:tcBorders>
          <w:top w:val="single" w:sz="8" w:space="0" w:color="914D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4DA8" w:themeColor="accent4"/>
          <w:insideH w:val="nil"/>
          <w:insideV w:val="nil"/>
        </w:tcBorders>
        <w:shd w:val="clear" w:color="auto" w:fill="FFFFFF" w:themeFill="background1"/>
      </w:tcPr>
    </w:tblStylePr>
    <w:tblStylePr w:type="lastCol">
      <w:tblPr/>
      <w:tcPr>
        <w:tcBorders>
          <w:top w:val="nil"/>
          <w:left w:val="single" w:sz="8" w:space="0" w:color="914D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top w:val="nil"/>
          <w:bottom w:val="nil"/>
          <w:insideH w:val="nil"/>
          <w:insideV w:val="nil"/>
        </w:tcBorders>
        <w:shd w:val="clear" w:color="auto" w:fill="E4D1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rPr>
        <w:sz w:val="24"/>
        <w:szCs w:val="24"/>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tblPr/>
      <w:tcPr>
        <w:tcBorders>
          <w:top w:val="single" w:sz="8" w:space="0" w:color="F28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1E" w:themeColor="accent3"/>
          <w:insideH w:val="nil"/>
          <w:insideV w:val="nil"/>
        </w:tcBorders>
        <w:shd w:val="clear" w:color="auto" w:fill="FFFFFF" w:themeFill="background1"/>
      </w:tcPr>
    </w:tblStylePr>
    <w:tblStylePr w:type="lastCol">
      <w:tblPr/>
      <w:tcPr>
        <w:tcBorders>
          <w:top w:val="nil"/>
          <w:left w:val="single" w:sz="8" w:space="0" w:color="F28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top w:val="nil"/>
          <w:bottom w:val="nil"/>
          <w:insideH w:val="nil"/>
          <w:insideV w:val="nil"/>
        </w:tcBorders>
        <w:shd w:val="clear" w:color="auto" w:fill="FBE1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rPr>
        <w:sz w:val="24"/>
        <w:szCs w:val="24"/>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tblPr/>
      <w:tcPr>
        <w:tcBorders>
          <w:top w:val="single" w:sz="8" w:space="0" w:color="3CB4F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4F5" w:themeColor="accent2"/>
          <w:insideH w:val="nil"/>
          <w:insideV w:val="nil"/>
        </w:tcBorders>
        <w:shd w:val="clear" w:color="auto" w:fill="FFFFFF" w:themeFill="background1"/>
      </w:tcPr>
    </w:tblStylePr>
    <w:tblStylePr w:type="lastCol">
      <w:tblPr/>
      <w:tcPr>
        <w:tcBorders>
          <w:top w:val="nil"/>
          <w:left w:val="single" w:sz="8" w:space="0" w:color="3CB4F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top w:val="nil"/>
          <w:bottom w:val="nil"/>
          <w:insideH w:val="nil"/>
          <w:insideV w:val="nil"/>
        </w:tcBorders>
        <w:shd w:val="clear" w:color="auto" w:fill="CEE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tblBorders>
    </w:tblPr>
    <w:tblStylePr w:type="firstRow">
      <w:rPr>
        <w:sz w:val="24"/>
        <w:szCs w:val="24"/>
      </w:rPr>
      <w:tblPr/>
      <w:tcPr>
        <w:tcBorders>
          <w:top w:val="nil"/>
          <w:left w:val="nil"/>
          <w:bottom w:val="single" w:sz="24" w:space="0" w:color="DE007B" w:themeColor="accent1"/>
          <w:right w:val="nil"/>
          <w:insideH w:val="nil"/>
          <w:insideV w:val="nil"/>
        </w:tcBorders>
        <w:shd w:val="clear" w:color="auto" w:fill="FFFFFF" w:themeFill="background1"/>
      </w:tcPr>
    </w:tblStylePr>
    <w:tblStylePr w:type="lastRow">
      <w:tblPr/>
      <w:tcPr>
        <w:tcBorders>
          <w:top w:val="single" w:sz="8" w:space="0" w:color="DE007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007B" w:themeColor="accent1"/>
          <w:insideH w:val="nil"/>
          <w:insideV w:val="nil"/>
        </w:tcBorders>
        <w:shd w:val="clear" w:color="auto" w:fill="FFFFFF" w:themeFill="background1"/>
      </w:tcPr>
    </w:tblStylePr>
    <w:tblStylePr w:type="lastCol">
      <w:tblPr/>
      <w:tcPr>
        <w:tcBorders>
          <w:top w:val="nil"/>
          <w:left w:val="single" w:sz="8" w:space="0" w:color="DE00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top w:val="nil"/>
          <w:bottom w:val="nil"/>
          <w:insideH w:val="nil"/>
          <w:insideV w:val="nil"/>
        </w:tcBorders>
        <w:shd w:val="clear" w:color="auto" w:fill="FFB7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D92440" w:themeColor="accent6"/>
        <w:bottom w:val="single" w:sz="8" w:space="0" w:color="D92440" w:themeColor="accent6"/>
      </w:tblBorders>
    </w:tblPr>
    <w:tblStylePr w:type="firstRow">
      <w:rPr>
        <w:rFonts w:asciiTheme="majorHAnsi" w:eastAsiaTheme="majorEastAsia" w:hAnsiTheme="majorHAnsi" w:cstheme="majorBidi"/>
      </w:rPr>
      <w:tblPr/>
      <w:tcPr>
        <w:tcBorders>
          <w:top w:val="nil"/>
          <w:bottom w:val="single" w:sz="8" w:space="0" w:color="D92440" w:themeColor="accent6"/>
        </w:tcBorders>
      </w:tcPr>
    </w:tblStylePr>
    <w:tblStylePr w:type="lastRow">
      <w:rPr>
        <w:b/>
        <w:bCs/>
        <w:color w:val="5000DC" w:themeColor="text2"/>
      </w:rPr>
      <w:tblPr/>
      <w:tcPr>
        <w:tcBorders>
          <w:top w:val="single" w:sz="8" w:space="0" w:color="D92440" w:themeColor="accent6"/>
          <w:bottom w:val="single" w:sz="8" w:space="0" w:color="D92440" w:themeColor="accent6"/>
        </w:tcBorders>
      </w:tcPr>
    </w:tblStylePr>
    <w:tblStylePr w:type="firstCol">
      <w:rPr>
        <w:b/>
        <w:bCs/>
      </w:rPr>
    </w:tblStylePr>
    <w:tblStylePr w:type="lastCol">
      <w:rPr>
        <w:b/>
        <w:bCs/>
      </w:rPr>
      <w:tblPr/>
      <w:tcPr>
        <w:tcBorders>
          <w:top w:val="single" w:sz="8" w:space="0" w:color="D92440" w:themeColor="accent6"/>
          <w:bottom w:val="single" w:sz="8" w:space="0" w:color="D92440" w:themeColor="accent6"/>
        </w:tcBorders>
      </w:tcPr>
    </w:tblStylePr>
    <w:tblStylePr w:type="band1Vert">
      <w:tblPr/>
      <w:tcPr>
        <w:shd w:val="clear" w:color="auto" w:fill="F6C8CF" w:themeFill="accent6" w:themeFillTint="3F"/>
      </w:tcPr>
    </w:tblStylePr>
    <w:tblStylePr w:type="band1Horz">
      <w:tblPr/>
      <w:tcPr>
        <w:shd w:val="clear" w:color="auto" w:fill="F6C8CF"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5AB632" w:themeColor="accent5"/>
        <w:bottom w:val="single" w:sz="8" w:space="0" w:color="5AB632" w:themeColor="accent5"/>
      </w:tblBorders>
    </w:tblPr>
    <w:tblStylePr w:type="firstRow">
      <w:rPr>
        <w:rFonts w:asciiTheme="majorHAnsi" w:eastAsiaTheme="majorEastAsia" w:hAnsiTheme="majorHAnsi" w:cstheme="majorBidi"/>
      </w:rPr>
      <w:tblPr/>
      <w:tcPr>
        <w:tcBorders>
          <w:top w:val="nil"/>
          <w:bottom w:val="single" w:sz="8" w:space="0" w:color="5AB632" w:themeColor="accent5"/>
        </w:tcBorders>
      </w:tcPr>
    </w:tblStylePr>
    <w:tblStylePr w:type="lastRow">
      <w:rPr>
        <w:b/>
        <w:bCs/>
        <w:color w:val="5000DC" w:themeColor="text2"/>
      </w:rPr>
      <w:tblPr/>
      <w:tcPr>
        <w:tcBorders>
          <w:top w:val="single" w:sz="8" w:space="0" w:color="5AB632" w:themeColor="accent5"/>
          <w:bottom w:val="single" w:sz="8" w:space="0" w:color="5AB632" w:themeColor="accent5"/>
        </w:tcBorders>
      </w:tcPr>
    </w:tblStylePr>
    <w:tblStylePr w:type="firstCol">
      <w:rPr>
        <w:b/>
        <w:bCs/>
      </w:rPr>
    </w:tblStylePr>
    <w:tblStylePr w:type="lastCol">
      <w:rPr>
        <w:b/>
        <w:bCs/>
      </w:rPr>
      <w:tblPr/>
      <w:tcPr>
        <w:tcBorders>
          <w:top w:val="single" w:sz="8" w:space="0" w:color="5AB632" w:themeColor="accent5"/>
          <w:bottom w:val="single" w:sz="8" w:space="0" w:color="5AB632" w:themeColor="accent5"/>
        </w:tcBorders>
      </w:tcPr>
    </w:tblStylePr>
    <w:tblStylePr w:type="band1Vert">
      <w:tblPr/>
      <w:tcPr>
        <w:shd w:val="clear" w:color="auto" w:fill="D4F0C8" w:themeFill="accent5" w:themeFillTint="3F"/>
      </w:tcPr>
    </w:tblStylePr>
    <w:tblStylePr w:type="band1Horz">
      <w:tblPr/>
      <w:tcPr>
        <w:shd w:val="clear" w:color="auto" w:fill="D4F0C8"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914DA8" w:themeColor="accent4"/>
        <w:bottom w:val="single" w:sz="8" w:space="0" w:color="914DA8" w:themeColor="accent4"/>
      </w:tblBorders>
    </w:tblPr>
    <w:tblStylePr w:type="firstRow">
      <w:rPr>
        <w:rFonts w:asciiTheme="majorHAnsi" w:eastAsiaTheme="majorEastAsia" w:hAnsiTheme="majorHAnsi" w:cstheme="majorBidi"/>
      </w:rPr>
      <w:tblPr/>
      <w:tcPr>
        <w:tcBorders>
          <w:top w:val="nil"/>
          <w:bottom w:val="single" w:sz="8" w:space="0" w:color="914DA8" w:themeColor="accent4"/>
        </w:tcBorders>
      </w:tcPr>
    </w:tblStylePr>
    <w:tblStylePr w:type="lastRow">
      <w:rPr>
        <w:b/>
        <w:bCs/>
        <w:color w:val="5000DC" w:themeColor="text2"/>
      </w:rPr>
      <w:tblPr/>
      <w:tcPr>
        <w:tcBorders>
          <w:top w:val="single" w:sz="8" w:space="0" w:color="914DA8" w:themeColor="accent4"/>
          <w:bottom w:val="single" w:sz="8" w:space="0" w:color="914DA8" w:themeColor="accent4"/>
        </w:tcBorders>
      </w:tcPr>
    </w:tblStylePr>
    <w:tblStylePr w:type="firstCol">
      <w:rPr>
        <w:b/>
        <w:bCs/>
      </w:rPr>
    </w:tblStylePr>
    <w:tblStylePr w:type="lastCol">
      <w:rPr>
        <w:b/>
        <w:bCs/>
      </w:rPr>
      <w:tblPr/>
      <w:tcPr>
        <w:tcBorders>
          <w:top w:val="single" w:sz="8" w:space="0" w:color="914DA8" w:themeColor="accent4"/>
          <w:bottom w:val="single" w:sz="8" w:space="0" w:color="914DA8" w:themeColor="accent4"/>
        </w:tcBorders>
      </w:tcPr>
    </w:tblStylePr>
    <w:tblStylePr w:type="band1Vert">
      <w:tblPr/>
      <w:tcPr>
        <w:shd w:val="clear" w:color="auto" w:fill="E4D1EA" w:themeFill="accent4" w:themeFillTint="3F"/>
      </w:tcPr>
    </w:tblStylePr>
    <w:tblStylePr w:type="band1Horz">
      <w:tblPr/>
      <w:tcPr>
        <w:shd w:val="clear" w:color="auto" w:fill="E4D1EA"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F2891E" w:themeColor="accent3"/>
        <w:bottom w:val="single" w:sz="8" w:space="0" w:color="F2891E" w:themeColor="accent3"/>
      </w:tblBorders>
    </w:tblPr>
    <w:tblStylePr w:type="firstRow">
      <w:rPr>
        <w:rFonts w:asciiTheme="majorHAnsi" w:eastAsiaTheme="majorEastAsia" w:hAnsiTheme="majorHAnsi" w:cstheme="majorBidi"/>
      </w:rPr>
      <w:tblPr/>
      <w:tcPr>
        <w:tcBorders>
          <w:top w:val="nil"/>
          <w:bottom w:val="single" w:sz="8" w:space="0" w:color="F2891E" w:themeColor="accent3"/>
        </w:tcBorders>
      </w:tcPr>
    </w:tblStylePr>
    <w:tblStylePr w:type="lastRow">
      <w:rPr>
        <w:b/>
        <w:bCs/>
        <w:color w:val="5000DC" w:themeColor="text2"/>
      </w:rPr>
      <w:tblPr/>
      <w:tcPr>
        <w:tcBorders>
          <w:top w:val="single" w:sz="8" w:space="0" w:color="F2891E" w:themeColor="accent3"/>
          <w:bottom w:val="single" w:sz="8" w:space="0" w:color="F2891E" w:themeColor="accent3"/>
        </w:tcBorders>
      </w:tcPr>
    </w:tblStylePr>
    <w:tblStylePr w:type="firstCol">
      <w:rPr>
        <w:b/>
        <w:bCs/>
      </w:rPr>
    </w:tblStylePr>
    <w:tblStylePr w:type="lastCol">
      <w:rPr>
        <w:b/>
        <w:bCs/>
      </w:rPr>
      <w:tblPr/>
      <w:tcPr>
        <w:tcBorders>
          <w:top w:val="single" w:sz="8" w:space="0" w:color="F2891E" w:themeColor="accent3"/>
          <w:bottom w:val="single" w:sz="8" w:space="0" w:color="F2891E" w:themeColor="accent3"/>
        </w:tcBorders>
      </w:tcPr>
    </w:tblStylePr>
    <w:tblStylePr w:type="band1Vert">
      <w:tblPr/>
      <w:tcPr>
        <w:shd w:val="clear" w:color="auto" w:fill="FBE1C7" w:themeFill="accent3" w:themeFillTint="3F"/>
      </w:tcPr>
    </w:tblStylePr>
    <w:tblStylePr w:type="band1Horz">
      <w:tblPr/>
      <w:tcPr>
        <w:shd w:val="clear" w:color="auto" w:fill="FBE1C7"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CB4F5" w:themeColor="accent2"/>
        <w:bottom w:val="single" w:sz="8" w:space="0" w:color="3CB4F5" w:themeColor="accent2"/>
      </w:tblBorders>
    </w:tblPr>
    <w:tblStylePr w:type="firstRow">
      <w:rPr>
        <w:rFonts w:asciiTheme="majorHAnsi" w:eastAsiaTheme="majorEastAsia" w:hAnsiTheme="majorHAnsi" w:cstheme="majorBidi"/>
      </w:rPr>
      <w:tblPr/>
      <w:tcPr>
        <w:tcBorders>
          <w:top w:val="nil"/>
          <w:bottom w:val="single" w:sz="8" w:space="0" w:color="3CB4F5" w:themeColor="accent2"/>
        </w:tcBorders>
      </w:tcPr>
    </w:tblStylePr>
    <w:tblStylePr w:type="lastRow">
      <w:rPr>
        <w:b/>
        <w:bCs/>
        <w:color w:val="5000DC" w:themeColor="text2"/>
      </w:rPr>
      <w:tblPr/>
      <w:tcPr>
        <w:tcBorders>
          <w:top w:val="single" w:sz="8" w:space="0" w:color="3CB4F5" w:themeColor="accent2"/>
          <w:bottom w:val="single" w:sz="8" w:space="0" w:color="3CB4F5" w:themeColor="accent2"/>
        </w:tcBorders>
      </w:tcPr>
    </w:tblStylePr>
    <w:tblStylePr w:type="firstCol">
      <w:rPr>
        <w:b/>
        <w:bCs/>
      </w:rPr>
    </w:tblStylePr>
    <w:tblStylePr w:type="lastCol">
      <w:rPr>
        <w:b/>
        <w:bCs/>
      </w:rPr>
      <w:tblPr/>
      <w:tcPr>
        <w:tcBorders>
          <w:top w:val="single" w:sz="8" w:space="0" w:color="3CB4F5" w:themeColor="accent2"/>
          <w:bottom w:val="single" w:sz="8" w:space="0" w:color="3CB4F5" w:themeColor="accent2"/>
        </w:tcBorders>
      </w:tcPr>
    </w:tblStylePr>
    <w:tblStylePr w:type="band1Vert">
      <w:tblPr/>
      <w:tcPr>
        <w:shd w:val="clear" w:color="auto" w:fill="CEECFC" w:themeFill="accent2" w:themeFillTint="3F"/>
      </w:tcPr>
    </w:tblStylePr>
    <w:tblStylePr w:type="band1Horz">
      <w:tblPr/>
      <w:tcPr>
        <w:shd w:val="clear" w:color="auto" w:fill="CEECFC"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4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440" w:themeFill="accent6"/>
      </w:tcPr>
    </w:tblStylePr>
    <w:tblStylePr w:type="lastCol">
      <w:rPr>
        <w:b/>
        <w:bCs/>
        <w:color w:val="FFFFFF" w:themeColor="background1"/>
      </w:rPr>
      <w:tblPr/>
      <w:tcPr>
        <w:tcBorders>
          <w:left w:val="nil"/>
          <w:right w:val="nil"/>
          <w:insideH w:val="nil"/>
          <w:insideV w:val="nil"/>
        </w:tcBorders>
        <w:shd w:val="clear" w:color="auto" w:fill="D924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6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632" w:themeFill="accent5"/>
      </w:tcPr>
    </w:tblStylePr>
    <w:tblStylePr w:type="lastCol">
      <w:rPr>
        <w:b/>
        <w:bCs/>
        <w:color w:val="FFFFFF" w:themeColor="background1"/>
      </w:rPr>
      <w:tblPr/>
      <w:tcPr>
        <w:tcBorders>
          <w:left w:val="nil"/>
          <w:right w:val="nil"/>
          <w:insideH w:val="nil"/>
          <w:insideV w:val="nil"/>
        </w:tcBorders>
        <w:shd w:val="clear" w:color="auto" w:fill="5AB6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4D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4DA8" w:themeFill="accent4"/>
      </w:tcPr>
    </w:tblStylePr>
    <w:tblStylePr w:type="lastCol">
      <w:rPr>
        <w:b/>
        <w:bCs/>
        <w:color w:val="FFFFFF" w:themeColor="background1"/>
      </w:rPr>
      <w:tblPr/>
      <w:tcPr>
        <w:tcBorders>
          <w:left w:val="nil"/>
          <w:right w:val="nil"/>
          <w:insideH w:val="nil"/>
          <w:insideV w:val="nil"/>
        </w:tcBorders>
        <w:shd w:val="clear" w:color="auto" w:fill="914D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891E" w:themeFill="accent3"/>
      </w:tcPr>
    </w:tblStylePr>
    <w:tblStylePr w:type="lastCol">
      <w:rPr>
        <w:b/>
        <w:bCs/>
        <w:color w:val="FFFFFF" w:themeColor="background1"/>
      </w:rPr>
      <w:tblPr/>
      <w:tcPr>
        <w:tcBorders>
          <w:left w:val="nil"/>
          <w:right w:val="nil"/>
          <w:insideH w:val="nil"/>
          <w:insideV w:val="nil"/>
        </w:tcBorders>
        <w:shd w:val="clear" w:color="auto" w:fill="F28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4F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B4F5" w:themeFill="accent2"/>
      </w:tcPr>
    </w:tblStylePr>
    <w:tblStylePr w:type="lastCol">
      <w:rPr>
        <w:b/>
        <w:bCs/>
        <w:color w:val="FFFFFF" w:themeColor="background1"/>
      </w:rPr>
      <w:tblPr/>
      <w:tcPr>
        <w:tcBorders>
          <w:left w:val="nil"/>
          <w:right w:val="nil"/>
          <w:insideH w:val="nil"/>
          <w:insideV w:val="nil"/>
        </w:tcBorders>
        <w:shd w:val="clear" w:color="auto" w:fill="3CB4F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tblBorders>
    </w:tblPr>
    <w:tblStylePr w:type="firstRow">
      <w:pPr>
        <w:spacing w:before="0" w:after="0" w:line="240" w:lineRule="auto"/>
      </w:pPr>
      <w:rPr>
        <w:b/>
        <w:bCs/>
        <w:color w:val="FFFFFF" w:themeColor="background1"/>
      </w:rPr>
      <w:tblPr/>
      <w:tcPr>
        <w:tc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shd w:val="clear" w:color="auto" w:fill="D92440" w:themeFill="accent6"/>
      </w:tcPr>
    </w:tblStylePr>
    <w:tblStylePr w:type="lastRow">
      <w:pPr>
        <w:spacing w:before="0" w:after="0" w:line="240" w:lineRule="auto"/>
      </w:pPr>
      <w:rPr>
        <w:b/>
        <w:bCs/>
      </w:rPr>
      <w:tblPr/>
      <w:tcPr>
        <w:tcBorders>
          <w:top w:val="double" w:sz="6"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8CF" w:themeFill="accent6" w:themeFillTint="3F"/>
      </w:tcPr>
    </w:tblStylePr>
    <w:tblStylePr w:type="band1Horz">
      <w:tblPr/>
      <w:tcPr>
        <w:tcBorders>
          <w:insideH w:val="nil"/>
          <w:insideV w:val="nil"/>
        </w:tcBorders>
        <w:shd w:val="clear" w:color="auto" w:fill="F6C8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tblBorders>
    </w:tblPr>
    <w:tblStylePr w:type="firstRow">
      <w:pPr>
        <w:spacing w:before="0" w:after="0" w:line="240" w:lineRule="auto"/>
      </w:pPr>
      <w:rPr>
        <w:b/>
        <w:bCs/>
        <w:color w:val="FFFFFF" w:themeColor="background1"/>
      </w:rPr>
      <w:tblPr/>
      <w:tcPr>
        <w:tc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shd w:val="clear" w:color="auto" w:fill="5AB632" w:themeFill="accent5"/>
      </w:tcPr>
    </w:tblStylePr>
    <w:tblStylePr w:type="lastRow">
      <w:pPr>
        <w:spacing w:before="0" w:after="0" w:line="240" w:lineRule="auto"/>
      </w:pPr>
      <w:rPr>
        <w:b/>
        <w:bCs/>
      </w:rPr>
      <w:tblPr/>
      <w:tcPr>
        <w:tcBorders>
          <w:top w:val="double" w:sz="6"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F0C8" w:themeFill="accent5" w:themeFillTint="3F"/>
      </w:tcPr>
    </w:tblStylePr>
    <w:tblStylePr w:type="band1Horz">
      <w:tblPr/>
      <w:tcPr>
        <w:tcBorders>
          <w:insideH w:val="nil"/>
          <w:insideV w:val="nil"/>
        </w:tcBorders>
        <w:shd w:val="clear" w:color="auto" w:fill="D4F0C8"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tblBorders>
    </w:tblPr>
    <w:tblStylePr w:type="firstRow">
      <w:pPr>
        <w:spacing w:before="0" w:after="0" w:line="240" w:lineRule="auto"/>
      </w:pPr>
      <w:rPr>
        <w:b/>
        <w:bCs/>
        <w:color w:val="FFFFFF" w:themeColor="background1"/>
      </w:rPr>
      <w:tblPr/>
      <w:tcPr>
        <w:tc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shd w:val="clear" w:color="auto" w:fill="914DA8" w:themeFill="accent4"/>
      </w:tcPr>
    </w:tblStylePr>
    <w:tblStylePr w:type="lastRow">
      <w:pPr>
        <w:spacing w:before="0" w:after="0" w:line="240" w:lineRule="auto"/>
      </w:pPr>
      <w:rPr>
        <w:b/>
        <w:bCs/>
      </w:rPr>
      <w:tblPr/>
      <w:tcPr>
        <w:tcBorders>
          <w:top w:val="double" w:sz="6"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1EA" w:themeFill="accent4" w:themeFillTint="3F"/>
      </w:tcPr>
    </w:tblStylePr>
    <w:tblStylePr w:type="band1Horz">
      <w:tblPr/>
      <w:tcPr>
        <w:tcBorders>
          <w:insideH w:val="nil"/>
          <w:insideV w:val="nil"/>
        </w:tcBorders>
        <w:shd w:val="clear" w:color="auto" w:fill="E4D1EA"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tblBorders>
    </w:tblPr>
    <w:tblStylePr w:type="firstRow">
      <w:pPr>
        <w:spacing w:before="0" w:after="0" w:line="240" w:lineRule="auto"/>
      </w:pPr>
      <w:rPr>
        <w:b/>
        <w:bCs/>
        <w:color w:val="FFFFFF" w:themeColor="background1"/>
      </w:rPr>
      <w:tblPr/>
      <w:tcPr>
        <w:tc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shd w:val="clear" w:color="auto" w:fill="F2891E" w:themeFill="accent3"/>
      </w:tcPr>
    </w:tblStylePr>
    <w:tblStylePr w:type="lastRow">
      <w:pPr>
        <w:spacing w:before="0" w:after="0" w:line="240" w:lineRule="auto"/>
      </w:pPr>
      <w:rPr>
        <w:b/>
        <w:bCs/>
      </w:rPr>
      <w:tblPr/>
      <w:tcPr>
        <w:tcBorders>
          <w:top w:val="double" w:sz="6"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7" w:themeFill="accent3" w:themeFillTint="3F"/>
      </w:tcPr>
    </w:tblStylePr>
    <w:tblStylePr w:type="band1Horz">
      <w:tblPr/>
      <w:tcPr>
        <w:tcBorders>
          <w:insideH w:val="nil"/>
          <w:insideV w:val="nil"/>
        </w:tcBorders>
        <w:shd w:val="clear" w:color="auto" w:fill="FBE1C7"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tblBorders>
    </w:tblPr>
    <w:tblStylePr w:type="firstRow">
      <w:pPr>
        <w:spacing w:before="0" w:after="0" w:line="240" w:lineRule="auto"/>
      </w:pPr>
      <w:rPr>
        <w:b/>
        <w:bCs/>
        <w:color w:val="FFFFFF" w:themeColor="background1"/>
      </w:rPr>
      <w:tblPr/>
      <w:tcPr>
        <w:tc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shd w:val="clear" w:color="auto" w:fill="3CB4F5" w:themeFill="accent2"/>
      </w:tcPr>
    </w:tblStylePr>
    <w:tblStylePr w:type="lastRow">
      <w:pPr>
        <w:spacing w:before="0" w:after="0" w:line="240" w:lineRule="auto"/>
      </w:pPr>
      <w:rPr>
        <w:b/>
        <w:bCs/>
      </w:rPr>
      <w:tblPr/>
      <w:tcPr>
        <w:tcBorders>
          <w:top w:val="double" w:sz="6"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CFC" w:themeFill="accent2" w:themeFillTint="3F"/>
      </w:tcPr>
    </w:tblStylePr>
    <w:tblStylePr w:type="band1Horz">
      <w:tblPr/>
      <w:tcPr>
        <w:tcBorders>
          <w:insideH w:val="nil"/>
          <w:insideV w:val="nil"/>
        </w:tcBorders>
        <w:shd w:val="clear" w:color="auto" w:fill="CEECFC"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8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4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4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1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19F"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0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6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6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1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192"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1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4DA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4DA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4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4D5"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3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38E"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4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4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9FA"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00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00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F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FBE"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cPr>
      <w:shd w:val="clear" w:color="auto" w:fill="F6C8CF" w:themeFill="accent6" w:themeFillTint="3F"/>
    </w:tcPr>
    <w:tblStylePr w:type="firstRow">
      <w:rPr>
        <w:b/>
        <w:bCs/>
        <w:color w:val="000000" w:themeColor="text1"/>
      </w:rPr>
      <w:tblPr/>
      <w:tcPr>
        <w:shd w:val="clear" w:color="auto" w:fill="FBE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8" w:themeFill="accent6" w:themeFillTint="33"/>
      </w:tcPr>
    </w:tblStylePr>
    <w:tblStylePr w:type="band1Vert">
      <w:tblPr/>
      <w:tcPr>
        <w:shd w:val="clear" w:color="auto" w:fill="EC919F" w:themeFill="accent6" w:themeFillTint="7F"/>
      </w:tcPr>
    </w:tblStylePr>
    <w:tblStylePr w:type="band1Horz">
      <w:tblPr/>
      <w:tcPr>
        <w:tcBorders>
          <w:insideH w:val="single" w:sz="6" w:space="0" w:color="D92440" w:themeColor="accent6"/>
          <w:insideV w:val="single" w:sz="6" w:space="0" w:color="D92440" w:themeColor="accent6"/>
        </w:tcBorders>
        <w:shd w:val="clear" w:color="auto" w:fill="EC919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cPr>
      <w:shd w:val="clear" w:color="auto" w:fill="D4F0C8" w:themeFill="accent5" w:themeFillTint="3F"/>
    </w:tcPr>
    <w:tblStylePr w:type="firstRow">
      <w:rPr>
        <w:b/>
        <w:bCs/>
        <w:color w:val="000000" w:themeColor="text1"/>
      </w:rPr>
      <w:tblPr/>
      <w:tcPr>
        <w:shd w:val="clear" w:color="auto" w:fill="EEF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D3" w:themeFill="accent5" w:themeFillTint="33"/>
      </w:tcPr>
    </w:tblStylePr>
    <w:tblStylePr w:type="band1Vert">
      <w:tblPr/>
      <w:tcPr>
        <w:shd w:val="clear" w:color="auto" w:fill="AAE192" w:themeFill="accent5" w:themeFillTint="7F"/>
      </w:tcPr>
    </w:tblStylePr>
    <w:tblStylePr w:type="band1Horz">
      <w:tblPr/>
      <w:tcPr>
        <w:tcBorders>
          <w:insideH w:val="single" w:sz="6" w:space="0" w:color="5AB632" w:themeColor="accent5"/>
          <w:insideV w:val="single" w:sz="6" w:space="0" w:color="5AB632" w:themeColor="accent5"/>
        </w:tcBorders>
        <w:shd w:val="clear" w:color="auto" w:fill="AAE192"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cPr>
      <w:shd w:val="clear" w:color="auto" w:fill="E4D1EA" w:themeFill="accent4" w:themeFillTint="3F"/>
    </w:tcPr>
    <w:tblStylePr w:type="firstRow">
      <w:rPr>
        <w:b/>
        <w:bCs/>
        <w:color w:val="000000" w:themeColor="text1"/>
      </w:rPr>
      <w:tblPr/>
      <w:tcPr>
        <w:shd w:val="clear" w:color="auto" w:fill="F4E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AEE" w:themeFill="accent4" w:themeFillTint="33"/>
      </w:tcPr>
    </w:tblStylePr>
    <w:tblStylePr w:type="band1Vert">
      <w:tblPr/>
      <w:tcPr>
        <w:shd w:val="clear" w:color="auto" w:fill="C9A4D5" w:themeFill="accent4" w:themeFillTint="7F"/>
      </w:tcPr>
    </w:tblStylePr>
    <w:tblStylePr w:type="band1Horz">
      <w:tblPr/>
      <w:tcPr>
        <w:tcBorders>
          <w:insideH w:val="single" w:sz="6" w:space="0" w:color="914DA8" w:themeColor="accent4"/>
          <w:insideV w:val="single" w:sz="6" w:space="0" w:color="914DA8" w:themeColor="accent4"/>
        </w:tcBorders>
        <w:shd w:val="clear" w:color="auto" w:fill="C9A4D5"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cPr>
      <w:shd w:val="clear" w:color="auto" w:fill="FBE1C7" w:themeFill="accent3" w:themeFillTint="3F"/>
    </w:tcPr>
    <w:tblStylePr w:type="firstRow">
      <w:rPr>
        <w:b/>
        <w:bCs/>
        <w:color w:val="000000" w:themeColor="text1"/>
      </w:rPr>
      <w:tblPr/>
      <w:tcPr>
        <w:shd w:val="clear" w:color="auto" w:fill="FD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1" w:themeFill="accent3" w:themeFillTint="33"/>
      </w:tcPr>
    </w:tblStylePr>
    <w:tblStylePr w:type="band1Vert">
      <w:tblPr/>
      <w:tcPr>
        <w:shd w:val="clear" w:color="auto" w:fill="F8C38E" w:themeFill="accent3" w:themeFillTint="7F"/>
      </w:tcPr>
    </w:tblStylePr>
    <w:tblStylePr w:type="band1Horz">
      <w:tblPr/>
      <w:tcPr>
        <w:tcBorders>
          <w:insideH w:val="single" w:sz="6" w:space="0" w:color="F2891E" w:themeColor="accent3"/>
          <w:insideV w:val="single" w:sz="6" w:space="0" w:color="F2891E" w:themeColor="accent3"/>
        </w:tcBorders>
        <w:shd w:val="clear" w:color="auto" w:fill="F8C38E"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cPr>
      <w:shd w:val="clear" w:color="auto" w:fill="CEECFC" w:themeFill="accent2" w:themeFillTint="3F"/>
    </w:tcPr>
    <w:tblStylePr w:type="firstRow">
      <w:rPr>
        <w:b/>
        <w:bCs/>
        <w:color w:val="000000" w:themeColor="text1"/>
      </w:rPr>
      <w:tblPr/>
      <w:tcPr>
        <w:shd w:val="clear" w:color="auto" w:fill="EB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FFD" w:themeFill="accent2" w:themeFillTint="33"/>
      </w:tcPr>
    </w:tblStylePr>
    <w:tblStylePr w:type="band1Vert">
      <w:tblPr/>
      <w:tcPr>
        <w:shd w:val="clear" w:color="auto" w:fill="9DD9FA" w:themeFill="accent2" w:themeFillTint="7F"/>
      </w:tcPr>
    </w:tblStylePr>
    <w:tblStylePr w:type="band1Horz">
      <w:tblPr/>
      <w:tcPr>
        <w:tcBorders>
          <w:insideH w:val="single" w:sz="6" w:space="0" w:color="3CB4F5" w:themeColor="accent2"/>
          <w:insideV w:val="single" w:sz="6" w:space="0" w:color="3CB4F5" w:themeColor="accent2"/>
        </w:tcBorders>
        <w:shd w:val="clear" w:color="auto" w:fill="9DD9FA"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insideH w:val="single" w:sz="8" w:space="0" w:color="DE007B" w:themeColor="accent1"/>
        <w:insideV w:val="single" w:sz="8" w:space="0" w:color="DE007B" w:themeColor="accent1"/>
      </w:tblBorders>
    </w:tblPr>
    <w:tcPr>
      <w:shd w:val="clear" w:color="auto" w:fill="FFB7DF" w:themeFill="accent1" w:themeFillTint="3F"/>
    </w:tcPr>
    <w:tblStylePr w:type="firstRow">
      <w:rPr>
        <w:b/>
        <w:bCs/>
        <w:color w:val="000000" w:themeColor="text1"/>
      </w:rPr>
      <w:tblPr/>
      <w:tcPr>
        <w:shd w:val="clear" w:color="auto" w:fill="FFE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5" w:themeFill="accent1" w:themeFillTint="33"/>
      </w:tcPr>
    </w:tblStylePr>
    <w:tblStylePr w:type="band1Vert">
      <w:tblPr/>
      <w:tcPr>
        <w:shd w:val="clear" w:color="auto" w:fill="FF6FBE" w:themeFill="accent1" w:themeFillTint="7F"/>
      </w:tcPr>
    </w:tblStylePr>
    <w:tblStylePr w:type="band1Horz">
      <w:tblPr/>
      <w:tcPr>
        <w:tcBorders>
          <w:insideH w:val="single" w:sz="6" w:space="0" w:color="DE007B" w:themeColor="accent1"/>
          <w:insideV w:val="single" w:sz="6" w:space="0" w:color="DE007B" w:themeColor="accent1"/>
        </w:tcBorders>
        <w:shd w:val="clear" w:color="auto" w:fill="FF6FBE"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insideV w:val="single" w:sz="8" w:space="0" w:color="E3596E" w:themeColor="accent6" w:themeTint="BF"/>
      </w:tblBorders>
    </w:tblPr>
    <w:tcPr>
      <w:shd w:val="clear" w:color="auto" w:fill="F6C8CF" w:themeFill="accent6" w:themeFillTint="3F"/>
    </w:tcPr>
    <w:tblStylePr w:type="firstRow">
      <w:rPr>
        <w:b/>
        <w:bCs/>
      </w:rPr>
    </w:tblStylePr>
    <w:tblStylePr w:type="lastRow">
      <w:rPr>
        <w:b/>
        <w:bCs/>
      </w:rPr>
      <w:tblPr/>
      <w:tcPr>
        <w:tcBorders>
          <w:top w:val="single" w:sz="18" w:space="0" w:color="E3596E" w:themeColor="accent6" w:themeTint="BF"/>
        </w:tcBorders>
      </w:tcPr>
    </w:tblStylePr>
    <w:tblStylePr w:type="firstCol">
      <w:rPr>
        <w:b/>
        <w:bCs/>
      </w:rPr>
    </w:tblStylePr>
    <w:tblStylePr w:type="lastCol">
      <w:rPr>
        <w:b/>
        <w:bCs/>
      </w:r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insideV w:val="single" w:sz="8" w:space="0" w:color="7FD25B" w:themeColor="accent5" w:themeTint="BF"/>
      </w:tblBorders>
    </w:tblPr>
    <w:tcPr>
      <w:shd w:val="clear" w:color="auto" w:fill="D4F0C8" w:themeFill="accent5" w:themeFillTint="3F"/>
    </w:tcPr>
    <w:tblStylePr w:type="firstRow">
      <w:rPr>
        <w:b/>
        <w:bCs/>
      </w:rPr>
    </w:tblStylePr>
    <w:tblStylePr w:type="lastRow">
      <w:rPr>
        <w:b/>
        <w:bCs/>
      </w:rPr>
      <w:tblPr/>
      <w:tcPr>
        <w:tcBorders>
          <w:top w:val="single" w:sz="18" w:space="0" w:color="7FD25B" w:themeColor="accent5" w:themeTint="BF"/>
        </w:tcBorders>
      </w:tcPr>
    </w:tblStylePr>
    <w:tblStylePr w:type="firstCol">
      <w:rPr>
        <w:b/>
        <w:bCs/>
      </w:rPr>
    </w:tblStylePr>
    <w:tblStylePr w:type="lastCol">
      <w:rPr>
        <w:b/>
        <w:bCs/>
      </w:r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insideV w:val="single" w:sz="8" w:space="0" w:color="AD76C0" w:themeColor="accent4" w:themeTint="BF"/>
      </w:tblBorders>
    </w:tblPr>
    <w:tcPr>
      <w:shd w:val="clear" w:color="auto" w:fill="E4D1EA" w:themeFill="accent4" w:themeFillTint="3F"/>
    </w:tcPr>
    <w:tblStylePr w:type="firstRow">
      <w:rPr>
        <w:b/>
        <w:bCs/>
      </w:rPr>
    </w:tblStylePr>
    <w:tblStylePr w:type="lastRow">
      <w:rPr>
        <w:b/>
        <w:bCs/>
      </w:rPr>
      <w:tblPr/>
      <w:tcPr>
        <w:tcBorders>
          <w:top w:val="single" w:sz="18" w:space="0" w:color="AD76C0" w:themeColor="accent4" w:themeTint="BF"/>
        </w:tcBorders>
      </w:tcPr>
    </w:tblStylePr>
    <w:tblStylePr w:type="firstCol">
      <w:rPr>
        <w:b/>
        <w:bCs/>
      </w:rPr>
    </w:tblStylePr>
    <w:tblStylePr w:type="lastCol">
      <w:rPr>
        <w:b/>
        <w:bCs/>
      </w:r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insideV w:val="single" w:sz="8" w:space="0" w:color="F5A656" w:themeColor="accent3" w:themeTint="BF"/>
      </w:tblBorders>
    </w:tblPr>
    <w:tcPr>
      <w:shd w:val="clear" w:color="auto" w:fill="FBE1C7" w:themeFill="accent3" w:themeFillTint="3F"/>
    </w:tcPr>
    <w:tblStylePr w:type="firstRow">
      <w:rPr>
        <w:b/>
        <w:bCs/>
      </w:rPr>
    </w:tblStylePr>
    <w:tblStylePr w:type="lastRow">
      <w:rPr>
        <w:b/>
        <w:bCs/>
      </w:rPr>
      <w:tblPr/>
      <w:tcPr>
        <w:tcBorders>
          <w:top w:val="single" w:sz="18" w:space="0" w:color="F5A656" w:themeColor="accent3" w:themeTint="BF"/>
        </w:tcBorders>
      </w:tcPr>
    </w:tblStylePr>
    <w:tblStylePr w:type="firstCol">
      <w:rPr>
        <w:b/>
        <w:bCs/>
      </w:rPr>
    </w:tblStylePr>
    <w:tblStylePr w:type="lastCol">
      <w:rPr>
        <w:b/>
        <w:bCs/>
      </w:r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insideV w:val="single" w:sz="8" w:space="0" w:color="6CC6F7" w:themeColor="accent2" w:themeTint="BF"/>
      </w:tblBorders>
    </w:tblPr>
    <w:tcPr>
      <w:shd w:val="clear" w:color="auto" w:fill="CEECFC" w:themeFill="accent2" w:themeFillTint="3F"/>
    </w:tcPr>
    <w:tblStylePr w:type="firstRow">
      <w:rPr>
        <w:b/>
        <w:bCs/>
      </w:rPr>
    </w:tblStylePr>
    <w:tblStylePr w:type="lastRow">
      <w:rPr>
        <w:b/>
        <w:bCs/>
      </w:rPr>
      <w:tblPr/>
      <w:tcPr>
        <w:tcBorders>
          <w:top w:val="single" w:sz="18" w:space="0" w:color="6CC6F7" w:themeColor="accent2" w:themeTint="BF"/>
        </w:tcBorders>
      </w:tcPr>
    </w:tblStylePr>
    <w:tblStylePr w:type="firstCol">
      <w:rPr>
        <w:b/>
        <w:bCs/>
      </w:rPr>
    </w:tblStylePr>
    <w:tblStylePr w:type="lastCol">
      <w:rPr>
        <w:b/>
        <w:bCs/>
      </w:r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FF279E" w:themeColor="accent1" w:themeTint="BF"/>
        <w:left w:val="single" w:sz="8" w:space="0" w:color="FF279E" w:themeColor="accent1" w:themeTint="BF"/>
        <w:bottom w:val="single" w:sz="8" w:space="0" w:color="FF279E" w:themeColor="accent1" w:themeTint="BF"/>
        <w:right w:val="single" w:sz="8" w:space="0" w:color="FF279E" w:themeColor="accent1" w:themeTint="BF"/>
        <w:insideH w:val="single" w:sz="8" w:space="0" w:color="FF279E" w:themeColor="accent1" w:themeTint="BF"/>
        <w:insideV w:val="single" w:sz="8" w:space="0" w:color="FF279E" w:themeColor="accent1" w:themeTint="BF"/>
      </w:tblBorders>
    </w:tblPr>
    <w:tcPr>
      <w:shd w:val="clear" w:color="auto" w:fill="FFB7DF" w:themeFill="accent1" w:themeFillTint="3F"/>
    </w:tcPr>
    <w:tblStylePr w:type="firstRow">
      <w:rPr>
        <w:b/>
        <w:bCs/>
      </w:rPr>
    </w:tblStylePr>
    <w:tblStylePr w:type="lastRow">
      <w:rPr>
        <w:b/>
        <w:bCs/>
      </w:rPr>
      <w:tblPr/>
      <w:tcPr>
        <w:tcBorders>
          <w:top w:val="single" w:sz="18" w:space="0" w:color="FF279E" w:themeColor="accent1" w:themeTint="BF"/>
        </w:tcBorders>
      </w:tcPr>
    </w:tblStylePr>
    <w:tblStylePr w:type="firstCol">
      <w:rPr>
        <w:b/>
        <w:bCs/>
      </w:rPr>
    </w:tblStylePr>
    <w:tblStylePr w:type="lastCol">
      <w:rPr>
        <w:b/>
        <w:bCs/>
      </w:r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D924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1B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1B2F" w:themeFill="accent6" w:themeFillShade="BF"/>
      </w:tcPr>
    </w:tblStylePr>
    <w:tblStylePr w:type="band1Vert">
      <w:tblPr/>
      <w:tcPr>
        <w:tcBorders>
          <w:top w:val="nil"/>
          <w:left w:val="nil"/>
          <w:bottom w:val="nil"/>
          <w:right w:val="nil"/>
          <w:insideH w:val="nil"/>
          <w:insideV w:val="nil"/>
        </w:tcBorders>
        <w:shd w:val="clear" w:color="auto" w:fill="A21B2F" w:themeFill="accent6" w:themeFillShade="BF"/>
      </w:tcPr>
    </w:tblStylePr>
    <w:tblStylePr w:type="band1Horz">
      <w:tblPr/>
      <w:tcPr>
        <w:tcBorders>
          <w:top w:val="nil"/>
          <w:left w:val="nil"/>
          <w:bottom w:val="nil"/>
          <w:right w:val="nil"/>
          <w:insideH w:val="nil"/>
          <w:insideV w:val="nil"/>
        </w:tcBorders>
        <w:shd w:val="clear" w:color="auto" w:fill="A21B2F"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5AB6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A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388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38825" w:themeFill="accent5" w:themeFillShade="BF"/>
      </w:tcPr>
    </w:tblStylePr>
    <w:tblStylePr w:type="band1Vert">
      <w:tblPr/>
      <w:tcPr>
        <w:tcBorders>
          <w:top w:val="nil"/>
          <w:left w:val="nil"/>
          <w:bottom w:val="nil"/>
          <w:right w:val="nil"/>
          <w:insideH w:val="nil"/>
          <w:insideV w:val="nil"/>
        </w:tcBorders>
        <w:shd w:val="clear" w:color="auto" w:fill="438825" w:themeFill="accent5" w:themeFillShade="BF"/>
      </w:tcPr>
    </w:tblStylePr>
    <w:tblStylePr w:type="band1Horz">
      <w:tblPr/>
      <w:tcPr>
        <w:tcBorders>
          <w:top w:val="nil"/>
          <w:left w:val="nil"/>
          <w:bottom w:val="nil"/>
          <w:right w:val="nil"/>
          <w:insideH w:val="nil"/>
          <w:insideV w:val="nil"/>
        </w:tcBorders>
        <w:shd w:val="clear" w:color="auto" w:fill="438825"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914DA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6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397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397D" w:themeFill="accent4" w:themeFillShade="BF"/>
      </w:tcPr>
    </w:tblStylePr>
    <w:tblStylePr w:type="band1Vert">
      <w:tblPr/>
      <w:tcPr>
        <w:tcBorders>
          <w:top w:val="nil"/>
          <w:left w:val="nil"/>
          <w:bottom w:val="nil"/>
          <w:right w:val="nil"/>
          <w:insideH w:val="nil"/>
          <w:insideV w:val="nil"/>
        </w:tcBorders>
        <w:shd w:val="clear" w:color="auto" w:fill="6C397D" w:themeFill="accent4" w:themeFillShade="BF"/>
      </w:tcPr>
    </w:tblStylePr>
    <w:tblStylePr w:type="band1Horz">
      <w:tblPr/>
      <w:tcPr>
        <w:tcBorders>
          <w:top w:val="nil"/>
          <w:left w:val="nil"/>
          <w:bottom w:val="nil"/>
          <w:right w:val="nil"/>
          <w:insideH w:val="nil"/>
          <w:insideV w:val="nil"/>
        </w:tcBorders>
        <w:shd w:val="clear" w:color="auto" w:fill="6C397D"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F28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3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66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660B" w:themeFill="accent3" w:themeFillShade="BF"/>
      </w:tcPr>
    </w:tblStylePr>
    <w:tblStylePr w:type="band1Vert">
      <w:tblPr/>
      <w:tcPr>
        <w:tcBorders>
          <w:top w:val="nil"/>
          <w:left w:val="nil"/>
          <w:bottom w:val="nil"/>
          <w:right w:val="nil"/>
          <w:insideH w:val="nil"/>
          <w:insideV w:val="nil"/>
        </w:tcBorders>
        <w:shd w:val="clear" w:color="auto" w:fill="C0660B" w:themeFill="accent3" w:themeFillShade="BF"/>
      </w:tcPr>
    </w:tblStylePr>
    <w:tblStylePr w:type="band1Horz">
      <w:tblPr/>
      <w:tcPr>
        <w:tcBorders>
          <w:top w:val="nil"/>
          <w:left w:val="nil"/>
          <w:bottom w:val="nil"/>
          <w:right w:val="nil"/>
          <w:insideH w:val="nil"/>
          <w:insideV w:val="nil"/>
        </w:tcBorders>
        <w:shd w:val="clear" w:color="auto" w:fill="C0660B"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CB4F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5F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90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90D9" w:themeFill="accent2" w:themeFillShade="BF"/>
      </w:tcPr>
    </w:tblStylePr>
    <w:tblStylePr w:type="band1Vert">
      <w:tblPr/>
      <w:tcPr>
        <w:tcBorders>
          <w:top w:val="nil"/>
          <w:left w:val="nil"/>
          <w:bottom w:val="nil"/>
          <w:right w:val="nil"/>
          <w:insideH w:val="nil"/>
          <w:insideV w:val="nil"/>
        </w:tcBorders>
        <w:shd w:val="clear" w:color="auto" w:fill="0B90D9" w:themeFill="accent2" w:themeFillShade="BF"/>
      </w:tcPr>
    </w:tblStylePr>
    <w:tblStylePr w:type="band1Horz">
      <w:tblPr/>
      <w:tcPr>
        <w:tcBorders>
          <w:top w:val="nil"/>
          <w:left w:val="nil"/>
          <w:bottom w:val="nil"/>
          <w:right w:val="nil"/>
          <w:insideH w:val="nil"/>
          <w:insideV w:val="nil"/>
        </w:tcBorders>
        <w:shd w:val="clear" w:color="auto" w:fill="0B90D9"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DE00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00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60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6005B" w:themeFill="accent1" w:themeFillShade="BF"/>
      </w:tcPr>
    </w:tblStylePr>
    <w:tblStylePr w:type="band1Vert">
      <w:tblPr/>
      <w:tcPr>
        <w:tcBorders>
          <w:top w:val="nil"/>
          <w:left w:val="nil"/>
          <w:bottom w:val="nil"/>
          <w:right w:val="nil"/>
          <w:insideH w:val="nil"/>
          <w:insideV w:val="nil"/>
        </w:tcBorders>
        <w:shd w:val="clear" w:color="auto" w:fill="A6005B" w:themeFill="accent1" w:themeFillShade="BF"/>
      </w:tcPr>
    </w:tblStylePr>
    <w:tblStylePr w:type="band1Horz">
      <w:tblPr/>
      <w:tcPr>
        <w:tcBorders>
          <w:top w:val="nil"/>
          <w:left w:val="nil"/>
          <w:bottom w:val="nil"/>
          <w:right w:val="nil"/>
          <w:insideH w:val="nil"/>
          <w:insideV w:val="nil"/>
        </w:tcBorders>
        <w:shd w:val="clear" w:color="auto" w:fill="A6005B" w:themeFill="accent1" w:themeFillShade="BF"/>
      </w:tcPr>
    </w:tblStylePr>
  </w:style>
  <w:style w:type="paragraph" w:styleId="Bibliography">
    <w:name w:val="Bibliography"/>
    <w:basedOn w:val="ZsysbasisRutgers"/>
    <w:next w:val="BasistekstRutgers"/>
    <w:uiPriority w:val="37"/>
    <w:semiHidden/>
    <w:rsid w:val="00E07762"/>
  </w:style>
  <w:style w:type="paragraph" w:styleId="Quote">
    <w:name w:val="Quote"/>
    <w:basedOn w:val="ZsysbasisRutgers"/>
    <w:next w:val="BasistekstRutgers"/>
    <w:link w:val="QuoteChar"/>
    <w:uiPriority w:val="29"/>
    <w:semiHidden/>
    <w:rsid w:val="00E07762"/>
    <w:rPr>
      <w:i/>
      <w:iCs/>
      <w:color w:val="000000" w:themeColor="text1"/>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Rutgers"/>
    <w:next w:val="BasistekstRutgers"/>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Rutgers"/>
    <w:basedOn w:val="DefaultParagraphFont"/>
    <w:rsid w:val="00DC68E1"/>
    <w:rPr>
      <w:rFonts w:ascii="Roboto Black" w:hAnsi="Roboto Black"/>
      <w:sz w:val="14"/>
      <w:vertAlign w:val="baseline"/>
    </w:rPr>
  </w:style>
  <w:style w:type="paragraph" w:styleId="NoSpacing">
    <w:name w:val="No Spacing"/>
    <w:basedOn w:val="ZsysbasisRutgers"/>
    <w:next w:val="BasistekstRutgers"/>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Rutgers"/>
    <w:next w:val="BasistekstRutger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Rutgers"/>
    <w:next w:val="BasistekstRutgers"/>
    <w:uiPriority w:val="34"/>
    <w:qFormat/>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Rutgers">
    <w:name w:val="Kopnummering Rutgers"/>
    <w:uiPriority w:val="99"/>
    <w:semiHidden/>
    <w:rsid w:val="004C3F04"/>
    <w:pPr>
      <w:numPr>
        <w:numId w:val="9"/>
      </w:numPr>
    </w:pPr>
  </w:style>
  <w:style w:type="paragraph" w:customStyle="1" w:styleId="ZsyseenpuntRutgers">
    <w:name w:val="Zsyseenpunt Rutgers"/>
    <w:basedOn w:val="ZsysbasisRutgers"/>
    <w:semiHidden/>
    <w:rsid w:val="00756C31"/>
    <w:pPr>
      <w:spacing w:line="20" w:lineRule="exact"/>
    </w:pPr>
    <w:rPr>
      <w:sz w:val="2"/>
    </w:rPr>
  </w:style>
  <w:style w:type="paragraph" w:customStyle="1" w:styleId="ZsysbasisdocumentgegevensRutgers">
    <w:name w:val="Zsysbasisdocumentgegevens Rutgers"/>
    <w:basedOn w:val="ZsysbasisRutgers"/>
    <w:next w:val="BasistekstRutgers"/>
    <w:semiHidden/>
    <w:rsid w:val="00806598"/>
    <w:pPr>
      <w:spacing w:line="245" w:lineRule="exact"/>
    </w:pPr>
    <w:rPr>
      <w:noProof/>
    </w:rPr>
  </w:style>
  <w:style w:type="paragraph" w:customStyle="1" w:styleId="DocumentgegevenskopjeRutgers">
    <w:name w:val="Documentgegevens kopje Rutgers"/>
    <w:basedOn w:val="ZsysbasisdocumentgegevensRutgers"/>
    <w:rsid w:val="00756C31"/>
    <w:rPr>
      <w:sz w:val="16"/>
    </w:rPr>
  </w:style>
  <w:style w:type="paragraph" w:customStyle="1" w:styleId="DocumentgegevensRutgers">
    <w:name w:val="Documentgegevens Rutgers"/>
    <w:basedOn w:val="ZsysbasisdocumentgegevensRutgers"/>
    <w:rsid w:val="00756C31"/>
  </w:style>
  <w:style w:type="paragraph" w:customStyle="1" w:styleId="DocumentgegevensdatumRutgers">
    <w:name w:val="Documentgegevens datum Rutgers"/>
    <w:basedOn w:val="ZsysbasisdocumentgegevensRutgers"/>
    <w:rsid w:val="00756C31"/>
  </w:style>
  <w:style w:type="paragraph" w:customStyle="1" w:styleId="DocumentgegevensonderwerpRutgers">
    <w:name w:val="Documentgegevens onderwerp Rutgers"/>
    <w:basedOn w:val="ZsysbasisdocumentgegevensRutgers"/>
    <w:rsid w:val="00756C31"/>
  </w:style>
  <w:style w:type="paragraph" w:customStyle="1" w:styleId="DocumentgegevensauteursRutgers">
    <w:name w:val="Documentgegevens auteurs Rutgers"/>
    <w:basedOn w:val="ZsysbasisdocumentgegevensRutgers"/>
    <w:rsid w:val="00756C31"/>
  </w:style>
  <w:style w:type="paragraph" w:customStyle="1" w:styleId="PaginanummerRutgers">
    <w:name w:val="Paginanummer Rutgers"/>
    <w:basedOn w:val="ZsysbasisdocumentgegevensRutgers"/>
    <w:rsid w:val="00AE6548"/>
  </w:style>
  <w:style w:type="paragraph" w:customStyle="1" w:styleId="AfzendergegevensRutgers">
    <w:name w:val="Afzendergegevens Rutgers"/>
    <w:basedOn w:val="ZsysbasisdocumentgegevensRutgers"/>
    <w:rsid w:val="00135E7B"/>
  </w:style>
  <w:style w:type="paragraph" w:customStyle="1" w:styleId="AfzendergegevenskopjeRutgers">
    <w:name w:val="Afzendergegevens kopje Rutgers"/>
    <w:basedOn w:val="ZsysbasisdocumentgegevensRutgers"/>
    <w:rsid w:val="00135E7B"/>
  </w:style>
  <w:style w:type="numbering" w:customStyle="1" w:styleId="OpsommingtekenRutgers">
    <w:name w:val="Opsomming teken Rutgers"/>
    <w:uiPriority w:val="99"/>
    <w:semiHidden/>
    <w:rsid w:val="00806598"/>
    <w:pPr>
      <w:numPr>
        <w:numId w:val="10"/>
      </w:numPr>
    </w:pPr>
  </w:style>
  <w:style w:type="paragraph" w:customStyle="1" w:styleId="AlineavoorafbeeldingRutgers">
    <w:name w:val="Alinea voor afbeelding Rutgers"/>
    <w:basedOn w:val="ZsysbasisRutgers"/>
    <w:next w:val="BasistekstRutgers"/>
    <w:qFormat/>
    <w:rsid w:val="00BB239A"/>
  </w:style>
  <w:style w:type="paragraph" w:customStyle="1" w:styleId="TitelRutgers">
    <w:name w:val="Titel Rutgers"/>
    <w:basedOn w:val="ZsysbasisRutgers"/>
    <w:next w:val="BasistekstRutgers"/>
    <w:qFormat/>
    <w:rsid w:val="001F0CF5"/>
    <w:pPr>
      <w:keepLines/>
      <w:spacing w:line="380" w:lineRule="exact"/>
    </w:pPr>
    <w:rPr>
      <w:b/>
      <w:sz w:val="30"/>
    </w:rPr>
  </w:style>
  <w:style w:type="paragraph" w:customStyle="1" w:styleId="SubtitelRutgers">
    <w:name w:val="Subtitel Rutgers"/>
    <w:basedOn w:val="ZsysbasisRutgers"/>
    <w:next w:val="BasistekstRutgers"/>
    <w:qFormat/>
    <w:rsid w:val="001F0CF5"/>
    <w:pPr>
      <w:keepLines/>
      <w:spacing w:after="120" w:line="264" w:lineRule="exact"/>
    </w:pPr>
    <w:rPr>
      <w:b/>
    </w:rPr>
  </w:style>
  <w:style w:type="numbering" w:customStyle="1" w:styleId="BijlagenummeringRutgers">
    <w:name w:val="Bijlagenummering Rutgers"/>
    <w:uiPriority w:val="99"/>
    <w:semiHidden/>
    <w:rsid w:val="00520564"/>
    <w:pPr>
      <w:numPr>
        <w:numId w:val="11"/>
      </w:numPr>
    </w:pPr>
  </w:style>
  <w:style w:type="paragraph" w:customStyle="1" w:styleId="Bijlagekop1Rutgers">
    <w:name w:val="Bijlage kop 1 Rutgers"/>
    <w:basedOn w:val="ZsysbasisRutgers"/>
    <w:next w:val="BasistekstRutgers"/>
    <w:qFormat/>
    <w:rsid w:val="00520564"/>
    <w:pPr>
      <w:keepNext/>
      <w:keepLines/>
      <w:pageBreakBefore/>
      <w:numPr>
        <w:numId w:val="34"/>
      </w:numPr>
      <w:spacing w:after="120" w:line="396" w:lineRule="exact"/>
      <w:outlineLvl w:val="0"/>
    </w:pPr>
    <w:rPr>
      <w:b/>
      <w:bCs/>
      <w:position w:val="6"/>
      <w:sz w:val="30"/>
      <w:szCs w:val="32"/>
    </w:rPr>
  </w:style>
  <w:style w:type="paragraph" w:customStyle="1" w:styleId="Bijlagekop2Rutgers">
    <w:name w:val="Bijlage kop 2 Rutgers"/>
    <w:basedOn w:val="ZsysbasisRutgers"/>
    <w:next w:val="BasistekstRutgers"/>
    <w:qFormat/>
    <w:rsid w:val="00520564"/>
    <w:pPr>
      <w:keepNext/>
      <w:keepLines/>
      <w:numPr>
        <w:ilvl w:val="1"/>
        <w:numId w:val="34"/>
      </w:numPr>
      <w:spacing w:before="160" w:after="186" w:line="264" w:lineRule="exact"/>
      <w:outlineLvl w:val="1"/>
    </w:pPr>
    <w:rPr>
      <w:b/>
      <w:bCs/>
      <w:iCs/>
      <w:szCs w:val="28"/>
    </w:rPr>
  </w:style>
  <w:style w:type="paragraph" w:styleId="CommentSubject">
    <w:name w:val="annotation subject"/>
    <w:basedOn w:val="ZsysbasisRutgers"/>
    <w:next w:val="BasistekstRutgers"/>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RutgersChar"/>
    <w:link w:val="BodyText"/>
    <w:semiHidden/>
    <w:rsid w:val="00E7078D"/>
    <w:rPr>
      <w:rFonts w:asciiTheme="minorHAnsi" w:hAnsiTheme="minorHAnsi" w:cs="Maiandra GD"/>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Rutgers"/>
    <w:next w:val="BasistekstRutgers"/>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Rutgers"/>
    <w:next w:val="BasistekstRutgers"/>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Rutgers">
    <w:name w:val="Tabel zonder opmaak Rutgers"/>
    <w:basedOn w:val="TableNormal"/>
    <w:uiPriority w:val="99"/>
    <w:qFormat/>
    <w:rsid w:val="00D16E87"/>
    <w:pPr>
      <w:spacing w:line="240" w:lineRule="auto"/>
    </w:pPr>
    <w:tblPr>
      <w:tblCellMar>
        <w:left w:w="0" w:type="dxa"/>
        <w:right w:w="0" w:type="dxa"/>
      </w:tblCellMar>
    </w:tblPr>
  </w:style>
  <w:style w:type="paragraph" w:customStyle="1" w:styleId="ZsysbasistocRutgers">
    <w:name w:val="Zsysbasistoc Rutgers"/>
    <w:basedOn w:val="ZsysbasisRutgers"/>
    <w:next w:val="BasistekstRutgers"/>
    <w:semiHidden/>
    <w:rsid w:val="00012581"/>
    <w:pPr>
      <w:ind w:right="567"/>
    </w:pPr>
  </w:style>
  <w:style w:type="numbering" w:customStyle="1" w:styleId="AgendapuntlijstRutgers">
    <w:name w:val="Agendapunt (lijst) Rutgers"/>
    <w:uiPriority w:val="99"/>
    <w:semiHidden/>
    <w:rsid w:val="001C6232"/>
    <w:pPr>
      <w:numPr>
        <w:numId w:val="28"/>
      </w:numPr>
    </w:pPr>
  </w:style>
  <w:style w:type="paragraph" w:customStyle="1" w:styleId="AgendapuntRutgers">
    <w:name w:val="Agendapunt Rutgers"/>
    <w:basedOn w:val="ZsysbasisRutgers"/>
    <w:rsid w:val="001C6232"/>
    <w:pPr>
      <w:numPr>
        <w:numId w:val="29"/>
      </w:numPr>
    </w:pPr>
  </w:style>
  <w:style w:type="paragraph" w:customStyle="1" w:styleId="ZsysbasistabeltekstRutgers">
    <w:name w:val="Zsysbasistabeltekst Rutgers"/>
    <w:basedOn w:val="ZsysbasisRutgers"/>
    <w:next w:val="TabeltekstRutgers"/>
    <w:semiHidden/>
    <w:rsid w:val="004029DE"/>
    <w:pPr>
      <w:spacing w:line="245" w:lineRule="exact"/>
    </w:pPr>
    <w:rPr>
      <w:sz w:val="16"/>
    </w:rPr>
  </w:style>
  <w:style w:type="paragraph" w:customStyle="1" w:styleId="TabeltekstRutgers">
    <w:name w:val="Tabeltekst Rutgers"/>
    <w:basedOn w:val="ZsysbasistabeltekstRutgers"/>
    <w:rsid w:val="00312D26"/>
  </w:style>
  <w:style w:type="paragraph" w:customStyle="1" w:styleId="TabelkopjeRutgers">
    <w:name w:val="Tabelkopje Rutgers"/>
    <w:basedOn w:val="ZsysbasistabeltekstRutgers"/>
    <w:next w:val="TabeltekstRutgers"/>
    <w:rsid w:val="004029DE"/>
    <w:rPr>
      <w:rFonts w:ascii="Roboto Black" w:hAnsi="Roboto Black"/>
    </w:rPr>
  </w:style>
  <w:style w:type="paragraph" w:customStyle="1" w:styleId="VoettekstlightRutgers">
    <w:name w:val="Voettekst light Rutgers"/>
    <w:basedOn w:val="ZsysbasisRutgers"/>
    <w:rsid w:val="00B52AFF"/>
    <w:pPr>
      <w:spacing w:line="180" w:lineRule="exact"/>
    </w:pPr>
    <w:rPr>
      <w:rFonts w:ascii="Roboto Light" w:hAnsi="Roboto Light"/>
      <w:sz w:val="14"/>
    </w:rPr>
  </w:style>
  <w:style w:type="paragraph" w:customStyle="1" w:styleId="DocumentgegevensreferentieRutgers">
    <w:name w:val="Documentgegevens referentie Rutgers"/>
    <w:basedOn w:val="ZsysbasisdocumentgegevensRutgers"/>
    <w:rsid w:val="000636C4"/>
  </w:style>
  <w:style w:type="paragraph" w:customStyle="1" w:styleId="CopyrightRutgers">
    <w:name w:val="Copyright Rutgers"/>
    <w:basedOn w:val="ZsysbasisdocumentgegevensRutgers"/>
    <w:rsid w:val="000636C4"/>
  </w:style>
  <w:style w:type="table" w:styleId="LightShading-Accent1">
    <w:name w:val="Light Shading Accent 1"/>
    <w:basedOn w:val="TableNormal"/>
    <w:uiPriority w:val="60"/>
    <w:rsid w:val="0003729F"/>
    <w:pPr>
      <w:spacing w:line="240" w:lineRule="auto"/>
    </w:pPr>
    <w:rPr>
      <w:color w:val="A6005B" w:themeColor="accent1" w:themeShade="BF"/>
    </w:rPr>
    <w:tblPr>
      <w:tblStyleRowBandSize w:val="1"/>
      <w:tblStyleColBandSize w:val="1"/>
      <w:tblBorders>
        <w:top w:val="single" w:sz="8" w:space="0" w:color="DE007B" w:themeColor="accent1"/>
        <w:bottom w:val="single" w:sz="8" w:space="0" w:color="DE007B" w:themeColor="accent1"/>
      </w:tblBorders>
    </w:tblPr>
    <w:tblStylePr w:type="fir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la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left w:val="nil"/>
          <w:right w:val="nil"/>
          <w:insideH w:val="nil"/>
          <w:insideV w:val="nil"/>
        </w:tcBorders>
        <w:shd w:val="clear" w:color="auto" w:fill="FFB7DF" w:themeFill="accent1" w:themeFillTint="3F"/>
      </w:tcPr>
    </w:tblStylePr>
  </w:style>
  <w:style w:type="table" w:customStyle="1" w:styleId="TabelstijlRutgers">
    <w:name w:val="Tabelstijl Rutgers"/>
    <w:basedOn w:val="TableNormal"/>
    <w:uiPriority w:val="99"/>
    <w:rsid w:val="0003729F"/>
    <w:pPr>
      <w:spacing w:line="240" w:lineRule="auto"/>
    </w:pPr>
    <w:tblPr>
      <w:tblBorders>
        <w:bottom w:val="single" w:sz="12" w:space="0" w:color="auto"/>
        <w:insideH w:val="single" w:sz="2" w:space="0" w:color="auto"/>
      </w:tblBorders>
      <w:tblCellMar>
        <w:left w:w="0" w:type="dxa"/>
        <w:right w:w="0" w:type="dxa"/>
      </w:tblCellMar>
    </w:tblPr>
    <w:tblStylePr w:type="firstRow">
      <w:tblPr/>
      <w:tcPr>
        <w:tcBorders>
          <w:bottom w:val="single" w:sz="12" w:space="0" w:color="auto"/>
        </w:tcBorders>
      </w:tcPr>
    </w:tblStylePr>
  </w:style>
  <w:style w:type="paragraph" w:customStyle="1" w:styleId="KaderkopRutgers">
    <w:name w:val="Kaderkop Rutgers"/>
    <w:basedOn w:val="ZsysbasisRutgers"/>
    <w:next w:val="BasistekstRutgers"/>
    <w:rsid w:val="00CF46B6"/>
    <w:pPr>
      <w:spacing w:before="160" w:line="304" w:lineRule="atLeast"/>
    </w:pPr>
    <w:rPr>
      <w:b/>
      <w:sz w:val="23"/>
    </w:rPr>
  </w:style>
  <w:style w:type="numbering" w:customStyle="1" w:styleId="TabellijstRutgers">
    <w:name w:val="Tabellijst Rutgers"/>
    <w:uiPriority w:val="99"/>
    <w:semiHidden/>
    <w:rsid w:val="007072BD"/>
    <w:pPr>
      <w:numPr>
        <w:numId w:val="31"/>
      </w:numPr>
    </w:pPr>
  </w:style>
  <w:style w:type="paragraph" w:customStyle="1" w:styleId="TabeltitelRutgers">
    <w:name w:val="Tabeltitel Rutgers"/>
    <w:basedOn w:val="ZsysbasisRutgers"/>
    <w:next w:val="Caption"/>
    <w:rsid w:val="007072BD"/>
    <w:pPr>
      <w:numPr>
        <w:numId w:val="32"/>
      </w:numPr>
    </w:pPr>
    <w:rPr>
      <w:rFonts w:ascii="Roboto Black" w:hAnsi="Roboto Black"/>
      <w:sz w:val="16"/>
    </w:rPr>
  </w:style>
  <w:style w:type="paragraph" w:customStyle="1" w:styleId="FiguurtitelRutgers">
    <w:name w:val="Figuurtitel Rutgers"/>
    <w:basedOn w:val="ZsysbasisRutgers"/>
    <w:next w:val="Caption"/>
    <w:rsid w:val="000D74D2"/>
    <w:pPr>
      <w:numPr>
        <w:numId w:val="36"/>
      </w:numPr>
    </w:pPr>
    <w:rPr>
      <w:rFonts w:ascii="Roboto Black" w:hAnsi="Roboto Black"/>
      <w:sz w:val="16"/>
    </w:rPr>
  </w:style>
  <w:style w:type="numbering" w:customStyle="1" w:styleId="FiguurlijstRutgers">
    <w:name w:val="Figuurlijst Rutgers"/>
    <w:uiPriority w:val="99"/>
    <w:semiHidden/>
    <w:rsid w:val="000D74D2"/>
    <w:pPr>
      <w:numPr>
        <w:numId w:val="33"/>
      </w:numPr>
    </w:pPr>
  </w:style>
  <w:style w:type="paragraph" w:customStyle="1" w:styleId="KopinhoudsopgaveRutgers">
    <w:name w:val="Kop inhoudsopgave Rutgers"/>
    <w:basedOn w:val="ZsysbasisRutgers"/>
    <w:next w:val="BasistekstRutgers"/>
    <w:rsid w:val="00797073"/>
    <w:pPr>
      <w:spacing w:line="360" w:lineRule="exact"/>
    </w:pPr>
    <w:rPr>
      <w:rFonts w:ascii="Roboto Medium" w:hAnsi="Roboto Medium"/>
      <w:position w:val="-6"/>
      <w:sz w:val="36"/>
    </w:rPr>
  </w:style>
  <w:style w:type="paragraph" w:customStyle="1" w:styleId="KopbijlagenRutgers">
    <w:name w:val="Kop bijlagen Rutgers"/>
    <w:basedOn w:val="ZsysbasisRutgers"/>
    <w:next w:val="BasistekstRutgers"/>
    <w:rsid w:val="00520564"/>
    <w:pPr>
      <w:spacing w:after="120" w:line="490" w:lineRule="exact"/>
    </w:pPr>
    <w:rPr>
      <w:rFonts w:ascii="Roboto Medium" w:hAnsi="Roboto Medium"/>
      <w:position w:val="6"/>
      <w:sz w:val="36"/>
    </w:rPr>
  </w:style>
  <w:style w:type="paragraph" w:customStyle="1" w:styleId="KopliteratuurlijstRutgers">
    <w:name w:val="Kop literatuurlijst Rutgers"/>
    <w:basedOn w:val="ZsysbasisRutgers"/>
    <w:next w:val="BasistekstRutgers"/>
    <w:rsid w:val="00520564"/>
    <w:pPr>
      <w:spacing w:after="200" w:line="280" w:lineRule="exact"/>
    </w:pPr>
    <w:rPr>
      <w:rFonts w:asciiTheme="majorHAnsi" w:hAnsiTheme="majorHAnsi"/>
      <w:b/>
      <w:position w:val="6"/>
      <w:sz w:val="23"/>
    </w:rPr>
  </w:style>
  <w:style w:type="paragraph" w:customStyle="1" w:styleId="TekstliteratuurlijstRutgers">
    <w:name w:val="Tekst literatuurlijst Rutgers"/>
    <w:basedOn w:val="ZsysbasisRutgers"/>
    <w:rsid w:val="00051D4A"/>
    <w:pPr>
      <w:ind w:left="198" w:hanging="198"/>
    </w:pPr>
    <w:rPr>
      <w:sz w:val="16"/>
    </w:rPr>
  </w:style>
  <w:style w:type="character" w:customStyle="1" w:styleId="None">
    <w:name w:val="None"/>
    <w:rsid w:val="008D006F"/>
  </w:style>
  <w:style w:type="character" w:customStyle="1" w:styleId="UnresolvedMention">
    <w:name w:val="Unresolved Mention"/>
    <w:basedOn w:val="DefaultParagraphFont"/>
    <w:uiPriority w:val="99"/>
    <w:semiHidden/>
    <w:unhideWhenUsed/>
    <w:rsid w:val="000F3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98236">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oth@rutgers.nl" TargetMode="External"/><Relationship Id="rId4" Type="http://schemas.openxmlformats.org/officeDocument/2006/relationships/styles" Target="styles.xml"/><Relationship Id="rId9" Type="http://schemas.openxmlformats.org/officeDocument/2006/relationships/hyperlink" Target="mailto:e.vandendungen@rutgers.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rw.org/news/2020/04/03/uganda-lgbt-shelter-residents-arrested-covid-19-pretext" TargetMode="External"/><Relationship Id="rId1" Type="http://schemas.openxmlformats.org/officeDocument/2006/relationships/hyperlink" Target="https://rutgers.international/news/news-archive/rutgers-studycovid-19-measures-have-huge-impact-all-aspects-young-peoples-lives" TargetMode="External"/></Relationships>
</file>

<file path=word/theme/theme1.xml><?xml version="1.0" encoding="utf-8"?>
<a:theme xmlns:a="http://schemas.openxmlformats.org/drawingml/2006/main" name="Office-thema">
  <a:themeElements>
    <a:clrScheme name="Kleuren Rutgers">
      <a:dk1>
        <a:srgbClr val="000000"/>
      </a:dk1>
      <a:lt1>
        <a:srgbClr val="FFFFFF"/>
      </a:lt1>
      <a:dk2>
        <a:srgbClr val="5000DC"/>
      </a:dk2>
      <a:lt2>
        <a:srgbClr val="77797C"/>
      </a:lt2>
      <a:accent1>
        <a:srgbClr val="DE007B"/>
      </a:accent1>
      <a:accent2>
        <a:srgbClr val="3CB4F5"/>
      </a:accent2>
      <a:accent3>
        <a:srgbClr val="F2891E"/>
      </a:accent3>
      <a:accent4>
        <a:srgbClr val="914DA8"/>
      </a:accent4>
      <a:accent5>
        <a:srgbClr val="5AB632"/>
      </a:accent5>
      <a:accent6>
        <a:srgbClr val="D92440"/>
      </a:accent6>
      <a:hlink>
        <a:srgbClr val="000000"/>
      </a:hlink>
      <a:folHlink>
        <a:srgbClr val="000000"/>
      </a:folHlink>
    </a:clrScheme>
    <a:fontScheme name="Lettertypen Rutgers">
      <a:majorFont>
        <a:latin typeface="Roboto"/>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DA814E-1C32-4543-A6AE-A25BF4E21AA2}">
  <ds:schemaRefs>
    <ds:schemaRef ds:uri="http://schemas.openxmlformats.org/officeDocument/2006/bibliography"/>
  </ds:schemaRefs>
</ds:datastoreItem>
</file>

<file path=customXml/itemProps3.xml><?xml version="1.0" encoding="utf-8"?>
<ds:datastoreItem xmlns:ds="http://schemas.openxmlformats.org/officeDocument/2006/customXml" ds:itemID="{9E6AA002-2C76-49ED-AC66-8A76BE4397EE}"/>
</file>

<file path=customXml/itemProps4.xml><?xml version="1.0" encoding="utf-8"?>
<ds:datastoreItem xmlns:ds="http://schemas.openxmlformats.org/officeDocument/2006/customXml" ds:itemID="{49A70BFB-3B7F-410A-94E0-80BA8F3FB777}"/>
</file>

<file path=customXml/itemProps5.xml><?xml version="1.0" encoding="utf-8"?>
<ds:datastoreItem xmlns:ds="http://schemas.openxmlformats.org/officeDocument/2006/customXml" ds:itemID="{01A2CCB5-488E-437D-AC2D-9A92DDE6C8D3}"/>
</file>

<file path=docProps/app.xml><?xml version="1.0" encoding="utf-8"?>
<Properties xmlns="http://schemas.openxmlformats.org/officeDocument/2006/extended-properties" xmlns:vt="http://schemas.openxmlformats.org/officeDocument/2006/docPropsVTypes">
  <Template>Normal.dotm</Template>
  <TotalTime>1</TotalTime>
  <Pages>6</Pages>
  <Words>2953</Words>
  <Characters>16833</Characters>
  <Application>Microsoft Office Word</Application>
  <DocSecurity>4</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Algemeen</vt:lpstr>
      <vt:lpstr>Algemeen</vt:lpstr>
    </vt:vector>
  </TitlesOfParts>
  <Manager/>
  <Company>Rutgers</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subject/>
  <dc:creator>Evi van den Dungen</dc:creator>
  <cp:keywords/>
  <dc:description>sjabloonversie 1.0 - 13 november 2015_x000d_
lay-out: beukers scholma grafisch ontwerpers_x000d_
sjablonen: www.joulesunlimited.com</dc:description>
  <cp:lastModifiedBy>ZARRALUQUI Adriana</cp:lastModifiedBy>
  <cp:revision>2</cp:revision>
  <cp:lastPrinted>2009-10-06T11:51:00Z</cp:lastPrinted>
  <dcterms:created xsi:type="dcterms:W3CDTF">2021-06-14T19:59:00Z</dcterms:created>
  <dcterms:modified xsi:type="dcterms:W3CDTF">2021-06-14T19:59:00Z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