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136B" w14:textId="0BF8FAD5" w:rsidR="00566C1C" w:rsidRPr="00566C1C" w:rsidRDefault="00566C1C" w:rsidP="001F0FED">
      <w:pPr>
        <w:rPr>
          <w:lang w:val="en-US"/>
        </w:rPr>
      </w:pPr>
    </w:p>
    <w:p w14:paraId="5A025F08" w14:textId="57227408" w:rsidR="001F0FED" w:rsidRPr="00566C1C" w:rsidRDefault="00566C1C" w:rsidP="001F0FED">
      <w:pPr>
        <w:pStyle w:val="Overskrift1"/>
        <w:rPr>
          <w:lang w:val="en-US"/>
        </w:rPr>
      </w:pPr>
      <w:r w:rsidRPr="000A2546">
        <w:rPr>
          <w:lang w:val="en-US"/>
        </w:rPr>
        <w:t>Q</w:t>
      </w:r>
      <w:r>
        <w:rPr>
          <w:lang w:val="en-US"/>
        </w:rPr>
        <w:t xml:space="preserve">uestionnaire on Cultural </w:t>
      </w:r>
      <w:r w:rsidRPr="000A2546">
        <w:rPr>
          <w:lang w:val="en-US"/>
        </w:rPr>
        <w:t>R</w:t>
      </w:r>
      <w:r>
        <w:rPr>
          <w:lang w:val="en-US"/>
        </w:rPr>
        <w:t xml:space="preserve">ights and </w:t>
      </w:r>
      <w:r w:rsidRPr="000A2546">
        <w:rPr>
          <w:lang w:val="en-US"/>
        </w:rPr>
        <w:t>C</w:t>
      </w:r>
      <w:r>
        <w:rPr>
          <w:lang w:val="en-US"/>
        </w:rPr>
        <w:t xml:space="preserve">limate Change from the OHCHR </w:t>
      </w:r>
    </w:p>
    <w:p w14:paraId="561075C2" w14:textId="1409D142" w:rsidR="001F0FED" w:rsidRPr="00566C1C" w:rsidRDefault="001F0FED" w:rsidP="001F0FED">
      <w:pPr>
        <w:pStyle w:val="HelpText"/>
        <w:rPr>
          <w:lang w:val="en-US"/>
        </w:rPr>
      </w:pPr>
    </w:p>
    <w:p w14:paraId="4629CB65" w14:textId="1C5F9B61" w:rsidR="00566C1C" w:rsidRPr="00FB34A2" w:rsidRDefault="00566C1C" w:rsidP="004858DC">
      <w:pPr>
        <w:pStyle w:val="HelpText"/>
        <w:rPr>
          <w:i w:val="0"/>
          <w:lang w:val="en-US"/>
        </w:rPr>
      </w:pPr>
      <w:r w:rsidRPr="00FB34A2">
        <w:rPr>
          <w:i w:val="0"/>
          <w:lang w:val="en-US"/>
        </w:rPr>
        <w:t>Please see the following the contribution from Denmark to the questionnaire on Cultural Rights and Climate Change.</w:t>
      </w:r>
    </w:p>
    <w:p w14:paraId="52668DB5" w14:textId="77089327" w:rsidR="001F0FED" w:rsidRDefault="001F0FED" w:rsidP="004858DC">
      <w:pPr>
        <w:pStyle w:val="HelpText"/>
        <w:rPr>
          <w:i w:val="0"/>
          <w:lang w:val="en-US"/>
        </w:rPr>
      </w:pPr>
    </w:p>
    <w:p w14:paraId="156A9BEA" w14:textId="36CE6155" w:rsidR="00566C1C" w:rsidRPr="00FB34A2" w:rsidRDefault="00566C1C" w:rsidP="004858DC">
      <w:pPr>
        <w:pStyle w:val="HelpText"/>
        <w:rPr>
          <w:b/>
          <w:i w:val="0"/>
          <w:sz w:val="24"/>
          <w:lang w:val="en-US"/>
        </w:rPr>
      </w:pPr>
      <w:r w:rsidRPr="00FB34A2">
        <w:rPr>
          <w:b/>
          <w:i w:val="0"/>
          <w:sz w:val="24"/>
          <w:lang w:val="en-US"/>
        </w:rPr>
        <w:t>Negative impact of climate change on culture and cultural rights</w:t>
      </w:r>
    </w:p>
    <w:p w14:paraId="2678CBED" w14:textId="77777777" w:rsidR="00566C1C" w:rsidRPr="00FB34A2" w:rsidRDefault="00566C1C" w:rsidP="004858DC">
      <w:pPr>
        <w:pStyle w:val="HelpText"/>
        <w:rPr>
          <w:i w:val="0"/>
          <w:sz w:val="24"/>
          <w:lang w:val="en-US"/>
        </w:rPr>
      </w:pPr>
    </w:p>
    <w:p w14:paraId="234447F8" w14:textId="5381FDF6" w:rsidR="00566C1C" w:rsidRPr="00FB34A2" w:rsidRDefault="00566C1C" w:rsidP="00566C1C">
      <w:pPr>
        <w:pStyle w:val="HelpText"/>
        <w:rPr>
          <w:i w:val="0"/>
          <w:lang w:val="en-US"/>
        </w:rPr>
      </w:pPr>
      <w:r w:rsidRPr="00FB34A2">
        <w:rPr>
          <w:i w:val="0"/>
          <w:lang w:val="en-US"/>
        </w:rPr>
        <w:t>1. What negative impacts of climate change on culture, heritage and the enjoyment of cultural rights by all have been documented in your context? Are particular groups, such as women, persons with disabilities, indigenous peoples, rural persons or peasants, and youth or future generations, as well as cultural practitioners being impacted in specific and disproportionate ways? What efforts are being undertaken to inventory and monitor such impacts?</w:t>
      </w:r>
    </w:p>
    <w:p w14:paraId="3CF8A7A0" w14:textId="77777777" w:rsidR="00566C1C" w:rsidRPr="00566C1C" w:rsidRDefault="00566C1C" w:rsidP="00566C1C">
      <w:pPr>
        <w:pStyle w:val="HelpText"/>
        <w:rPr>
          <w:lang w:val="en-US"/>
        </w:rPr>
      </w:pPr>
    </w:p>
    <w:p w14:paraId="00AE9BB8" w14:textId="46A054F0" w:rsidR="00566C1C" w:rsidRDefault="00566C1C" w:rsidP="004858DC">
      <w:pPr>
        <w:pStyle w:val="HelpText"/>
        <w:rPr>
          <w:b/>
          <w:lang w:val="en-US"/>
        </w:rPr>
      </w:pPr>
      <w:r>
        <w:rPr>
          <w:b/>
          <w:lang w:val="en-US"/>
        </w:rPr>
        <w:t>Answer:</w:t>
      </w:r>
    </w:p>
    <w:p w14:paraId="0FE75C73" w14:textId="77777777" w:rsidR="00566C1C" w:rsidRDefault="00566C1C" w:rsidP="004858DC">
      <w:pPr>
        <w:pStyle w:val="HelpText"/>
        <w:rPr>
          <w:b/>
          <w:lang w:val="en-US"/>
        </w:rPr>
      </w:pPr>
    </w:p>
    <w:p w14:paraId="09F7707A" w14:textId="5A06B549" w:rsidR="00566C1C" w:rsidRPr="00566C1C" w:rsidRDefault="00566C1C" w:rsidP="00566C1C">
      <w:pPr>
        <w:pStyle w:val="Listeafsnit"/>
        <w:numPr>
          <w:ilvl w:val="0"/>
          <w:numId w:val="20"/>
        </w:numPr>
        <w:rPr>
          <w:i/>
          <w:lang w:val="en-US"/>
        </w:rPr>
      </w:pPr>
      <w:r w:rsidRPr="00566C1C">
        <w:rPr>
          <w:i/>
          <w:lang w:val="en-US"/>
        </w:rPr>
        <w:t>Denmark has a very long coastline and thus a great number of monuments and heritage buildings situated close to the coast (e.g. ancient monuments, medieval churches with cemeteries, trading sites and historic sea ports). These monuments and sites are subject to acute erosion or demolition from violent storms</w:t>
      </w:r>
      <w:bookmarkStart w:id="0" w:name="_GoBack"/>
      <w:bookmarkEnd w:id="0"/>
      <w:r w:rsidRPr="00566C1C">
        <w:rPr>
          <w:i/>
          <w:lang w:val="en-US"/>
        </w:rPr>
        <w:t xml:space="preserve">. Some of the monuments have already disappeared and others have been closed off for access due to danger of collapse. </w:t>
      </w:r>
    </w:p>
    <w:p w14:paraId="74A2A9B2" w14:textId="77777777" w:rsidR="00566C1C" w:rsidRPr="00566C1C" w:rsidRDefault="00566C1C" w:rsidP="00566C1C">
      <w:pPr>
        <w:pStyle w:val="Listeafsnit"/>
        <w:rPr>
          <w:i/>
          <w:lang w:val="en-US"/>
        </w:rPr>
      </w:pPr>
    </w:p>
    <w:p w14:paraId="1F550668" w14:textId="77777777" w:rsidR="00566C1C" w:rsidRPr="00566C1C" w:rsidRDefault="00566C1C" w:rsidP="00566C1C">
      <w:pPr>
        <w:pStyle w:val="Listeafsnit"/>
        <w:numPr>
          <w:ilvl w:val="0"/>
          <w:numId w:val="20"/>
        </w:numPr>
        <w:rPr>
          <w:i/>
          <w:lang w:val="en-US"/>
        </w:rPr>
      </w:pPr>
      <w:r w:rsidRPr="00566C1C">
        <w:rPr>
          <w:i/>
          <w:lang w:val="en-US"/>
        </w:rPr>
        <w:t>Increasing amounts of rain can cause damages to historic buildings. In addition inland water level rise is causing floods from rivers and lakes, affecting cultural heritage; buildings and structures such as historic mill plants, bridges, dams etc.</w:t>
      </w:r>
    </w:p>
    <w:p w14:paraId="1BE37742" w14:textId="77777777" w:rsidR="00566C1C" w:rsidRPr="00566C1C" w:rsidRDefault="00566C1C" w:rsidP="00566C1C">
      <w:pPr>
        <w:rPr>
          <w:i/>
          <w:lang w:val="en-US"/>
        </w:rPr>
      </w:pPr>
    </w:p>
    <w:p w14:paraId="0062F0A7" w14:textId="70A83EF5" w:rsidR="00566C1C" w:rsidRDefault="00566C1C" w:rsidP="00566C1C">
      <w:pPr>
        <w:pStyle w:val="Listeafsnit"/>
        <w:numPr>
          <w:ilvl w:val="0"/>
          <w:numId w:val="20"/>
        </w:numPr>
        <w:rPr>
          <w:i/>
          <w:lang w:val="en-US"/>
        </w:rPr>
      </w:pPr>
      <w:r w:rsidRPr="00566C1C">
        <w:rPr>
          <w:i/>
          <w:lang w:val="en-US"/>
        </w:rPr>
        <w:t>The climate change is a challenge for the marine archaeological heritage. Rising sea levels, higher temperatures, stronger currents and stronger storms can collectively cause exposure, erosion and destruction of underwater cultural heritage.</w:t>
      </w:r>
    </w:p>
    <w:p w14:paraId="19263448" w14:textId="77777777" w:rsidR="00FB34A2" w:rsidRPr="00FB34A2" w:rsidRDefault="00FB34A2" w:rsidP="00FB34A2">
      <w:pPr>
        <w:pStyle w:val="Listeafsnit"/>
        <w:rPr>
          <w:i/>
          <w:lang w:val="en-US"/>
        </w:rPr>
      </w:pPr>
    </w:p>
    <w:p w14:paraId="018434D2" w14:textId="175810C3" w:rsidR="00FB34A2" w:rsidRPr="00FB34A2" w:rsidRDefault="00FB34A2" w:rsidP="00FB34A2">
      <w:pPr>
        <w:pStyle w:val="Listeafsnit"/>
        <w:numPr>
          <w:ilvl w:val="0"/>
          <w:numId w:val="20"/>
        </w:numPr>
        <w:rPr>
          <w:i/>
          <w:lang w:val="en-US"/>
        </w:rPr>
      </w:pPr>
      <w:r w:rsidRPr="00FB34A2">
        <w:rPr>
          <w:i/>
          <w:lang w:val="en-US"/>
        </w:rPr>
        <w:t xml:space="preserve">Scheduled monuments exposed to climatic conditioned erosion are monitored at a national level and at a fixed cadence. The threat level is assessed based on the specific conditions at the location. </w:t>
      </w:r>
    </w:p>
    <w:p w14:paraId="6EB6E9B1" w14:textId="77777777" w:rsidR="00566C1C" w:rsidRPr="00566C1C" w:rsidRDefault="00566C1C" w:rsidP="00566C1C">
      <w:pPr>
        <w:pStyle w:val="Listeafsnit"/>
        <w:rPr>
          <w:i/>
          <w:lang w:val="en-US"/>
        </w:rPr>
      </w:pPr>
    </w:p>
    <w:p w14:paraId="2277AD9F" w14:textId="51E2F861" w:rsidR="00FB34A2" w:rsidRDefault="00566C1C" w:rsidP="00566C1C">
      <w:pPr>
        <w:rPr>
          <w:b/>
          <w:sz w:val="24"/>
          <w:szCs w:val="24"/>
          <w:lang w:val="en-US"/>
        </w:rPr>
      </w:pPr>
      <w:r w:rsidRPr="00FB34A2">
        <w:rPr>
          <w:b/>
          <w:sz w:val="24"/>
          <w:szCs w:val="24"/>
          <w:lang w:val="en-US"/>
        </w:rPr>
        <w:t xml:space="preserve">Positive potential of culture and cultural rights to enhance response to climate change </w:t>
      </w:r>
    </w:p>
    <w:p w14:paraId="7995F393" w14:textId="054CC940" w:rsidR="00FB34A2" w:rsidRPr="00FB34A2" w:rsidRDefault="00FB34A2" w:rsidP="00566C1C">
      <w:pPr>
        <w:rPr>
          <w:b/>
          <w:sz w:val="24"/>
          <w:szCs w:val="24"/>
          <w:lang w:val="en-US"/>
        </w:rPr>
      </w:pPr>
    </w:p>
    <w:p w14:paraId="40F45775" w14:textId="77777777" w:rsidR="00FB34A2" w:rsidRPr="00FB34A2" w:rsidRDefault="00FB34A2" w:rsidP="00FB34A2">
      <w:pPr>
        <w:pStyle w:val="HelpText"/>
        <w:rPr>
          <w:i w:val="0"/>
          <w:lang w:val="en-US"/>
        </w:rPr>
      </w:pPr>
      <w:r w:rsidRPr="00FB34A2">
        <w:rPr>
          <w:i w:val="0"/>
          <w:lang w:val="en-US"/>
        </w:rPr>
        <w:t>What are ways in which culture and cultural resources, such as traditional</w:t>
      </w:r>
    </w:p>
    <w:p w14:paraId="78CC0761" w14:textId="77777777" w:rsidR="00FB34A2" w:rsidRPr="00FB34A2" w:rsidRDefault="00FB34A2" w:rsidP="00FB34A2">
      <w:pPr>
        <w:pStyle w:val="HelpText"/>
        <w:rPr>
          <w:i w:val="0"/>
          <w:lang w:val="en-US"/>
        </w:rPr>
      </w:pPr>
      <w:r w:rsidRPr="00FB34A2">
        <w:rPr>
          <w:i w:val="0"/>
          <w:lang w:val="en-US"/>
        </w:rPr>
        <w:t>knowledge, are being used to mitigate and/or adapt in the face of climate change?</w:t>
      </w:r>
    </w:p>
    <w:p w14:paraId="46441950" w14:textId="77777777" w:rsidR="00FB34A2" w:rsidRPr="00FB34A2" w:rsidRDefault="00FB34A2" w:rsidP="00FB34A2">
      <w:pPr>
        <w:pStyle w:val="HelpText"/>
        <w:rPr>
          <w:i w:val="0"/>
          <w:lang w:val="en-US"/>
        </w:rPr>
      </w:pPr>
      <w:r w:rsidRPr="00FB34A2">
        <w:rPr>
          <w:i w:val="0"/>
          <w:lang w:val="en-US"/>
        </w:rPr>
        <w:t>Where available, please share examples of best practices for applying traditional</w:t>
      </w:r>
    </w:p>
    <w:p w14:paraId="3D8BDC51" w14:textId="77777777" w:rsidR="00FB34A2" w:rsidRPr="00FB34A2" w:rsidRDefault="00FB34A2" w:rsidP="00FB34A2">
      <w:pPr>
        <w:pStyle w:val="HelpText"/>
        <w:rPr>
          <w:i w:val="0"/>
          <w:lang w:val="en-US"/>
        </w:rPr>
      </w:pPr>
      <w:r w:rsidRPr="00FB34A2">
        <w:rPr>
          <w:i w:val="0"/>
          <w:lang w:val="en-US"/>
        </w:rPr>
        <w:lastRenderedPageBreak/>
        <w:t>knowledge and cultural practices, such as those of indigenous peoples, peasants</w:t>
      </w:r>
    </w:p>
    <w:p w14:paraId="398FE97E" w14:textId="77777777" w:rsidR="00FB34A2" w:rsidRPr="00FB34A2" w:rsidRDefault="00FB34A2" w:rsidP="00FB34A2">
      <w:pPr>
        <w:pStyle w:val="HelpText"/>
        <w:rPr>
          <w:i w:val="0"/>
          <w:lang w:val="en-US"/>
        </w:rPr>
      </w:pPr>
      <w:r w:rsidRPr="00FB34A2">
        <w:rPr>
          <w:i w:val="0"/>
          <w:lang w:val="en-US"/>
        </w:rPr>
        <w:t>and fisher people, including traditional fire management and agricultural</w:t>
      </w:r>
    </w:p>
    <w:p w14:paraId="60FD46FC" w14:textId="77777777" w:rsidR="00FB34A2" w:rsidRPr="00FB34A2" w:rsidRDefault="00FB34A2" w:rsidP="00FB34A2">
      <w:pPr>
        <w:pStyle w:val="HelpText"/>
        <w:rPr>
          <w:i w:val="0"/>
          <w:lang w:val="en-US"/>
        </w:rPr>
      </w:pPr>
      <w:r w:rsidRPr="00FB34A2">
        <w:rPr>
          <w:i w:val="0"/>
          <w:lang w:val="en-US"/>
        </w:rPr>
        <w:t>techniques that should be considered in developing mitigation and adaptation</w:t>
      </w:r>
    </w:p>
    <w:p w14:paraId="6F9924EF" w14:textId="77777777" w:rsidR="00FB34A2" w:rsidRPr="00FB34A2" w:rsidRDefault="00FB34A2" w:rsidP="00FB34A2">
      <w:pPr>
        <w:pStyle w:val="HelpText"/>
        <w:rPr>
          <w:i w:val="0"/>
          <w:lang w:val="en-US"/>
        </w:rPr>
      </w:pPr>
      <w:r w:rsidRPr="00FB34A2">
        <w:rPr>
          <w:i w:val="0"/>
          <w:lang w:val="en-US"/>
        </w:rPr>
        <w:t>responses. What is being done to inventory and preserve such cultural resources</w:t>
      </w:r>
    </w:p>
    <w:p w14:paraId="612ADA89" w14:textId="47EC3AE5" w:rsidR="00FB34A2" w:rsidRPr="00FB34A2" w:rsidRDefault="00FB34A2" w:rsidP="00FB34A2">
      <w:pPr>
        <w:pStyle w:val="HelpText"/>
        <w:rPr>
          <w:i w:val="0"/>
          <w:lang w:val="en-US"/>
        </w:rPr>
      </w:pPr>
      <w:r w:rsidRPr="00FB34A2">
        <w:rPr>
          <w:i w:val="0"/>
          <w:lang w:val="en-US"/>
        </w:rPr>
        <w:t>that could be useful to addressing climate change?</w:t>
      </w:r>
    </w:p>
    <w:p w14:paraId="4C9C30D1" w14:textId="78E99BB4" w:rsidR="00FB34A2" w:rsidRDefault="00FB34A2" w:rsidP="00FB34A2">
      <w:pPr>
        <w:pStyle w:val="HelpText"/>
        <w:rPr>
          <w:lang w:val="en-US"/>
        </w:rPr>
      </w:pPr>
    </w:p>
    <w:p w14:paraId="35073915" w14:textId="79C12ED1" w:rsidR="00FB34A2" w:rsidRPr="00FB34A2" w:rsidRDefault="00FB34A2" w:rsidP="00FB34A2">
      <w:pPr>
        <w:pStyle w:val="HelpText"/>
        <w:rPr>
          <w:b/>
          <w:lang w:val="en-US"/>
        </w:rPr>
      </w:pPr>
      <w:r w:rsidRPr="00FB34A2">
        <w:rPr>
          <w:b/>
          <w:lang w:val="en-US"/>
        </w:rPr>
        <w:t xml:space="preserve">Answer: </w:t>
      </w:r>
    </w:p>
    <w:p w14:paraId="4BBCFCF8" w14:textId="77777777" w:rsidR="00FB34A2" w:rsidRPr="00FB34A2" w:rsidRDefault="00FB34A2" w:rsidP="00FB34A2">
      <w:pPr>
        <w:pStyle w:val="Listeafsnit"/>
        <w:numPr>
          <w:ilvl w:val="0"/>
          <w:numId w:val="21"/>
        </w:numPr>
        <w:rPr>
          <w:i/>
          <w:lang w:val="en-US"/>
        </w:rPr>
      </w:pPr>
      <w:r w:rsidRPr="00FB34A2">
        <w:rPr>
          <w:i/>
          <w:lang w:val="en-US"/>
        </w:rPr>
        <w:t>At some sites, flooding can be an advantage for the conservation of cultural heritage. Today, the landscape is drained in many places, and a reversion to wetter environments/soil conditions can be an advantage in order to preserve relic of organic cultural material (wood, bones, leather, etc.) thus ensuring that substantial/richer material is preserved.</w:t>
      </w:r>
      <w:r>
        <w:rPr>
          <w:i/>
          <w:lang w:val="en-US"/>
        </w:rPr>
        <w:t xml:space="preserve"> </w:t>
      </w:r>
      <w:r w:rsidRPr="00FB34A2">
        <w:rPr>
          <w:i/>
          <w:lang w:val="en-US"/>
        </w:rPr>
        <w:t>Research in and knowledge about ancient settlement patterns may give us inspiration in creating sustainable solutions to climate challenges.</w:t>
      </w:r>
    </w:p>
    <w:p w14:paraId="032DF327" w14:textId="0D1C6D5F" w:rsidR="00FB34A2" w:rsidRDefault="00FB34A2" w:rsidP="00FB34A2">
      <w:pPr>
        <w:pStyle w:val="HelpText"/>
        <w:rPr>
          <w:lang w:val="en-US"/>
        </w:rPr>
      </w:pPr>
    </w:p>
    <w:p w14:paraId="24AFA598" w14:textId="77777777" w:rsidR="00FB34A2" w:rsidRDefault="00FB34A2" w:rsidP="00FB34A2">
      <w:pPr>
        <w:rPr>
          <w:b/>
          <w:lang w:val="en-US"/>
        </w:rPr>
      </w:pPr>
    </w:p>
    <w:p w14:paraId="26E55570" w14:textId="77777777" w:rsidR="00FB34A2" w:rsidRPr="00FB34A2" w:rsidRDefault="00FB34A2" w:rsidP="00FB34A2">
      <w:pPr>
        <w:pStyle w:val="HelpText"/>
        <w:rPr>
          <w:i w:val="0"/>
          <w:lang w:val="en-US"/>
        </w:rPr>
      </w:pPr>
    </w:p>
    <w:sectPr w:rsidR="00FB34A2" w:rsidRPr="00FB34A2" w:rsidSect="00D14775">
      <w:footerReference w:type="default" r:id="rId8"/>
      <w:headerReference w:type="first" r:id="rId9"/>
      <w:footerReference w:type="first" r:id="rId10"/>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1DC" w14:textId="77777777" w:rsidR="00F56BF1" w:rsidRDefault="00F56BF1">
      <w:r>
        <w:separator/>
      </w:r>
    </w:p>
  </w:endnote>
  <w:endnote w:type="continuationSeparator" w:id="0">
    <w:p w14:paraId="5608D820" w14:textId="77777777" w:rsidR="00F56BF1" w:rsidRDefault="00F5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4018" w14:textId="449D8167" w:rsidR="001F0FED" w:rsidRPr="004858DC" w:rsidRDefault="001F0FED" w:rsidP="001F0FED">
    <w:pPr>
      <w:pStyle w:val="Sidefod"/>
      <w:rPr>
        <w:lang w:val="en-US"/>
      </w:rPr>
    </w:pPr>
    <w:r>
      <w:rPr>
        <w:noProof/>
      </w:rPr>
      <mc:AlternateContent>
        <mc:Choice Requires="wps">
          <w:drawing>
            <wp:anchor distT="0" distB="0" distL="114300" distR="114300" simplePos="0" relativeHeight="251661824" behindDoc="0" locked="0" layoutInCell="1" allowOverlap="1" wp14:anchorId="33876E59" wp14:editId="5DD287C0">
              <wp:simplePos x="0" y="0"/>
              <wp:positionH relativeFrom="page">
                <wp:posOffset>3810</wp:posOffset>
              </wp:positionH>
              <wp:positionV relativeFrom="page">
                <wp:posOffset>9947275</wp:posOffset>
              </wp:positionV>
              <wp:extent cx="7560000" cy="720000"/>
              <wp:effectExtent l="0" t="0" r="3175" b="4445"/>
              <wp:wrapNone/>
              <wp:docPr id="3" name="Dok.No."/>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7978EE4" w14:textId="6715ACB5" w:rsidR="001F0FED" w:rsidRPr="006820E9" w:rsidRDefault="001F0FED" w:rsidP="00D642FD">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AD680A">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76E59" id="_x0000_t202" coordsize="21600,21600" o:spt="202" path="m,l,21600r21600,l21600,xe">
              <v:stroke joinstyle="miter"/>
              <v:path gradientshapeok="t" o:connecttype="rect"/>
            </v:shapetype>
            <v:shape id="Dok.No." o:spid="_x0000_s1026" type="#_x0000_t202" style="position:absolute;margin-left:.3pt;margin-top:783.25pt;width:595.3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" filled="f" fillcolor="white [3201]" stroked="f" strokeweight=".5pt">
              <v:textbox inset="0,0,0,0">
                <w:txbxContent>
                  <w:p w14:paraId="77978EE4" w14:textId="6715ACB5" w:rsidR="001F0FED" w:rsidRPr="006820E9" w:rsidRDefault="001F0FED" w:rsidP="00D642FD">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AD680A">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7932" w14:textId="77777777" w:rsidR="00E07708" w:rsidRDefault="00E07708" w:rsidP="00E07708">
    <w:pPr>
      <w:pStyle w:val="Sidefod"/>
      <w:rPr>
        <w:lang w:val="en-US"/>
      </w:rPr>
    </w:pPr>
    <w:bookmarkStart w:id="1" w:name="_Hlk879066"/>
    <w:bookmarkStart w:id="2" w:name="_Hlk879067"/>
    <w:bookmarkStart w:id="3" w:name="_Hlk879074"/>
    <w:bookmarkStart w:id="4" w:name="_Hlk879075"/>
    <w:bookmarkStart w:id="5" w:name="_Hlk879087"/>
    <w:bookmarkStart w:id="6" w:name="_Hlk879088"/>
  </w:p>
  <w:p w14:paraId="0419225F" w14:textId="77777777" w:rsidR="00E07708" w:rsidRPr="00433FD9" w:rsidRDefault="00E07708" w:rsidP="00E07708">
    <w:pPr>
      <w:pStyle w:val="Sidefod"/>
      <w:rPr>
        <w:lang w:val="en-US"/>
      </w:rPr>
    </w:pPr>
    <w:r>
      <w:rPr>
        <w:noProof/>
      </w:rPr>
      <mc:AlternateContent>
        <mc:Choice Requires="wps">
          <w:drawing>
            <wp:anchor distT="0" distB="0" distL="114300" distR="114300" simplePos="0" relativeHeight="251659776" behindDoc="0" locked="0" layoutInCell="1" allowOverlap="1" wp14:anchorId="53485A9F" wp14:editId="3A422BE4">
              <wp:simplePos x="0" y="0"/>
              <wp:positionH relativeFrom="rightMargin">
                <wp:align>right</wp:align>
              </wp:positionH>
              <wp:positionV relativeFrom="page">
                <wp:align>bottom</wp:align>
              </wp:positionV>
              <wp:extent cx="1584000" cy="475200"/>
              <wp:effectExtent l="0" t="0" r="0" b="1270"/>
              <wp:wrapNone/>
              <wp:docPr id="1" name="Dok.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690949C" w14:textId="20683896" w:rsidR="00E07708" w:rsidRPr="00F65788" w:rsidRDefault="00911768" w:rsidP="00E07708">
                          <w:pPr>
                            <w:pStyle w:val="Template-JNr"/>
                            <w:rPr>
                              <w:lang w:val="en-US"/>
                            </w:rPr>
                          </w:pPr>
                          <w:r>
                            <w:rPr>
                              <w:lang w:val="en-GB"/>
                            </w:rPr>
                            <w:t>Dok</w:t>
                          </w:r>
                          <w:r w:rsidR="00E07708" w:rsidRPr="00D14775">
                            <w:rPr>
                              <w:lang w:val="en-GB"/>
                            </w:rPr>
                            <w:t>. nr.</w:t>
                          </w:r>
                          <w:r w:rsidR="00E07708" w:rsidRPr="00D14775">
                            <w:rPr>
                              <w:lang w:val="en-GB"/>
                            </w:rPr>
                            <w:tab/>
                          </w:r>
                          <w:sdt>
                            <w:sdtPr>
                              <w:tag w:val="DocumentNumber"/>
                              <w:id w:val="10001"/>
                              <w:placeholder>
                                <w:docPart w:val="E8C22FA223A844E5BB060E4B8C1C805E"/>
                              </w:placeholder>
                              <w:dataBinding w:prefixMappings="xmlns:gbs='http://www.software-innovation.no/growBusinessDocument'" w:xpath="/gbs:GrowBusinessDocument/gbs:DocumentNumber[@gbs:key='10001']" w:storeItemID="{D8D7A58E-4C42-4C47-8532-D6536FD29A47}"/>
                              <w:text/>
                            </w:sdtPr>
                            <w:sdtEndPr/>
                            <w:sdtContent>
                              <w:r w:rsidR="00566C1C">
                                <w:t>20/01868-9</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85A9F" id="_x0000_t202" coordsize="21600,21600" o:spt="202" path="m,l,21600r21600,l21600,xe">
              <v:stroke joinstyle="miter"/>
              <v:path gradientshapeok="t" o:connecttype="rect"/>
            </v:shapetype>
            <v:shape id="_x0000_s1027" type="#_x0000_t202" style="position:absolute;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" filled="f" fillcolor="white [3201]" stroked="f" strokeweight=".5pt">
              <v:textbox inset="0,0,0,0">
                <w:txbxContent>
                  <w:p w14:paraId="7690949C" w14:textId="20683896" w:rsidR="00E07708" w:rsidRPr="00F65788" w:rsidRDefault="00911768" w:rsidP="00E07708">
                    <w:pPr>
                      <w:pStyle w:val="Template-JNr"/>
                      <w:rPr>
                        <w:lang w:val="en-US"/>
                      </w:rPr>
                    </w:pPr>
                    <w:r>
                      <w:rPr>
                        <w:lang w:val="en-GB"/>
                      </w:rPr>
                      <w:t>Dok</w:t>
                    </w:r>
                    <w:r w:rsidR="00E07708" w:rsidRPr="00D14775">
                      <w:rPr>
                        <w:lang w:val="en-GB"/>
                      </w:rPr>
                      <w:t>. nr.</w:t>
                    </w:r>
                    <w:r w:rsidR="00E07708" w:rsidRPr="00D14775">
                      <w:rPr>
                        <w:lang w:val="en-GB"/>
                      </w:rPr>
                      <w:tab/>
                    </w:r>
                    <w:sdt>
                      <w:sdtPr>
                        <w:tag w:val="DocumentNumber"/>
                        <w:id w:val="10001"/>
                        <w:placeholder>
                          <w:docPart w:val="E8C22FA223A844E5BB060E4B8C1C805E"/>
                        </w:placeholder>
                        <w:dataBinding w:prefixMappings="xmlns:gbs='http://www.software-innovation.no/growBusinessDocument'" w:xpath="/gbs:GrowBusinessDocument/gbs:DocumentNumber[@gbs:key='10001']" w:storeItemID="{D8D7A58E-4C42-4C47-8532-D6536FD29A47}"/>
                        <w:text/>
                      </w:sdtPr>
                      <w:sdtEndPr/>
                      <w:sdtContent>
                        <w:r w:rsidR="00566C1C">
                          <w:t>20/01868-9</w:t>
                        </w:r>
                      </w:sdtContent>
                    </w:sdt>
                  </w:p>
                </w:txbxContent>
              </v:textbox>
              <w10:wrap anchorx="margin" anchory="page"/>
            </v:shape>
          </w:pict>
        </mc:Fallback>
      </mc:AlternateContent>
    </w:r>
    <w:bookmarkStart w:id="7" w:name="_Hlk878006"/>
    <w:bookmarkEnd w:id="1"/>
    <w:bookmarkEnd w:id="2"/>
    <w:bookmarkEnd w:id="3"/>
    <w:bookmarkEnd w:id="4"/>
    <w:bookmarkEnd w:id="5"/>
    <w:bookmarkEnd w:id="6"/>
  </w:p>
  <w:bookmarkEnd w:i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FB95" w14:textId="77777777" w:rsidR="00F56BF1" w:rsidRDefault="00F56BF1">
      <w:r>
        <w:separator/>
      </w:r>
    </w:p>
  </w:footnote>
  <w:footnote w:type="continuationSeparator" w:id="0">
    <w:p w14:paraId="378EE425" w14:textId="77777777" w:rsidR="00F56BF1" w:rsidRDefault="00F5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CD99" w14:textId="14871977" w:rsidR="00B60475" w:rsidRDefault="00B60475" w:rsidP="00D7739E">
    <w:pPr>
      <w:pStyle w:val="Sidehoved"/>
    </w:pPr>
  </w:p>
  <w:p w14:paraId="647D4969" w14:textId="77777777" w:rsidR="00B60475" w:rsidRDefault="00B604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52427D"/>
    <w:multiLevelType w:val="hybridMultilevel"/>
    <w:tmpl w:val="CAD01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5D71C1B"/>
    <w:multiLevelType w:val="hybridMultilevel"/>
    <w:tmpl w:val="C4404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187184"/>
    <w:multiLevelType w:val="hybridMultilevel"/>
    <w:tmpl w:val="2B84F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8"/>
  </w:num>
  <w:num w:numId="17">
    <w:abstractNumId w:val="11"/>
  </w:num>
  <w:num w:numId="18">
    <w:abstractNumId w:val="13"/>
  </w:num>
  <w:num w:numId="19">
    <w:abstractNumId w:val="9"/>
  </w:num>
  <w:num w:numId="20">
    <w:abstractNumId w:val="1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51A09"/>
    <w:rsid w:val="0005459F"/>
    <w:rsid w:val="00066058"/>
    <w:rsid w:val="00070181"/>
    <w:rsid w:val="00075951"/>
    <w:rsid w:val="00092DCF"/>
    <w:rsid w:val="000A116A"/>
    <w:rsid w:val="000B0DAA"/>
    <w:rsid w:val="000C4B63"/>
    <w:rsid w:val="000D6E63"/>
    <w:rsid w:val="000D7066"/>
    <w:rsid w:val="001010AF"/>
    <w:rsid w:val="00102B3B"/>
    <w:rsid w:val="00111D96"/>
    <w:rsid w:val="0012489C"/>
    <w:rsid w:val="0014322B"/>
    <w:rsid w:val="00153477"/>
    <w:rsid w:val="00162275"/>
    <w:rsid w:val="00170BB7"/>
    <w:rsid w:val="00184008"/>
    <w:rsid w:val="00186F7F"/>
    <w:rsid w:val="00192812"/>
    <w:rsid w:val="001976FC"/>
    <w:rsid w:val="001A11C9"/>
    <w:rsid w:val="001B007C"/>
    <w:rsid w:val="001B30E4"/>
    <w:rsid w:val="001B7852"/>
    <w:rsid w:val="001C30AE"/>
    <w:rsid w:val="001F0FED"/>
    <w:rsid w:val="001F1E22"/>
    <w:rsid w:val="0020330C"/>
    <w:rsid w:val="00211F27"/>
    <w:rsid w:val="00216BE3"/>
    <w:rsid w:val="002171DE"/>
    <w:rsid w:val="0021732B"/>
    <w:rsid w:val="002350F3"/>
    <w:rsid w:val="0024066D"/>
    <w:rsid w:val="00240689"/>
    <w:rsid w:val="00245966"/>
    <w:rsid w:val="002564B1"/>
    <w:rsid w:val="00260BCD"/>
    <w:rsid w:val="002624FC"/>
    <w:rsid w:val="00270BA3"/>
    <w:rsid w:val="002801F1"/>
    <w:rsid w:val="00280E0E"/>
    <w:rsid w:val="002A4B41"/>
    <w:rsid w:val="002C05E5"/>
    <w:rsid w:val="002C2A95"/>
    <w:rsid w:val="002C3E90"/>
    <w:rsid w:val="002D3BAD"/>
    <w:rsid w:val="002E1465"/>
    <w:rsid w:val="002E326D"/>
    <w:rsid w:val="002E6941"/>
    <w:rsid w:val="002F0600"/>
    <w:rsid w:val="002F2D9E"/>
    <w:rsid w:val="003004C6"/>
    <w:rsid w:val="00307E4A"/>
    <w:rsid w:val="0033233F"/>
    <w:rsid w:val="0033578E"/>
    <w:rsid w:val="00336328"/>
    <w:rsid w:val="00344DF6"/>
    <w:rsid w:val="00345870"/>
    <w:rsid w:val="00352BE9"/>
    <w:rsid w:val="00356562"/>
    <w:rsid w:val="003574F8"/>
    <w:rsid w:val="00384947"/>
    <w:rsid w:val="0038639B"/>
    <w:rsid w:val="00397DE5"/>
    <w:rsid w:val="003A32EE"/>
    <w:rsid w:val="003A35A1"/>
    <w:rsid w:val="003C3EF9"/>
    <w:rsid w:val="003D2E35"/>
    <w:rsid w:val="003E1C0D"/>
    <w:rsid w:val="003E5F15"/>
    <w:rsid w:val="003E6170"/>
    <w:rsid w:val="004025CF"/>
    <w:rsid w:val="0043074C"/>
    <w:rsid w:val="00431462"/>
    <w:rsid w:val="00436EDF"/>
    <w:rsid w:val="00441F08"/>
    <w:rsid w:val="00477348"/>
    <w:rsid w:val="004858DC"/>
    <w:rsid w:val="004B7D82"/>
    <w:rsid w:val="004C3C58"/>
    <w:rsid w:val="004F1530"/>
    <w:rsid w:val="004F755C"/>
    <w:rsid w:val="005001B3"/>
    <w:rsid w:val="00504494"/>
    <w:rsid w:val="00517081"/>
    <w:rsid w:val="005254D4"/>
    <w:rsid w:val="00535644"/>
    <w:rsid w:val="00540F65"/>
    <w:rsid w:val="00545F55"/>
    <w:rsid w:val="00561D9D"/>
    <w:rsid w:val="00562901"/>
    <w:rsid w:val="00563890"/>
    <w:rsid w:val="00564020"/>
    <w:rsid w:val="005654F4"/>
    <w:rsid w:val="00566C1C"/>
    <w:rsid w:val="00570BB3"/>
    <w:rsid w:val="005802EE"/>
    <w:rsid w:val="00587206"/>
    <w:rsid w:val="005A1730"/>
    <w:rsid w:val="005B75E8"/>
    <w:rsid w:val="005C10DC"/>
    <w:rsid w:val="005D0448"/>
    <w:rsid w:val="005D316B"/>
    <w:rsid w:val="005E6CB9"/>
    <w:rsid w:val="005E7B46"/>
    <w:rsid w:val="00610F52"/>
    <w:rsid w:val="006321D6"/>
    <w:rsid w:val="006546E0"/>
    <w:rsid w:val="006748E1"/>
    <w:rsid w:val="00697893"/>
    <w:rsid w:val="006A77E6"/>
    <w:rsid w:val="006C0DD2"/>
    <w:rsid w:val="006C65EF"/>
    <w:rsid w:val="006D079F"/>
    <w:rsid w:val="006D7F37"/>
    <w:rsid w:val="006E4090"/>
    <w:rsid w:val="006E694D"/>
    <w:rsid w:val="006E7DAC"/>
    <w:rsid w:val="00735637"/>
    <w:rsid w:val="00736658"/>
    <w:rsid w:val="007668D5"/>
    <w:rsid w:val="00772968"/>
    <w:rsid w:val="007955B4"/>
    <w:rsid w:val="007A6BCD"/>
    <w:rsid w:val="007C675E"/>
    <w:rsid w:val="007E62F3"/>
    <w:rsid w:val="007F1978"/>
    <w:rsid w:val="007F5042"/>
    <w:rsid w:val="007F5A8F"/>
    <w:rsid w:val="00811A30"/>
    <w:rsid w:val="00814AAC"/>
    <w:rsid w:val="00841F21"/>
    <w:rsid w:val="008579F3"/>
    <w:rsid w:val="00863559"/>
    <w:rsid w:val="0089051C"/>
    <w:rsid w:val="00890985"/>
    <w:rsid w:val="008A72B5"/>
    <w:rsid w:val="008C61BD"/>
    <w:rsid w:val="008D5DF6"/>
    <w:rsid w:val="008D5E29"/>
    <w:rsid w:val="008D6E22"/>
    <w:rsid w:val="008E78C3"/>
    <w:rsid w:val="008F723B"/>
    <w:rsid w:val="009024E6"/>
    <w:rsid w:val="009033F4"/>
    <w:rsid w:val="00911768"/>
    <w:rsid w:val="00916D28"/>
    <w:rsid w:val="00930E78"/>
    <w:rsid w:val="00943BA2"/>
    <w:rsid w:val="009508BA"/>
    <w:rsid w:val="009639E7"/>
    <w:rsid w:val="009A06B6"/>
    <w:rsid w:val="009A21A7"/>
    <w:rsid w:val="009C165D"/>
    <w:rsid w:val="009C3A4A"/>
    <w:rsid w:val="009D3340"/>
    <w:rsid w:val="009E0E19"/>
    <w:rsid w:val="009E1913"/>
    <w:rsid w:val="009F1D9A"/>
    <w:rsid w:val="009F27A2"/>
    <w:rsid w:val="00A017FD"/>
    <w:rsid w:val="00A055DB"/>
    <w:rsid w:val="00A071C8"/>
    <w:rsid w:val="00A109D2"/>
    <w:rsid w:val="00A113F7"/>
    <w:rsid w:val="00A131E3"/>
    <w:rsid w:val="00A40A02"/>
    <w:rsid w:val="00A437D8"/>
    <w:rsid w:val="00A62F4D"/>
    <w:rsid w:val="00A67542"/>
    <w:rsid w:val="00A70152"/>
    <w:rsid w:val="00A83DE5"/>
    <w:rsid w:val="00A96923"/>
    <w:rsid w:val="00AA47E3"/>
    <w:rsid w:val="00AB5159"/>
    <w:rsid w:val="00AD31AB"/>
    <w:rsid w:val="00AD680A"/>
    <w:rsid w:val="00AF2FFF"/>
    <w:rsid w:val="00B03352"/>
    <w:rsid w:val="00B0593E"/>
    <w:rsid w:val="00B10599"/>
    <w:rsid w:val="00B3487E"/>
    <w:rsid w:val="00B34AC9"/>
    <w:rsid w:val="00B43667"/>
    <w:rsid w:val="00B52A66"/>
    <w:rsid w:val="00B60475"/>
    <w:rsid w:val="00B66A62"/>
    <w:rsid w:val="00B67B00"/>
    <w:rsid w:val="00B715D8"/>
    <w:rsid w:val="00B80EAC"/>
    <w:rsid w:val="00B82583"/>
    <w:rsid w:val="00BA1F39"/>
    <w:rsid w:val="00BA2C8D"/>
    <w:rsid w:val="00BA56DF"/>
    <w:rsid w:val="00BB7474"/>
    <w:rsid w:val="00BC348F"/>
    <w:rsid w:val="00BC3C7C"/>
    <w:rsid w:val="00BD0316"/>
    <w:rsid w:val="00BD6444"/>
    <w:rsid w:val="00BE7FBE"/>
    <w:rsid w:val="00C02025"/>
    <w:rsid w:val="00C02B56"/>
    <w:rsid w:val="00C03AAF"/>
    <w:rsid w:val="00C06B67"/>
    <w:rsid w:val="00C10154"/>
    <w:rsid w:val="00C14931"/>
    <w:rsid w:val="00C37716"/>
    <w:rsid w:val="00C550F2"/>
    <w:rsid w:val="00C55AA0"/>
    <w:rsid w:val="00C67247"/>
    <w:rsid w:val="00C765DB"/>
    <w:rsid w:val="00C769F5"/>
    <w:rsid w:val="00CA0509"/>
    <w:rsid w:val="00CA7413"/>
    <w:rsid w:val="00CA76D0"/>
    <w:rsid w:val="00CB2E97"/>
    <w:rsid w:val="00CE4F48"/>
    <w:rsid w:val="00CF367C"/>
    <w:rsid w:val="00CF4A61"/>
    <w:rsid w:val="00D03751"/>
    <w:rsid w:val="00D07026"/>
    <w:rsid w:val="00D100CF"/>
    <w:rsid w:val="00D14775"/>
    <w:rsid w:val="00D27834"/>
    <w:rsid w:val="00D27965"/>
    <w:rsid w:val="00D3791D"/>
    <w:rsid w:val="00D416A3"/>
    <w:rsid w:val="00D4740F"/>
    <w:rsid w:val="00D57D48"/>
    <w:rsid w:val="00D642FD"/>
    <w:rsid w:val="00D70874"/>
    <w:rsid w:val="00D7739E"/>
    <w:rsid w:val="00DA15F4"/>
    <w:rsid w:val="00DA2A42"/>
    <w:rsid w:val="00DC3E1B"/>
    <w:rsid w:val="00DC5FE3"/>
    <w:rsid w:val="00DE0C6A"/>
    <w:rsid w:val="00DE6A38"/>
    <w:rsid w:val="00DF13A4"/>
    <w:rsid w:val="00E0337E"/>
    <w:rsid w:val="00E062EF"/>
    <w:rsid w:val="00E07708"/>
    <w:rsid w:val="00E12641"/>
    <w:rsid w:val="00E14B72"/>
    <w:rsid w:val="00E15DEE"/>
    <w:rsid w:val="00E2372E"/>
    <w:rsid w:val="00E3387A"/>
    <w:rsid w:val="00E41C7A"/>
    <w:rsid w:val="00E4365E"/>
    <w:rsid w:val="00E448B0"/>
    <w:rsid w:val="00E54874"/>
    <w:rsid w:val="00E5632B"/>
    <w:rsid w:val="00E627A0"/>
    <w:rsid w:val="00E738BA"/>
    <w:rsid w:val="00E7517D"/>
    <w:rsid w:val="00E85921"/>
    <w:rsid w:val="00E90944"/>
    <w:rsid w:val="00E9513F"/>
    <w:rsid w:val="00E96D37"/>
    <w:rsid w:val="00EB7A4B"/>
    <w:rsid w:val="00EE0B56"/>
    <w:rsid w:val="00EE1C0D"/>
    <w:rsid w:val="00EE3B0C"/>
    <w:rsid w:val="00EE71DB"/>
    <w:rsid w:val="00EF1556"/>
    <w:rsid w:val="00EF36FB"/>
    <w:rsid w:val="00F12BA8"/>
    <w:rsid w:val="00F17F5D"/>
    <w:rsid w:val="00F22F2B"/>
    <w:rsid w:val="00F56BF1"/>
    <w:rsid w:val="00F770CC"/>
    <w:rsid w:val="00F822C0"/>
    <w:rsid w:val="00F82D3E"/>
    <w:rsid w:val="00F94BCD"/>
    <w:rsid w:val="00FB28B1"/>
    <w:rsid w:val="00FB34A2"/>
    <w:rsid w:val="00FD2E19"/>
    <w:rsid w:val="00FD33F8"/>
    <w:rsid w:val="00FD3B19"/>
    <w:rsid w:val="00FD40B5"/>
    <w:rsid w:val="00FE6719"/>
    <w:rsid w:val="00FF3779"/>
    <w:rsid w:val="00FF4E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7F02E"/>
  <w15:docId w15:val="{DCF41CED-20AB-4FA5-89F6-56D62691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uiPriority="2"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68"/>
  </w:style>
  <w:style w:type="paragraph" w:styleId="Overskrift1">
    <w:name w:val="heading 1"/>
    <w:basedOn w:val="Normal"/>
    <w:next w:val="Normal"/>
    <w:uiPriority w:val="1"/>
    <w:qFormat/>
    <w:rsid w:val="00911768"/>
    <w:pPr>
      <w:outlineLvl w:val="0"/>
    </w:pPr>
    <w:rPr>
      <w:rFonts w:cs="Arial"/>
      <w:b/>
      <w:bCs/>
      <w:sz w:val="24"/>
      <w:szCs w:val="32"/>
    </w:rPr>
  </w:style>
  <w:style w:type="paragraph" w:styleId="Overskrift2">
    <w:name w:val="heading 2"/>
    <w:basedOn w:val="Normal"/>
    <w:next w:val="Normal"/>
    <w:uiPriority w:val="1"/>
    <w:qFormat/>
    <w:rsid w:val="00911768"/>
    <w:pPr>
      <w:outlineLvl w:val="1"/>
    </w:pPr>
    <w:rPr>
      <w:rFonts w:cs="Arial"/>
      <w:b/>
      <w:bCs/>
      <w:iCs/>
      <w:sz w:val="22"/>
      <w:szCs w:val="28"/>
    </w:rPr>
  </w:style>
  <w:style w:type="paragraph" w:styleId="Overskrift3">
    <w:name w:val="heading 3"/>
    <w:basedOn w:val="Normal"/>
    <w:next w:val="Normal"/>
    <w:uiPriority w:val="1"/>
    <w:semiHidden/>
    <w:qFormat/>
    <w:rsid w:val="009508BA"/>
    <w:pPr>
      <w:outlineLvl w:val="2"/>
    </w:pPr>
    <w:rPr>
      <w:rFonts w:cs="Arial"/>
      <w:b/>
      <w:bCs/>
      <w:szCs w:val="26"/>
    </w:rPr>
  </w:style>
  <w:style w:type="paragraph" w:styleId="Overskrift4">
    <w:name w:val="heading 4"/>
    <w:basedOn w:val="Normal"/>
    <w:next w:val="Normal"/>
    <w:uiPriority w:val="1"/>
    <w:semiHidden/>
    <w:rsid w:val="00545F55"/>
    <w:pPr>
      <w:outlineLvl w:val="3"/>
    </w:pPr>
    <w:rPr>
      <w:b/>
      <w:bCs/>
      <w:szCs w:val="28"/>
    </w:rPr>
  </w:style>
  <w:style w:type="paragraph" w:styleId="Overskrift5">
    <w:name w:val="heading 5"/>
    <w:basedOn w:val="Normal"/>
    <w:next w:val="Normal"/>
    <w:uiPriority w:val="1"/>
    <w:semiHidden/>
    <w:rsid w:val="00545F55"/>
    <w:pPr>
      <w:outlineLvl w:val="4"/>
    </w:pPr>
    <w:rPr>
      <w:b/>
      <w:bCs/>
      <w:iCs/>
      <w:szCs w:val="26"/>
    </w:rPr>
  </w:style>
  <w:style w:type="paragraph" w:styleId="Overskrift6">
    <w:name w:val="heading 6"/>
    <w:basedOn w:val="Normal"/>
    <w:next w:val="Normal"/>
    <w:uiPriority w:val="1"/>
    <w:semiHidden/>
    <w:rsid w:val="005802EE"/>
    <w:pPr>
      <w:outlineLvl w:val="5"/>
    </w:pPr>
    <w:rPr>
      <w:b/>
      <w:bCs/>
      <w:szCs w:val="22"/>
    </w:rPr>
  </w:style>
  <w:style w:type="paragraph" w:styleId="Overskrift7">
    <w:name w:val="heading 7"/>
    <w:basedOn w:val="Normal"/>
    <w:next w:val="Normal"/>
    <w:uiPriority w:val="1"/>
    <w:semiHidden/>
    <w:rsid w:val="005802EE"/>
    <w:pPr>
      <w:outlineLvl w:val="6"/>
    </w:pPr>
    <w:rPr>
      <w:b/>
    </w:rPr>
  </w:style>
  <w:style w:type="paragraph" w:styleId="Overskrift8">
    <w:name w:val="heading 8"/>
    <w:basedOn w:val="Normal"/>
    <w:next w:val="Normal"/>
    <w:uiPriority w:val="1"/>
    <w:semiHidden/>
    <w:rsid w:val="005802EE"/>
    <w:pPr>
      <w:outlineLvl w:val="7"/>
    </w:pPr>
    <w:rPr>
      <w:b/>
      <w:iCs/>
    </w:rPr>
  </w:style>
  <w:style w:type="paragraph" w:styleId="Overskrift9">
    <w:name w:val="heading 9"/>
    <w:basedOn w:val="Normal"/>
    <w:next w:val="Normal"/>
    <w:uiPriority w:val="1"/>
    <w:semiHidden/>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E7517D"/>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99"/>
    <w:semiHidden/>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rsid w:val="002F2D9E"/>
    <w:pPr>
      <w:numPr>
        <w:numId w:val="15"/>
      </w:numPr>
    </w:pPr>
  </w:style>
  <w:style w:type="paragraph" w:customStyle="1" w:styleId="Tabeltekst">
    <w:name w:val="Tabel tekst"/>
    <w:basedOn w:val="Tabel"/>
    <w:uiPriority w:val="99"/>
    <w:rsid w:val="00E7517D"/>
    <w:pPr>
      <w:spacing w:after="40" w:line="220" w:lineRule="atLeast"/>
    </w:pPr>
  </w:style>
  <w:style w:type="paragraph" w:customStyle="1" w:styleId="Tabeloverskrift">
    <w:name w:val="Tabel overskrift"/>
    <w:basedOn w:val="Tabeltekst"/>
    <w:uiPriority w:val="99"/>
    <w:rsid w:val="001B30E4"/>
    <w:pPr>
      <w:spacing w:line="260" w:lineRule="atLeast"/>
    </w:pPr>
    <w:rPr>
      <w:b/>
    </w:rPr>
  </w:style>
  <w:style w:type="paragraph" w:customStyle="1" w:styleId="Tabelkolonneoverskrift">
    <w:name w:val="Tabel kolonne overskrift"/>
    <w:basedOn w:val="Tabeltekst"/>
    <w:uiPriority w:val="99"/>
    <w:rsid w:val="00E7517D"/>
    <w:pPr>
      <w:jc w:val="right"/>
    </w:pPr>
    <w:rPr>
      <w:b/>
    </w:rPr>
  </w:style>
  <w:style w:type="table" w:customStyle="1" w:styleId="Table-Normal">
    <w:name w:val="Table - Normal"/>
    <w:basedOn w:val="Tabel-Normal"/>
    <w:uiPriority w:val="99"/>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rsid w:val="003E6170"/>
    <w:pPr>
      <w:jc w:val="right"/>
    </w:pPr>
  </w:style>
  <w:style w:type="paragraph" w:customStyle="1" w:styleId="TabelnumreTotal">
    <w:name w:val="Tabel numre Total"/>
    <w:basedOn w:val="Tabelnumre"/>
    <w:uiPriority w:val="99"/>
    <w:semiHidden/>
    <w:rsid w:val="003E6170"/>
    <w:rPr>
      <w:b/>
    </w:rPr>
  </w:style>
  <w:style w:type="paragraph" w:customStyle="1" w:styleId="Template">
    <w:name w:val="Template"/>
    <w:uiPriority w:val="9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A83DE5"/>
    <w:pPr>
      <w:tabs>
        <w:tab w:val="left" w:pos="601"/>
        <w:tab w:val="left" w:pos="782"/>
      </w:tabs>
    </w:pPr>
  </w:style>
  <w:style w:type="paragraph" w:customStyle="1" w:styleId="Template-Dato">
    <w:name w:val="Template - Dato"/>
    <w:basedOn w:val="Template-Adresse"/>
    <w:uiPriority w:val="99"/>
    <w:semiHidden/>
    <w:rsid w:val="00911768"/>
    <w:pPr>
      <w:spacing w:line="360" w:lineRule="atLeast"/>
      <w:jc w:val="right"/>
    </w:pPr>
  </w:style>
  <w:style w:type="table" w:styleId="Tabel-Gitter">
    <w:name w:val="Table Grid"/>
    <w:basedOn w:val="Tabel-Normal"/>
    <w:uiPriority w:val="99"/>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19"/>
    <w:semiHidden/>
    <w:rsid w:val="003E1C0D"/>
    <w:rPr>
      <w:b/>
    </w:rPr>
  </w:style>
  <w:style w:type="paragraph" w:customStyle="1" w:styleId="Template-JNr">
    <w:name w:val="Template - J Nr"/>
    <w:basedOn w:val="Template"/>
    <w:uiPriority w:val="99"/>
    <w:semiHidden/>
    <w:rsid w:val="00E0770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19"/>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19"/>
    <w:semiHidden/>
    <w:rsid w:val="00EB7A4B"/>
    <w:pPr>
      <w:spacing w:line="220" w:lineRule="atLeast"/>
    </w:pPr>
    <w:rPr>
      <w:b/>
      <w:sz w:val="32"/>
    </w:rPr>
  </w:style>
  <w:style w:type="paragraph" w:customStyle="1" w:styleId="Normal-Underoverskrift">
    <w:name w:val="Normal - Underoverskrift"/>
    <w:basedOn w:val="Normal-DokumentOverskrift"/>
    <w:uiPriority w:val="19"/>
    <w:semiHidden/>
    <w:rsid w:val="00EB7A4B"/>
    <w:pPr>
      <w:spacing w:line="280" w:lineRule="atLeast"/>
    </w:pPr>
    <w:rPr>
      <w:b w:val="0"/>
      <w:sz w:val="20"/>
    </w:rPr>
  </w:style>
  <w:style w:type="paragraph" w:customStyle="1" w:styleId="HelpText">
    <w:name w:val="HelpText"/>
    <w:uiPriority w:val="99"/>
    <w:semiHidden/>
    <w:rsid w:val="009033F4"/>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E7517D"/>
    <w:rPr>
      <w:color w:val="808080"/>
    </w:rPr>
  </w:style>
  <w:style w:type="paragraph" w:customStyle="1" w:styleId="Kildeangivelse">
    <w:name w:val="Kildeangivelse"/>
    <w:basedOn w:val="Normal"/>
    <w:next w:val="Normal"/>
    <w:link w:val="KildeangivelseChar"/>
    <w:uiPriority w:val="99"/>
    <w:rsid w:val="00E7517D"/>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E7517D"/>
    <w:rPr>
      <w:sz w:val="14"/>
      <w:szCs w:val="24"/>
      <w:lang w:eastAsia="en-US"/>
    </w:rPr>
  </w:style>
  <w:style w:type="paragraph" w:customStyle="1" w:styleId="Pladsholdertxtfelt">
    <w:name w:val="Pladsholder txtfelt"/>
    <w:uiPriority w:val="99"/>
    <w:semiHidden/>
    <w:rsid w:val="001B30E4"/>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E7517D"/>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styleId="Bibliografi">
    <w:name w:val="Bibliography"/>
    <w:basedOn w:val="Normal"/>
    <w:next w:val="Normal"/>
    <w:uiPriority w:val="99"/>
    <w:semiHidden/>
    <w:rsid w:val="008D5E29"/>
  </w:style>
  <w:style w:type="character" w:styleId="Bogenstitel">
    <w:name w:val="Book Title"/>
    <w:basedOn w:val="Standardskrifttypeiafsnit"/>
    <w:uiPriority w:val="99"/>
    <w:semiHidden/>
    <w:rsid w:val="008D5E29"/>
    <w:rPr>
      <w:b/>
      <w:bCs/>
      <w:smallCaps/>
      <w:spacing w:val="5"/>
    </w:rPr>
  </w:style>
  <w:style w:type="table" w:styleId="Farvetgitter">
    <w:name w:val="Colorful Grid"/>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8D5E2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8D5E2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8D5E29"/>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8D5E29"/>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8D5E29"/>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8D5E29"/>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8D5E29"/>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8D5E29"/>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8D5E29"/>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8D5E29"/>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8D5E29"/>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8D5E29"/>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8D5E29"/>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8D5E29"/>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8D5E2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8D5E29"/>
    <w:rPr>
      <w:sz w:val="16"/>
      <w:szCs w:val="16"/>
    </w:rPr>
  </w:style>
  <w:style w:type="paragraph" w:styleId="Kommentartekst">
    <w:name w:val="annotation text"/>
    <w:basedOn w:val="Normal"/>
    <w:link w:val="KommentartekstTegn"/>
    <w:uiPriority w:val="99"/>
    <w:semiHidden/>
    <w:rsid w:val="008D5E29"/>
    <w:pPr>
      <w:spacing w:line="240" w:lineRule="auto"/>
    </w:pPr>
  </w:style>
  <w:style w:type="character" w:customStyle="1" w:styleId="KommentartekstTegn">
    <w:name w:val="Kommentartekst Tegn"/>
    <w:basedOn w:val="Standardskrifttypeiafsnit"/>
    <w:link w:val="Kommentartekst"/>
    <w:uiPriority w:val="99"/>
    <w:semiHidden/>
    <w:rsid w:val="008D5E29"/>
  </w:style>
  <w:style w:type="paragraph" w:styleId="Kommentaremne">
    <w:name w:val="annotation subject"/>
    <w:basedOn w:val="Kommentartekst"/>
    <w:next w:val="Kommentartekst"/>
    <w:link w:val="KommentaremneTegn"/>
    <w:uiPriority w:val="99"/>
    <w:semiHidden/>
    <w:rsid w:val="008D5E29"/>
    <w:rPr>
      <w:b/>
      <w:bCs/>
    </w:rPr>
  </w:style>
  <w:style w:type="character" w:customStyle="1" w:styleId="KommentaremneTegn">
    <w:name w:val="Kommentaremne Tegn"/>
    <w:basedOn w:val="KommentartekstTegn"/>
    <w:link w:val="Kommentaremne"/>
    <w:uiPriority w:val="99"/>
    <w:semiHidden/>
    <w:rsid w:val="008D5E29"/>
    <w:rPr>
      <w:b/>
      <w:bCs/>
    </w:rPr>
  </w:style>
  <w:style w:type="table" w:styleId="Mrkliste">
    <w:name w:val="Dark List"/>
    <w:basedOn w:val="Tabel-Normal"/>
    <w:uiPriority w:val="99"/>
    <w:rsid w:val="008D5E2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8D5E29"/>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8D5E29"/>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8D5E29"/>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8D5E29"/>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8D5E29"/>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8D5E29"/>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8D5E2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D5E29"/>
    <w:rPr>
      <w:rFonts w:ascii="Tahoma" w:hAnsi="Tahoma" w:cs="Tahoma"/>
      <w:sz w:val="16"/>
      <w:szCs w:val="16"/>
    </w:rPr>
  </w:style>
  <w:style w:type="paragraph" w:styleId="Indeks1">
    <w:name w:val="index 1"/>
    <w:basedOn w:val="Normal"/>
    <w:next w:val="Normal"/>
    <w:autoRedefine/>
    <w:uiPriority w:val="99"/>
    <w:semiHidden/>
    <w:rsid w:val="008D5E29"/>
    <w:pPr>
      <w:spacing w:line="240" w:lineRule="auto"/>
      <w:ind w:left="200" w:hanging="200"/>
    </w:pPr>
  </w:style>
  <w:style w:type="paragraph" w:styleId="Indeks2">
    <w:name w:val="index 2"/>
    <w:basedOn w:val="Normal"/>
    <w:next w:val="Normal"/>
    <w:autoRedefine/>
    <w:uiPriority w:val="99"/>
    <w:semiHidden/>
    <w:rsid w:val="008D5E29"/>
    <w:pPr>
      <w:spacing w:line="240" w:lineRule="auto"/>
      <w:ind w:left="400" w:hanging="200"/>
    </w:pPr>
  </w:style>
  <w:style w:type="paragraph" w:styleId="Indeks3">
    <w:name w:val="index 3"/>
    <w:basedOn w:val="Normal"/>
    <w:next w:val="Normal"/>
    <w:autoRedefine/>
    <w:uiPriority w:val="99"/>
    <w:semiHidden/>
    <w:rsid w:val="008D5E29"/>
    <w:pPr>
      <w:spacing w:line="240" w:lineRule="auto"/>
      <w:ind w:left="600" w:hanging="200"/>
    </w:pPr>
  </w:style>
  <w:style w:type="paragraph" w:styleId="Indeks4">
    <w:name w:val="index 4"/>
    <w:basedOn w:val="Normal"/>
    <w:next w:val="Normal"/>
    <w:autoRedefine/>
    <w:uiPriority w:val="99"/>
    <w:semiHidden/>
    <w:rsid w:val="008D5E29"/>
    <w:pPr>
      <w:spacing w:line="240" w:lineRule="auto"/>
      <w:ind w:left="800" w:hanging="200"/>
    </w:pPr>
  </w:style>
  <w:style w:type="paragraph" w:styleId="Indeks5">
    <w:name w:val="index 5"/>
    <w:basedOn w:val="Normal"/>
    <w:next w:val="Normal"/>
    <w:autoRedefine/>
    <w:uiPriority w:val="99"/>
    <w:semiHidden/>
    <w:rsid w:val="008D5E29"/>
    <w:pPr>
      <w:spacing w:line="240" w:lineRule="auto"/>
      <w:ind w:left="1000" w:hanging="200"/>
    </w:pPr>
  </w:style>
  <w:style w:type="paragraph" w:styleId="Indeks6">
    <w:name w:val="index 6"/>
    <w:basedOn w:val="Normal"/>
    <w:next w:val="Normal"/>
    <w:autoRedefine/>
    <w:uiPriority w:val="99"/>
    <w:semiHidden/>
    <w:rsid w:val="008D5E29"/>
    <w:pPr>
      <w:spacing w:line="240" w:lineRule="auto"/>
      <w:ind w:left="1200" w:hanging="200"/>
    </w:pPr>
  </w:style>
  <w:style w:type="paragraph" w:styleId="Indeks7">
    <w:name w:val="index 7"/>
    <w:basedOn w:val="Normal"/>
    <w:next w:val="Normal"/>
    <w:autoRedefine/>
    <w:uiPriority w:val="99"/>
    <w:semiHidden/>
    <w:rsid w:val="008D5E29"/>
    <w:pPr>
      <w:spacing w:line="240" w:lineRule="auto"/>
      <w:ind w:left="1400" w:hanging="200"/>
    </w:pPr>
  </w:style>
  <w:style w:type="paragraph" w:styleId="Indeks8">
    <w:name w:val="index 8"/>
    <w:basedOn w:val="Normal"/>
    <w:next w:val="Normal"/>
    <w:autoRedefine/>
    <w:uiPriority w:val="99"/>
    <w:semiHidden/>
    <w:rsid w:val="008D5E29"/>
    <w:pPr>
      <w:spacing w:line="240" w:lineRule="auto"/>
      <w:ind w:left="1600" w:hanging="200"/>
    </w:pPr>
  </w:style>
  <w:style w:type="paragraph" w:styleId="Indeks9">
    <w:name w:val="index 9"/>
    <w:basedOn w:val="Normal"/>
    <w:next w:val="Normal"/>
    <w:autoRedefine/>
    <w:uiPriority w:val="99"/>
    <w:semiHidden/>
    <w:rsid w:val="008D5E29"/>
    <w:pPr>
      <w:spacing w:line="240" w:lineRule="auto"/>
      <w:ind w:left="1800" w:hanging="200"/>
    </w:pPr>
  </w:style>
  <w:style w:type="paragraph" w:styleId="Indeksoverskrift">
    <w:name w:val="index heading"/>
    <w:basedOn w:val="Normal"/>
    <w:next w:val="Indeks1"/>
    <w:uiPriority w:val="99"/>
    <w:semiHidden/>
    <w:rsid w:val="008D5E29"/>
    <w:rPr>
      <w:rFonts w:asciiTheme="majorHAnsi" w:eastAsiaTheme="majorEastAsia" w:hAnsiTheme="majorHAnsi" w:cstheme="majorBidi"/>
      <w:b/>
      <w:bCs/>
    </w:rPr>
  </w:style>
  <w:style w:type="character" w:styleId="Kraftigfremhvning">
    <w:name w:val="Intense Emphasis"/>
    <w:basedOn w:val="Standardskrifttypeiafsnit"/>
    <w:uiPriority w:val="99"/>
    <w:semiHidden/>
    <w:rsid w:val="008D5E29"/>
    <w:rPr>
      <w:b/>
      <w:bCs/>
      <w:i/>
      <w:iCs/>
      <w:color w:val="4F81BD" w:themeColor="accent1"/>
    </w:rPr>
  </w:style>
  <w:style w:type="paragraph" w:styleId="Strktcitat">
    <w:name w:val="Intense Quote"/>
    <w:basedOn w:val="Normal"/>
    <w:next w:val="Normal"/>
    <w:link w:val="StrktcitatTegn"/>
    <w:uiPriority w:val="99"/>
    <w:semiHidden/>
    <w:rsid w:val="008D5E29"/>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99"/>
    <w:rsid w:val="008D5E29"/>
    <w:rPr>
      <w:b/>
      <w:bCs/>
      <w:i/>
      <w:iCs/>
      <w:color w:val="4F81BD" w:themeColor="accent1"/>
    </w:rPr>
  </w:style>
  <w:style w:type="character" w:styleId="Kraftighenvisning">
    <w:name w:val="Intense Reference"/>
    <w:basedOn w:val="Standardskrifttypeiafsnit"/>
    <w:uiPriority w:val="99"/>
    <w:semiHidden/>
    <w:rsid w:val="008D5E29"/>
    <w:rPr>
      <w:b/>
      <w:bCs/>
      <w:smallCaps/>
      <w:color w:val="C0504D" w:themeColor="accent2"/>
      <w:spacing w:val="5"/>
      <w:u w:val="single"/>
    </w:rPr>
  </w:style>
  <w:style w:type="table" w:styleId="Lystgitter">
    <w:name w:val="Light Grid"/>
    <w:basedOn w:val="Tabel-Normal"/>
    <w:uiPriority w:val="99"/>
    <w:rsid w:val="008D5E2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8D5E2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8D5E29"/>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8D5E2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8D5E2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8D5E2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8D5E2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8D5E2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8D5E2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8D5E29"/>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8D5E2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8D5E2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8D5E2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8D5E2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8D5E2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8D5E2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8D5E29"/>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8D5E29"/>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8D5E29"/>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8D5E2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8D5E29"/>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8D5E29"/>
    <w:pPr>
      <w:ind w:left="720"/>
      <w:contextualSpacing/>
    </w:pPr>
  </w:style>
  <w:style w:type="paragraph" w:styleId="Makrotekst">
    <w:name w:val="macro"/>
    <w:link w:val="MakrotekstTegn"/>
    <w:uiPriority w:val="99"/>
    <w:semiHidden/>
    <w:rsid w:val="008D5E2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8D5E29"/>
    <w:rPr>
      <w:rFonts w:ascii="Consolas" w:hAnsi="Consolas"/>
    </w:rPr>
  </w:style>
  <w:style w:type="table" w:styleId="Mediumgitter1">
    <w:name w:val="Medium Grid 1"/>
    <w:basedOn w:val="Tabel-Normal"/>
    <w:uiPriority w:val="99"/>
    <w:rsid w:val="008D5E2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8D5E2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8D5E29"/>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8D5E2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8D5E2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8D5E2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8D5E2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8D5E2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8D5E2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8D5E29"/>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8D5E29"/>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8D5E29"/>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8D5E29"/>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8D5E29"/>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8D5E29"/>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8D5E2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8D5E2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8D5E2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8D5E29"/>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8D5E2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8D5E2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8D5E2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8D5E2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8D5E2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8D5E29"/>
    <w:pPr>
      <w:spacing w:line="240" w:lineRule="auto"/>
    </w:pPr>
  </w:style>
  <w:style w:type="paragraph" w:styleId="Citat">
    <w:name w:val="Quote"/>
    <w:basedOn w:val="Normal"/>
    <w:next w:val="Normal"/>
    <w:link w:val="CitatTegn"/>
    <w:uiPriority w:val="99"/>
    <w:semiHidden/>
    <w:rsid w:val="008D5E29"/>
    <w:rPr>
      <w:i/>
      <w:iCs/>
      <w:color w:val="000000" w:themeColor="text1"/>
    </w:rPr>
  </w:style>
  <w:style w:type="character" w:customStyle="1" w:styleId="CitatTegn">
    <w:name w:val="Citat Tegn"/>
    <w:basedOn w:val="Standardskrifttypeiafsnit"/>
    <w:link w:val="Citat"/>
    <w:uiPriority w:val="99"/>
    <w:rsid w:val="008D5E29"/>
    <w:rPr>
      <w:i/>
      <w:iCs/>
      <w:color w:val="000000" w:themeColor="text1"/>
    </w:rPr>
  </w:style>
  <w:style w:type="character" w:styleId="Svagfremhvning">
    <w:name w:val="Subtle Emphasis"/>
    <w:basedOn w:val="Standardskrifttypeiafsnit"/>
    <w:uiPriority w:val="99"/>
    <w:semiHidden/>
    <w:rsid w:val="008D5E29"/>
    <w:rPr>
      <w:i/>
      <w:iCs/>
      <w:color w:val="808080" w:themeColor="text1" w:themeTint="7F"/>
    </w:rPr>
  </w:style>
  <w:style w:type="character" w:styleId="Svaghenvisning">
    <w:name w:val="Subtle Reference"/>
    <w:basedOn w:val="Standardskrifttypeiafsnit"/>
    <w:uiPriority w:val="99"/>
    <w:semiHidden/>
    <w:rsid w:val="008D5E29"/>
    <w:rPr>
      <w:smallCaps/>
      <w:color w:val="C0504D" w:themeColor="accent2"/>
      <w:u w:val="single"/>
    </w:rPr>
  </w:style>
  <w:style w:type="paragraph" w:styleId="Citatsamling">
    <w:name w:val="table of authorities"/>
    <w:basedOn w:val="Normal"/>
    <w:next w:val="Normal"/>
    <w:uiPriority w:val="99"/>
    <w:semiHidden/>
    <w:rsid w:val="008D5E29"/>
    <w:pPr>
      <w:ind w:left="200" w:hanging="200"/>
    </w:pPr>
  </w:style>
  <w:style w:type="paragraph" w:styleId="Citatoverskrift">
    <w:name w:val="toa heading"/>
    <w:basedOn w:val="Normal"/>
    <w:next w:val="Normal"/>
    <w:uiPriority w:val="99"/>
    <w:semiHidden/>
    <w:rsid w:val="008D5E29"/>
    <w:pPr>
      <w:spacing w:before="120"/>
    </w:pPr>
    <w:rPr>
      <w:rFonts w:asciiTheme="majorHAnsi" w:eastAsiaTheme="majorEastAsia" w:hAnsiTheme="majorHAnsi" w:cstheme="majorBidi"/>
      <w:b/>
      <w:bCs/>
      <w:sz w:val="24"/>
      <w:szCs w:val="24"/>
    </w:rPr>
  </w:style>
  <w:style w:type="paragraph" w:styleId="Overskrift">
    <w:name w:val="TOC Heading"/>
    <w:basedOn w:val="Overskrift1"/>
    <w:next w:val="Normal"/>
    <w:uiPriority w:val="99"/>
    <w:semiHidden/>
    <w:qFormat/>
    <w:rsid w:val="008D5E29"/>
    <w:pPr>
      <w:keepNext/>
      <w:keepLines/>
      <w:spacing w:before="480"/>
      <w:outlineLvl w:val="9"/>
    </w:pPr>
    <w:rPr>
      <w:rFonts w:asciiTheme="majorHAnsi" w:eastAsiaTheme="majorEastAsia" w:hAnsiTheme="majorHAnsi" w:cstheme="majorBidi"/>
      <w:color w:val="365F91" w:themeColor="accent1" w:themeShade="BF"/>
      <w:sz w:val="28"/>
      <w:szCs w:val="28"/>
    </w:rPr>
  </w:style>
  <w:style w:type="paragraph" w:customStyle="1" w:styleId="Tabel">
    <w:name w:val="Tabel"/>
    <w:basedOn w:val="Normal"/>
    <w:uiPriority w:val="99"/>
    <w:rsid w:val="001B30E4"/>
    <w:rPr>
      <w:rFonts w:ascii="Franklin Gothic Book" w:hAnsi="Franklin Gothic Book"/>
      <w:sz w:val="16"/>
    </w:rPr>
  </w:style>
  <w:style w:type="paragraph" w:customStyle="1" w:styleId="Tabeltal">
    <w:name w:val="Tabel tal"/>
    <w:basedOn w:val="Tabeltekst"/>
    <w:uiPriority w:val="99"/>
    <w:rsid w:val="001B30E4"/>
    <w:pPr>
      <w:jc w:val="right"/>
    </w:pPr>
  </w:style>
  <w:style w:type="paragraph" w:customStyle="1" w:styleId="TabeltalTotal">
    <w:name w:val="Tabel tal Total"/>
    <w:basedOn w:val="Tabeltal"/>
    <w:uiPriority w:val="99"/>
    <w:rsid w:val="001B30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C22FA223A844E5BB060E4B8C1C805E"/>
        <w:category>
          <w:name w:val="General"/>
          <w:gallery w:val="placeholder"/>
        </w:category>
        <w:types>
          <w:type w:val="bbPlcHdr"/>
        </w:types>
        <w:behaviors>
          <w:behavior w:val="content"/>
        </w:behaviors>
        <w:guid w:val="{A424C094-027C-418E-AA7F-8E7D116F99C5}"/>
      </w:docPartPr>
      <w:docPartBody>
        <w:p w:rsidR="00701D07" w:rsidRDefault="00CB4972" w:rsidP="00CB4972">
          <w:pPr>
            <w:pStyle w:val="E8C22FA223A844E5BB060E4B8C1C805E"/>
          </w:pPr>
          <w:r w:rsidRPr="00320057">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E8"/>
    <w:rsid w:val="0008389A"/>
    <w:rsid w:val="001A13FF"/>
    <w:rsid w:val="00227328"/>
    <w:rsid w:val="00232020"/>
    <w:rsid w:val="002B4320"/>
    <w:rsid w:val="002D41F7"/>
    <w:rsid w:val="00370C26"/>
    <w:rsid w:val="004E1D01"/>
    <w:rsid w:val="0056197A"/>
    <w:rsid w:val="005B406D"/>
    <w:rsid w:val="00701D07"/>
    <w:rsid w:val="0071193B"/>
    <w:rsid w:val="007B7706"/>
    <w:rsid w:val="007D3602"/>
    <w:rsid w:val="007F05E8"/>
    <w:rsid w:val="00825754"/>
    <w:rsid w:val="00844370"/>
    <w:rsid w:val="00A7289E"/>
    <w:rsid w:val="00B16320"/>
    <w:rsid w:val="00C755A0"/>
    <w:rsid w:val="00CB4972"/>
    <w:rsid w:val="00D139D3"/>
    <w:rsid w:val="00D4083E"/>
    <w:rsid w:val="00D86AEC"/>
    <w:rsid w:val="00DA3512"/>
    <w:rsid w:val="00DE5E00"/>
    <w:rsid w:val="00F3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B4972"/>
    <w:rPr>
      <w:color w:val="808080"/>
    </w:rPr>
  </w:style>
  <w:style w:type="paragraph" w:customStyle="1" w:styleId="6E797444EF514EB98A69356496738FB1">
    <w:name w:val="6E797444EF514EB98A69356496738FB1"/>
    <w:rsid w:val="0056197A"/>
    <w:pPr>
      <w:spacing w:after="160" w:line="259" w:lineRule="auto"/>
    </w:pPr>
    <w:rPr>
      <w:lang w:val="da-DK" w:eastAsia="da-DK"/>
    </w:rPr>
  </w:style>
  <w:style w:type="paragraph" w:customStyle="1" w:styleId="E8C22FA223A844E5BB060E4B8C1C805E">
    <w:name w:val="E8C22FA223A844E5BB060E4B8C1C805E"/>
    <w:rsid w:val="00CB49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586306" gbs:entity="Document" gbs:templateDesignerVersion="3.1 F">
  <gbs:DocumentNumber gbs:loadFromGrowBusiness="OnProduce" gbs:saveInGrowBusiness="False" gbs:connected="true" gbs:recno="" gbs:entity="" gbs:datatype="string" gbs:key="10000">20/01868-9</gbs:DocumentNumber>
  <gbs:DocumentNumber gbs:loadFromGrowBusiness="OnProduce" gbs:saveInGrowBusiness="False" gbs:connected="true" gbs:recno="" gbs:entity="" gbs:datatype="string" gbs:key="10001">20/01868-9</gbs:DocumentNumber>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D7A58E-4C42-4C47-8532-D6536FD29A47}">
  <ds:schemaRefs>
    <ds:schemaRef ds:uri="http://www.software-innovation.no/growBusinessDocument"/>
  </ds:schemaRefs>
</ds:datastoreItem>
</file>

<file path=customXml/itemProps2.xml><?xml version="1.0" encoding="utf-8"?>
<ds:datastoreItem xmlns:ds="http://schemas.openxmlformats.org/officeDocument/2006/customXml" ds:itemID="{F6A51BC3-6EB4-40A2-BD89-7E7CF49CC7DA}"/>
</file>

<file path=customXml/itemProps3.xml><?xml version="1.0" encoding="utf-8"?>
<ds:datastoreItem xmlns:ds="http://schemas.openxmlformats.org/officeDocument/2006/customXml" ds:itemID="{23AAD5D8-A7CD-471D-A581-45337334E5F2}"/>
</file>

<file path=customXml/itemProps4.xml><?xml version="1.0" encoding="utf-8"?>
<ds:datastoreItem xmlns:ds="http://schemas.openxmlformats.org/officeDocument/2006/customXml" ds:itemID="{A368FDC0-2F13-4490-9C5D-94942F1B4C88}"/>
</file>

<file path=docProps/app.xml><?xml version="1.0" encoding="utf-8"?>
<ap:Properties xmlns:vt="http://schemas.openxmlformats.org/officeDocument/2006/docPropsVTypes" xmlns:ap="http://schemas.openxmlformats.org/officeDocument/2006/extended-properties">
  <ap:Template>Normal.dotm</ap:Template>
  <ap:TotalTime>13</ap:TotalTime>
  <ap:Pages>2</ap:Pages>
  <ap:Words>427</ap:Words>
  <ap:Characters>2609</ap:Characters>
  <ap:Application>Microsoft Office Word</ap:Application>
  <ap:DocSecurity>0</ap:DocSecurity>
  <ap:Lines>21</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Normal.dotm</vt:lpstr>
      <vt:lpstr>Normal.dotm</vt:lpstr>
    </vt:vector>
  </ap:TitlesOfParts>
  <ap:Company>Kulturministeriet</ap:Company>
  <ap:LinksUpToDate>false</ap:LinksUpToDate>
  <ap:CharactersWithSpaces>3030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subject>
  <dc:creator>Ida Josefine Fuglsang-Damgaard</dc:creator>
  <cp:keywords>
  </cp:keywords>
  <dc:description>
  </dc:description>
  <cp:lastModifiedBy>Ida Josefine Fuglsang-Damgaard</cp:lastModifiedBy>
  <cp:revision>7</cp:revision>
  <dcterms:created xsi:type="dcterms:W3CDTF">2019-06-18T11:28:00Z</dcterms:created>
  <dcterms:modified xsi:type="dcterms:W3CDTF">2020-05-05T08:52:00Z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