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63" w:rsidRPr="003D5E63" w:rsidRDefault="003D5E63" w:rsidP="003D5E63">
      <w:pPr>
        <w:pStyle w:val="HChG"/>
        <w:spacing w:after="0"/>
        <w:rPr>
          <w:szCs w:val="28"/>
        </w:rPr>
      </w:pPr>
      <w:bookmarkStart w:id="0" w:name="_GoBack"/>
      <w:bookmarkEnd w:id="0"/>
      <w:r w:rsidRPr="003D5E63">
        <w:rPr>
          <w:szCs w:val="28"/>
        </w:rPr>
        <w:t>Human Rights Committee</w:t>
      </w:r>
    </w:p>
    <w:p w:rsidR="003D5E63" w:rsidRPr="003D5E63" w:rsidRDefault="003D5E63" w:rsidP="003D5E63">
      <w:pPr>
        <w:autoSpaceDE w:val="0"/>
        <w:autoSpaceDN w:val="0"/>
        <w:adjustRightInd w:val="0"/>
        <w:rPr>
          <w:sz w:val="28"/>
          <w:szCs w:val="28"/>
        </w:rPr>
      </w:pPr>
      <w:proofErr w:type="gramStart"/>
      <w:r w:rsidRPr="003D5E63">
        <w:rPr>
          <w:b/>
          <w:bCs/>
          <w:sz w:val="28"/>
          <w:szCs w:val="28"/>
        </w:rPr>
        <w:t>125th</w:t>
      </w:r>
      <w:proofErr w:type="gramEnd"/>
      <w:r w:rsidRPr="003D5E63">
        <w:rPr>
          <w:b/>
          <w:bCs/>
          <w:sz w:val="28"/>
          <w:szCs w:val="28"/>
        </w:rPr>
        <w:t xml:space="preserve"> session, </w:t>
      </w:r>
      <w:r w:rsidRPr="003D5E63">
        <w:rPr>
          <w:sz w:val="28"/>
          <w:szCs w:val="28"/>
        </w:rPr>
        <w:t>4- 29 March 2019</w:t>
      </w:r>
    </w:p>
    <w:p w:rsidR="003D5E63" w:rsidRPr="003D5E63" w:rsidRDefault="003D5E63" w:rsidP="003D5E63">
      <w:pPr>
        <w:pStyle w:val="SingleTxtG"/>
        <w:ind w:left="0"/>
        <w:rPr>
          <w:sz w:val="28"/>
          <w:szCs w:val="28"/>
        </w:rPr>
      </w:pPr>
      <w:r w:rsidRPr="003D5E63">
        <w:rPr>
          <w:b/>
          <w:sz w:val="28"/>
          <w:szCs w:val="28"/>
        </w:rPr>
        <w:t>Half-day general discussion</w:t>
      </w:r>
      <w:r w:rsidRPr="003D5E63">
        <w:rPr>
          <w:sz w:val="28"/>
          <w:szCs w:val="28"/>
        </w:rPr>
        <w:t>, 20 March 2019</w:t>
      </w:r>
    </w:p>
    <w:p w:rsidR="003D5E63" w:rsidRPr="003D5E63" w:rsidRDefault="003D5E63" w:rsidP="003D5E63">
      <w:pPr>
        <w:pStyle w:val="HChG"/>
        <w:spacing w:before="720"/>
        <w:rPr>
          <w:szCs w:val="28"/>
        </w:rPr>
      </w:pPr>
      <w:r w:rsidRPr="003D5E63">
        <w:rPr>
          <w:szCs w:val="28"/>
        </w:rPr>
        <w:tab/>
      </w:r>
      <w:r w:rsidRPr="003D5E63">
        <w:rPr>
          <w:szCs w:val="28"/>
        </w:rPr>
        <w:tab/>
        <w:t xml:space="preserve">Issues </w:t>
      </w:r>
      <w:proofErr w:type="gramStart"/>
      <w:r w:rsidRPr="003D5E63">
        <w:rPr>
          <w:szCs w:val="28"/>
        </w:rPr>
        <w:t>for consideration during a half-day general discussion in preparation for a General Comment on</w:t>
      </w:r>
      <w:proofErr w:type="gramEnd"/>
      <w:r w:rsidRPr="003D5E63">
        <w:rPr>
          <w:szCs w:val="28"/>
        </w:rPr>
        <w:t xml:space="preserve"> article 21 (right to peaceful assembly) of the </w:t>
      </w:r>
      <w:r w:rsidRPr="003D5E63">
        <w:rPr>
          <w:rFonts w:eastAsia="Calibri"/>
          <w:szCs w:val="28"/>
        </w:rPr>
        <w:t>International Covenant on Civil and Political Rights</w:t>
      </w:r>
      <w:r w:rsidRPr="003D5E63">
        <w:rPr>
          <w:rFonts w:eastAsia="Calibri"/>
          <w:szCs w:val="28"/>
        </w:rPr>
        <w:tab/>
      </w:r>
    </w:p>
    <w:p w:rsidR="003D5E63" w:rsidRPr="003D5E63" w:rsidRDefault="003D5E63" w:rsidP="003D5E63">
      <w:pPr>
        <w:pStyle w:val="H1G"/>
        <w:rPr>
          <w:rFonts w:eastAsia="Calibri"/>
          <w:sz w:val="28"/>
          <w:szCs w:val="28"/>
        </w:rPr>
      </w:pPr>
      <w:r w:rsidRPr="003D5E63">
        <w:rPr>
          <w:rFonts w:eastAsia="Calibri"/>
          <w:sz w:val="28"/>
          <w:szCs w:val="28"/>
        </w:rPr>
        <w:tab/>
      </w:r>
      <w:r w:rsidRPr="003D5E63">
        <w:rPr>
          <w:rFonts w:eastAsia="Calibri"/>
          <w:sz w:val="28"/>
          <w:szCs w:val="28"/>
        </w:rPr>
        <w:tab/>
        <w:t xml:space="preserve">Note by the Rapporteur </w:t>
      </w:r>
    </w:p>
    <w:p w:rsidR="003D5E63" w:rsidRPr="003D5E63" w:rsidRDefault="003D5E63" w:rsidP="003D5E63">
      <w:pPr>
        <w:pStyle w:val="H1G"/>
        <w:spacing w:before="600"/>
        <w:rPr>
          <w:rFonts w:eastAsia="Calibri"/>
          <w:sz w:val="28"/>
          <w:szCs w:val="28"/>
        </w:rPr>
      </w:pPr>
      <w:r w:rsidRPr="003D5E63">
        <w:rPr>
          <w:rFonts w:eastAsia="Calibri"/>
          <w:sz w:val="28"/>
          <w:szCs w:val="28"/>
        </w:rPr>
        <w:tab/>
      </w:r>
      <w:r w:rsidRPr="003D5E63">
        <w:rPr>
          <w:rFonts w:eastAsia="Calibri"/>
          <w:sz w:val="28"/>
          <w:szCs w:val="28"/>
        </w:rPr>
        <w:tab/>
        <w:t>Background</w:t>
      </w:r>
    </w:p>
    <w:p w:rsidR="003D5E63" w:rsidRPr="003D5E63" w:rsidRDefault="003D5E63" w:rsidP="003D5E63">
      <w:pPr>
        <w:pStyle w:val="SingleTxtG"/>
        <w:rPr>
          <w:sz w:val="28"/>
          <w:szCs w:val="28"/>
          <w:lang w:eastAsia="zh-CN"/>
        </w:rPr>
      </w:pPr>
      <w:r w:rsidRPr="003D5E63">
        <w:rPr>
          <w:sz w:val="28"/>
          <w:szCs w:val="28"/>
        </w:rPr>
        <w:t>1.</w:t>
      </w:r>
      <w:r w:rsidRPr="003D5E63">
        <w:rPr>
          <w:sz w:val="28"/>
          <w:szCs w:val="28"/>
        </w:rPr>
        <w:tab/>
        <w:t>The</w:t>
      </w:r>
      <w:r w:rsidRPr="003D5E63">
        <w:rPr>
          <w:sz w:val="28"/>
          <w:szCs w:val="28"/>
          <w:lang w:eastAsia="zh-CN"/>
        </w:rPr>
        <w:t xml:space="preserve"> Human Rights </w:t>
      </w:r>
      <w:r w:rsidRPr="003D5E63">
        <w:rPr>
          <w:sz w:val="28"/>
          <w:szCs w:val="28"/>
        </w:rPr>
        <w:t>Committee</w:t>
      </w:r>
      <w:r w:rsidRPr="003D5E63">
        <w:rPr>
          <w:sz w:val="28"/>
          <w:szCs w:val="28"/>
          <w:lang w:eastAsia="zh-CN"/>
        </w:rPr>
        <w:t xml:space="preserve">, in accordance with </w:t>
      </w:r>
      <w:r w:rsidRPr="003D5E63">
        <w:rPr>
          <w:sz w:val="28"/>
          <w:szCs w:val="28"/>
        </w:rPr>
        <w:t xml:space="preserve">article 40, paragraph 4, of the International Covenant on Civil and Political Rights, and Rule 76 of </w:t>
      </w:r>
      <w:proofErr w:type="gramStart"/>
      <w:r w:rsidRPr="003D5E63">
        <w:rPr>
          <w:sz w:val="28"/>
          <w:szCs w:val="28"/>
        </w:rPr>
        <w:t>its  Rules</w:t>
      </w:r>
      <w:proofErr w:type="gramEnd"/>
      <w:r w:rsidRPr="003D5E63">
        <w:rPr>
          <w:sz w:val="28"/>
          <w:szCs w:val="28"/>
        </w:rPr>
        <w:t xml:space="preserve"> of Procedure,</w:t>
      </w:r>
      <w:r w:rsidRPr="003D5E63">
        <w:rPr>
          <w:sz w:val="28"/>
          <w:szCs w:val="28"/>
          <w:lang w:eastAsia="zh-CN"/>
        </w:rPr>
        <w:t xml:space="preserve"> is mandated to prepare general comments on the various articles and provisions of the Covenant with a view to assisting States parties in fulfilling their obligations under the Covenant. </w:t>
      </w:r>
    </w:p>
    <w:p w:rsidR="003D5E63" w:rsidRPr="003D5E63" w:rsidRDefault="003D5E63" w:rsidP="003D5E63">
      <w:pPr>
        <w:pStyle w:val="SingleTxtG"/>
        <w:rPr>
          <w:sz w:val="28"/>
          <w:szCs w:val="28"/>
        </w:rPr>
      </w:pPr>
      <w:r w:rsidRPr="003D5E63">
        <w:rPr>
          <w:sz w:val="28"/>
          <w:szCs w:val="28"/>
        </w:rPr>
        <w:t>2.</w:t>
      </w:r>
      <w:r w:rsidRPr="003D5E63">
        <w:rPr>
          <w:sz w:val="28"/>
          <w:szCs w:val="28"/>
        </w:rPr>
        <w:tab/>
      </w:r>
      <w:r w:rsidRPr="008952C4">
        <w:rPr>
          <w:b/>
          <w:sz w:val="28"/>
          <w:szCs w:val="28"/>
        </w:rPr>
        <w:t>The Human Rights Committee decided at its 124</w:t>
      </w:r>
      <w:r w:rsidRPr="008952C4">
        <w:rPr>
          <w:b/>
          <w:sz w:val="28"/>
          <w:szCs w:val="28"/>
          <w:vertAlign w:val="superscript"/>
        </w:rPr>
        <w:t>th</w:t>
      </w:r>
      <w:r w:rsidRPr="008952C4">
        <w:rPr>
          <w:b/>
          <w:sz w:val="28"/>
          <w:szCs w:val="28"/>
        </w:rPr>
        <w:t xml:space="preserve"> session (8 October – 2 November 2018) to develop a General Comment on article</w:t>
      </w:r>
      <w:r w:rsidRPr="008952C4">
        <w:rPr>
          <w:b/>
          <w:sz w:val="28"/>
          <w:szCs w:val="28"/>
          <w:lang w:bidi="he-IL"/>
        </w:rPr>
        <w:t xml:space="preserve"> </w:t>
      </w:r>
      <w:r w:rsidRPr="008952C4">
        <w:rPr>
          <w:b/>
          <w:sz w:val="28"/>
          <w:szCs w:val="28"/>
        </w:rPr>
        <w:t>21 of the International Covenant on Civil and Political Rights, in the light of experience obtained in the review of State reports and communications on this right.</w:t>
      </w:r>
      <w:r w:rsidRPr="003D5E63">
        <w:rPr>
          <w:sz w:val="28"/>
          <w:szCs w:val="28"/>
        </w:rPr>
        <w:t xml:space="preserve"> </w:t>
      </w:r>
      <w:r w:rsidRPr="003D5E63">
        <w:rPr>
          <w:sz w:val="28"/>
          <w:szCs w:val="28"/>
          <w:lang w:eastAsia="zh-CN"/>
        </w:rPr>
        <w:t xml:space="preserve">The Committee designated </w:t>
      </w:r>
      <w:proofErr w:type="spellStart"/>
      <w:r w:rsidRPr="003D5E63">
        <w:rPr>
          <w:sz w:val="28"/>
          <w:szCs w:val="28"/>
          <w:lang w:eastAsia="zh-CN"/>
        </w:rPr>
        <w:t>Christof</w:t>
      </w:r>
      <w:proofErr w:type="spellEnd"/>
      <w:r w:rsidRPr="003D5E63">
        <w:rPr>
          <w:sz w:val="28"/>
          <w:szCs w:val="28"/>
          <w:lang w:eastAsia="zh-CN"/>
        </w:rPr>
        <w:t xml:space="preserve"> </w:t>
      </w:r>
      <w:proofErr w:type="spellStart"/>
      <w:r w:rsidRPr="003D5E63">
        <w:rPr>
          <w:sz w:val="28"/>
          <w:szCs w:val="28"/>
          <w:lang w:eastAsia="zh-CN"/>
        </w:rPr>
        <w:t>Heyns</w:t>
      </w:r>
      <w:proofErr w:type="spellEnd"/>
      <w:r w:rsidRPr="003D5E63">
        <w:rPr>
          <w:sz w:val="28"/>
          <w:szCs w:val="28"/>
          <w:lang w:eastAsia="zh-CN"/>
        </w:rPr>
        <w:t xml:space="preserve"> as the Rapporteur for the drafting of the General Comment.</w:t>
      </w:r>
    </w:p>
    <w:p w:rsidR="003D5E63" w:rsidRPr="003D5E63" w:rsidRDefault="003D5E63" w:rsidP="003D5E63">
      <w:pPr>
        <w:pStyle w:val="SingleTxtG"/>
        <w:rPr>
          <w:rFonts w:eastAsia="Calibri"/>
          <w:sz w:val="28"/>
          <w:szCs w:val="28"/>
        </w:rPr>
      </w:pPr>
      <w:r w:rsidRPr="003D5E63">
        <w:rPr>
          <w:rFonts w:eastAsia="Calibri"/>
          <w:sz w:val="28"/>
          <w:szCs w:val="28"/>
        </w:rPr>
        <w:t>3.</w:t>
      </w:r>
      <w:r w:rsidRPr="003D5E63">
        <w:rPr>
          <w:rFonts w:eastAsia="Calibri"/>
          <w:sz w:val="28"/>
          <w:szCs w:val="28"/>
        </w:rPr>
        <w:tab/>
        <w:t>Article 21 of the ICCPR provides as follows:</w:t>
      </w:r>
    </w:p>
    <w:p w:rsidR="003D5E63" w:rsidRPr="003D5E63" w:rsidRDefault="003D5E63" w:rsidP="003D5E63">
      <w:pPr>
        <w:pStyle w:val="SingleTxtG"/>
        <w:rPr>
          <w:sz w:val="28"/>
          <w:szCs w:val="28"/>
          <w:shd w:val="clear" w:color="auto" w:fill="FFFFFF"/>
        </w:rPr>
      </w:pPr>
      <w:r w:rsidRPr="003D5E63">
        <w:rPr>
          <w:sz w:val="28"/>
          <w:szCs w:val="28"/>
          <w:shd w:val="clear" w:color="auto" w:fill="FFFFFF"/>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proofErr w:type="spellStart"/>
      <w:r w:rsidRPr="003D5E63">
        <w:rPr>
          <w:i/>
          <w:sz w:val="28"/>
          <w:szCs w:val="28"/>
          <w:shd w:val="clear" w:color="auto" w:fill="FFFFFF"/>
        </w:rPr>
        <w:t>ordre</w:t>
      </w:r>
      <w:proofErr w:type="spellEnd"/>
      <w:r w:rsidRPr="003D5E63">
        <w:rPr>
          <w:i/>
          <w:sz w:val="28"/>
          <w:szCs w:val="28"/>
          <w:shd w:val="clear" w:color="auto" w:fill="FFFFFF"/>
        </w:rPr>
        <w:t xml:space="preserve"> public</w:t>
      </w:r>
      <w:r w:rsidRPr="003D5E63">
        <w:rPr>
          <w:sz w:val="28"/>
          <w:szCs w:val="28"/>
          <w:shd w:val="clear" w:color="auto" w:fill="FFFFFF"/>
        </w:rPr>
        <w:t>), the protection of public health or morals or the protection of the rights and freedoms of others.’</w:t>
      </w:r>
    </w:p>
    <w:p w:rsidR="003D5E63" w:rsidRPr="003D5E63" w:rsidRDefault="003D5E63" w:rsidP="003D5E63">
      <w:pPr>
        <w:pStyle w:val="SingleTxtG"/>
        <w:rPr>
          <w:sz w:val="28"/>
          <w:szCs w:val="28"/>
          <w:lang w:eastAsia="zh-CN"/>
        </w:rPr>
      </w:pPr>
      <w:r w:rsidRPr="003D5E63">
        <w:rPr>
          <w:sz w:val="28"/>
          <w:szCs w:val="28"/>
          <w:lang w:eastAsia="zh-CN"/>
        </w:rPr>
        <w:lastRenderedPageBreak/>
        <w:t>4.</w:t>
      </w:r>
      <w:r w:rsidRPr="003D5E63">
        <w:rPr>
          <w:sz w:val="28"/>
          <w:szCs w:val="28"/>
          <w:lang w:eastAsia="zh-CN"/>
        </w:rPr>
        <w:tab/>
      </w:r>
      <w:r w:rsidRPr="003D5E63">
        <w:rPr>
          <w:sz w:val="28"/>
          <w:szCs w:val="28"/>
        </w:rPr>
        <w:t xml:space="preserve">To start this process, the Committee is inviting national human rights institutions, civil society, academia and international organizations to provide relevant information to be taken into consideration by the Committee during </w:t>
      </w:r>
      <w:proofErr w:type="gramStart"/>
      <w:r w:rsidRPr="003D5E63">
        <w:rPr>
          <w:sz w:val="28"/>
          <w:szCs w:val="28"/>
        </w:rPr>
        <w:t>the  preparation</w:t>
      </w:r>
      <w:proofErr w:type="gramEnd"/>
      <w:r w:rsidRPr="003D5E63">
        <w:rPr>
          <w:sz w:val="28"/>
          <w:szCs w:val="28"/>
        </w:rPr>
        <w:t xml:space="preserve"> of the first draft that will be submitted to States and others stakeholders for comments. Interested parties </w:t>
      </w:r>
      <w:proofErr w:type="gramStart"/>
      <w:r w:rsidRPr="003D5E63">
        <w:rPr>
          <w:sz w:val="28"/>
          <w:szCs w:val="28"/>
        </w:rPr>
        <w:t>are invited</w:t>
      </w:r>
      <w:proofErr w:type="gramEnd"/>
      <w:r w:rsidRPr="003D5E63">
        <w:rPr>
          <w:sz w:val="28"/>
          <w:szCs w:val="28"/>
        </w:rPr>
        <w:t xml:space="preserve"> to participate in this consultation process by commenting on the questions raised below, or by making submissions on any other aspects of article 21 that they deem relevant. </w:t>
      </w:r>
      <w:r w:rsidRPr="008952C4">
        <w:rPr>
          <w:b/>
          <w:sz w:val="28"/>
          <w:szCs w:val="28"/>
        </w:rPr>
        <w:t xml:space="preserve">This </w:t>
      </w:r>
      <w:proofErr w:type="gramStart"/>
      <w:r w:rsidRPr="008952C4">
        <w:rPr>
          <w:b/>
          <w:sz w:val="28"/>
          <w:szCs w:val="28"/>
        </w:rPr>
        <w:t>can be done</w:t>
      </w:r>
      <w:proofErr w:type="gramEnd"/>
      <w:r w:rsidRPr="008952C4">
        <w:rPr>
          <w:b/>
          <w:sz w:val="28"/>
          <w:szCs w:val="28"/>
        </w:rPr>
        <w:t xml:space="preserve"> by means of written submissions, to be provided to the Committee by 4 March 2019. The Committee will also hold half a day of oral consultations during its 125</w:t>
      </w:r>
      <w:r w:rsidRPr="008952C4">
        <w:rPr>
          <w:b/>
          <w:sz w:val="28"/>
          <w:szCs w:val="28"/>
          <w:vertAlign w:val="superscript"/>
        </w:rPr>
        <w:t>th</w:t>
      </w:r>
      <w:r w:rsidRPr="008952C4">
        <w:rPr>
          <w:b/>
          <w:sz w:val="28"/>
          <w:szCs w:val="28"/>
        </w:rPr>
        <w:t xml:space="preserve"> session in Geneva on 20 March 2019</w:t>
      </w:r>
      <w:r w:rsidRPr="008952C4">
        <w:rPr>
          <w:b/>
          <w:i/>
          <w:sz w:val="28"/>
          <w:szCs w:val="28"/>
        </w:rPr>
        <w:t xml:space="preserve"> </w:t>
      </w:r>
      <w:r w:rsidRPr="008952C4">
        <w:rPr>
          <w:b/>
          <w:sz w:val="28"/>
          <w:szCs w:val="28"/>
        </w:rPr>
        <w:t>from</w:t>
      </w:r>
      <w:r w:rsidRPr="008952C4">
        <w:rPr>
          <w:b/>
          <w:i/>
          <w:sz w:val="28"/>
          <w:szCs w:val="28"/>
        </w:rPr>
        <w:t xml:space="preserve"> </w:t>
      </w:r>
      <w:r w:rsidRPr="008952C4">
        <w:rPr>
          <w:b/>
          <w:sz w:val="28"/>
          <w:szCs w:val="28"/>
        </w:rPr>
        <w:t>10h00 – 13h00.</w:t>
      </w:r>
      <w:r w:rsidRPr="003D5E63">
        <w:rPr>
          <w:sz w:val="28"/>
          <w:szCs w:val="28"/>
        </w:rPr>
        <w:t xml:space="preserve"> </w:t>
      </w:r>
      <w:r w:rsidRPr="003D5E63">
        <w:rPr>
          <w:sz w:val="28"/>
          <w:szCs w:val="28"/>
          <w:lang w:eastAsia="zh-CN"/>
        </w:rPr>
        <w:tab/>
        <w:t xml:space="preserve"> </w:t>
      </w:r>
    </w:p>
    <w:p w:rsidR="003D5E63" w:rsidRPr="003D5E63" w:rsidRDefault="003D5E63" w:rsidP="003D5E63">
      <w:pPr>
        <w:pStyle w:val="H1G"/>
        <w:rPr>
          <w:sz w:val="28"/>
          <w:szCs w:val="28"/>
        </w:rPr>
      </w:pPr>
      <w:r w:rsidRPr="003D5E63">
        <w:rPr>
          <w:sz w:val="28"/>
          <w:szCs w:val="28"/>
        </w:rPr>
        <w:lastRenderedPageBreak/>
        <w:tab/>
      </w:r>
      <w:r w:rsidRPr="003D5E63">
        <w:rPr>
          <w:sz w:val="28"/>
          <w:szCs w:val="28"/>
        </w:rPr>
        <w:tab/>
        <w:t>Questions for discussion</w:t>
      </w:r>
    </w:p>
    <w:p w:rsidR="003D5E63" w:rsidRPr="003D5E63" w:rsidRDefault="003D5E63" w:rsidP="003D5E63">
      <w:pPr>
        <w:pStyle w:val="SingleTxtG"/>
        <w:keepNext/>
        <w:keepLines/>
        <w:rPr>
          <w:rFonts w:eastAsia="Calibri"/>
          <w:sz w:val="28"/>
          <w:szCs w:val="28"/>
        </w:rPr>
      </w:pPr>
      <w:r w:rsidRPr="003D5E63">
        <w:rPr>
          <w:rFonts w:eastAsia="Calibri"/>
          <w:sz w:val="28"/>
          <w:szCs w:val="28"/>
        </w:rPr>
        <w:t xml:space="preserve">The list of questions below is illustrative, not exhaustive. It reflects some of the main </w:t>
      </w:r>
      <w:proofErr w:type="gramStart"/>
      <w:r w:rsidRPr="003D5E63">
        <w:rPr>
          <w:rFonts w:eastAsia="Calibri"/>
          <w:sz w:val="28"/>
          <w:szCs w:val="28"/>
        </w:rPr>
        <w:t>aspects which</w:t>
      </w:r>
      <w:proofErr w:type="gramEnd"/>
      <w:r w:rsidRPr="003D5E63">
        <w:rPr>
          <w:rFonts w:eastAsia="Calibri"/>
          <w:sz w:val="28"/>
          <w:szCs w:val="28"/>
        </w:rPr>
        <w:t xml:space="preserve"> the Rapporteur plans to cover in the first draft of the General Comment. Stakeholders </w:t>
      </w:r>
      <w:proofErr w:type="gramStart"/>
      <w:r w:rsidRPr="003D5E63">
        <w:rPr>
          <w:rFonts w:eastAsia="Calibri"/>
          <w:sz w:val="28"/>
          <w:szCs w:val="28"/>
        </w:rPr>
        <w:t>are invited</w:t>
      </w:r>
      <w:proofErr w:type="gramEnd"/>
      <w:r w:rsidRPr="003D5E63">
        <w:rPr>
          <w:rFonts w:eastAsia="Calibri"/>
          <w:sz w:val="28"/>
          <w:szCs w:val="28"/>
        </w:rPr>
        <w:t xml:space="preserve"> to draw attention to aspects not listed below.</w:t>
      </w:r>
    </w:p>
    <w:p w:rsidR="003D5E63" w:rsidRPr="003D5E63" w:rsidRDefault="003D5E63" w:rsidP="003D5E63">
      <w:pPr>
        <w:pStyle w:val="H23G"/>
        <w:rPr>
          <w:rFonts w:eastAsia="Calibri"/>
          <w:sz w:val="28"/>
          <w:szCs w:val="28"/>
        </w:rPr>
      </w:pPr>
      <w:r w:rsidRPr="003D5E63">
        <w:rPr>
          <w:rFonts w:eastAsia="Calibri"/>
          <w:sz w:val="28"/>
          <w:szCs w:val="28"/>
        </w:rPr>
        <w:tab/>
      </w:r>
      <w:r w:rsidRPr="003D5E63">
        <w:rPr>
          <w:rFonts w:eastAsia="Calibri"/>
          <w:sz w:val="28"/>
          <w:szCs w:val="28"/>
        </w:rPr>
        <w:tab/>
        <w:t>Questions directly related to article 21</w:t>
      </w:r>
    </w:p>
    <w:p w:rsidR="008952C4" w:rsidRDefault="003D5E63" w:rsidP="003D5E63">
      <w:pPr>
        <w:pStyle w:val="SingleTxtG"/>
        <w:keepNext/>
        <w:keepLines/>
        <w:numPr>
          <w:ilvl w:val="0"/>
          <w:numId w:val="27"/>
        </w:numPr>
        <w:rPr>
          <w:rFonts w:eastAsia="Calibri"/>
          <w:sz w:val="28"/>
          <w:szCs w:val="28"/>
        </w:rPr>
      </w:pPr>
      <w:r w:rsidRPr="003D5E63">
        <w:rPr>
          <w:rFonts w:eastAsia="Calibri"/>
          <w:sz w:val="28"/>
          <w:szCs w:val="28"/>
        </w:rPr>
        <w:t xml:space="preserve">What are the unique features of the right to peaceful assembly, which distinguishes it from other related rights such as freedom of expression and political participation? </w:t>
      </w:r>
    </w:p>
    <w:p w:rsidR="008952C4" w:rsidRPr="008952C4" w:rsidRDefault="008952C4" w:rsidP="008952C4">
      <w:pPr>
        <w:pStyle w:val="SingleTxtG"/>
        <w:keepNext/>
        <w:keepLines/>
        <w:ind w:left="1494"/>
        <w:rPr>
          <w:rFonts w:eastAsia="Calibri"/>
          <w:i/>
          <w:sz w:val="28"/>
          <w:szCs w:val="28"/>
        </w:rPr>
      </w:pPr>
      <w:r w:rsidRPr="008952C4">
        <w:rPr>
          <w:rFonts w:eastAsia="Calibri"/>
          <w:i/>
          <w:sz w:val="28"/>
          <w:szCs w:val="28"/>
        </w:rPr>
        <w:t>It is a collective right. It is a right that more than any other right interacts with public order.</w:t>
      </w:r>
    </w:p>
    <w:p w:rsidR="003D5E63" w:rsidRDefault="003D5E63" w:rsidP="00673575">
      <w:pPr>
        <w:pStyle w:val="SingleTxtG"/>
        <w:keepNext/>
        <w:keepLines/>
        <w:ind w:left="1494"/>
        <w:rPr>
          <w:rFonts w:eastAsia="Calibri"/>
          <w:sz w:val="28"/>
          <w:szCs w:val="28"/>
        </w:rPr>
      </w:pPr>
      <w:r w:rsidRPr="003D5E63">
        <w:rPr>
          <w:rFonts w:eastAsia="Calibri"/>
          <w:sz w:val="28"/>
          <w:szCs w:val="28"/>
        </w:rPr>
        <w:t xml:space="preserve">What is the function, </w:t>
      </w:r>
      <w:proofErr w:type="gramStart"/>
      <w:r w:rsidRPr="003D5E63">
        <w:rPr>
          <w:rFonts w:eastAsia="Calibri"/>
          <w:sz w:val="28"/>
          <w:szCs w:val="28"/>
        </w:rPr>
        <w:t>added value</w:t>
      </w:r>
      <w:proofErr w:type="gramEnd"/>
      <w:r w:rsidRPr="003D5E63">
        <w:rPr>
          <w:rFonts w:eastAsia="Calibri"/>
          <w:sz w:val="28"/>
          <w:szCs w:val="28"/>
        </w:rPr>
        <w:t xml:space="preserve"> and rationale for this right in a social system based on democracy and human rights? Does the scope of the right differ depending on the context (for example, is it the same during political transitions)?</w:t>
      </w:r>
    </w:p>
    <w:p w:rsidR="008952C4" w:rsidRDefault="008952C4" w:rsidP="008952C4">
      <w:pPr>
        <w:pStyle w:val="SingleTxtG"/>
        <w:keepNext/>
        <w:keepLines/>
        <w:ind w:left="1494"/>
        <w:rPr>
          <w:rFonts w:eastAsia="Calibri"/>
          <w:i/>
          <w:sz w:val="28"/>
          <w:szCs w:val="28"/>
        </w:rPr>
      </w:pPr>
      <w:r w:rsidRPr="008952C4">
        <w:rPr>
          <w:rFonts w:eastAsia="Calibri"/>
          <w:i/>
          <w:sz w:val="28"/>
          <w:szCs w:val="28"/>
        </w:rPr>
        <w:t>It is a way for anyone, including special interest groups, civil society and minorities, to actively participate and influence public debate, without the direct involvement of politics.</w:t>
      </w:r>
    </w:p>
    <w:p w:rsidR="003D5E63" w:rsidRDefault="008952C4" w:rsidP="008952C4">
      <w:pPr>
        <w:pStyle w:val="SingleTxtG"/>
        <w:keepNext/>
        <w:keepLines/>
        <w:ind w:left="1494"/>
        <w:rPr>
          <w:rFonts w:eastAsia="Calibri"/>
          <w:sz w:val="28"/>
          <w:szCs w:val="28"/>
        </w:rPr>
      </w:pPr>
      <w:r>
        <w:rPr>
          <w:rFonts w:eastAsia="Calibri"/>
          <w:i/>
          <w:sz w:val="28"/>
          <w:szCs w:val="28"/>
        </w:rPr>
        <w:t>For the government it makes visible the issues that people find important enough to demonstrate for and determine thereby if the issue needs te be addressed. It is also a way to express (</w:t>
      </w:r>
      <w:proofErr w:type="spellStart"/>
      <w:r>
        <w:rPr>
          <w:rFonts w:eastAsia="Calibri"/>
          <w:i/>
          <w:sz w:val="28"/>
          <w:szCs w:val="28"/>
        </w:rPr>
        <w:t>ventiel</w:t>
      </w:r>
      <w:proofErr w:type="spellEnd"/>
      <w:r>
        <w:rPr>
          <w:rFonts w:eastAsia="Calibri"/>
          <w:i/>
          <w:sz w:val="28"/>
          <w:szCs w:val="28"/>
        </w:rPr>
        <w:t>) conce</w:t>
      </w:r>
      <w:r w:rsidR="00990F12">
        <w:rPr>
          <w:rFonts w:eastAsia="Calibri"/>
          <w:i/>
          <w:sz w:val="28"/>
          <w:szCs w:val="28"/>
        </w:rPr>
        <w:t>rns in a democratic and peacefu</w:t>
      </w:r>
      <w:r>
        <w:rPr>
          <w:rFonts w:eastAsia="Calibri"/>
          <w:i/>
          <w:sz w:val="28"/>
          <w:szCs w:val="28"/>
        </w:rPr>
        <w:t>l manner</w:t>
      </w:r>
      <w:r w:rsidRPr="0053264E">
        <w:rPr>
          <w:rFonts w:eastAsia="Calibri"/>
          <w:i/>
          <w:sz w:val="28"/>
          <w:szCs w:val="28"/>
        </w:rPr>
        <w:t xml:space="preserve"> instead of other less democratic means. </w:t>
      </w:r>
      <w:r w:rsidR="00297EE0" w:rsidRPr="0053264E">
        <w:rPr>
          <w:rFonts w:eastAsia="Calibri"/>
          <w:i/>
          <w:sz w:val="28"/>
          <w:szCs w:val="28"/>
        </w:rPr>
        <w:t xml:space="preserve">The right to peaceful assembly is a unique </w:t>
      </w:r>
      <w:r w:rsidR="0053264E" w:rsidRPr="0053264E">
        <w:rPr>
          <w:rFonts w:eastAsia="Calibri"/>
          <w:i/>
          <w:sz w:val="28"/>
          <w:szCs w:val="28"/>
        </w:rPr>
        <w:t xml:space="preserve">and relatively simple </w:t>
      </w:r>
      <w:r w:rsidR="00297EE0" w:rsidRPr="0053264E">
        <w:rPr>
          <w:rFonts w:eastAsia="Calibri"/>
          <w:i/>
          <w:sz w:val="28"/>
          <w:szCs w:val="28"/>
        </w:rPr>
        <w:t>way to release pressure</w:t>
      </w:r>
      <w:r w:rsidRPr="0053264E">
        <w:rPr>
          <w:rFonts w:eastAsia="Calibri"/>
          <w:i/>
          <w:sz w:val="28"/>
          <w:szCs w:val="28"/>
        </w:rPr>
        <w:t xml:space="preserve">, </w:t>
      </w:r>
      <w:r w:rsidR="0053264E" w:rsidRPr="0053264E">
        <w:rPr>
          <w:rFonts w:eastAsia="Calibri"/>
          <w:i/>
          <w:sz w:val="28"/>
          <w:szCs w:val="28"/>
        </w:rPr>
        <w:t>generate media attention</w:t>
      </w:r>
      <w:r w:rsidR="00297EE0" w:rsidRPr="0053264E">
        <w:rPr>
          <w:rFonts w:eastAsia="Calibri"/>
          <w:i/>
          <w:sz w:val="28"/>
          <w:szCs w:val="28"/>
        </w:rPr>
        <w:t xml:space="preserve"> and to put issues on the </w:t>
      </w:r>
      <w:r w:rsidRPr="0053264E">
        <w:rPr>
          <w:rFonts w:eastAsia="Calibri"/>
          <w:i/>
          <w:sz w:val="28"/>
          <w:szCs w:val="28"/>
        </w:rPr>
        <w:t>political agenda.</w:t>
      </w:r>
    </w:p>
    <w:p w:rsidR="0053264E" w:rsidRDefault="003D5E63" w:rsidP="0053264E">
      <w:pPr>
        <w:pStyle w:val="SingleTxtG"/>
        <w:numPr>
          <w:ilvl w:val="0"/>
          <w:numId w:val="27"/>
        </w:numPr>
        <w:rPr>
          <w:rFonts w:eastAsia="Calibri"/>
          <w:sz w:val="28"/>
          <w:szCs w:val="28"/>
        </w:rPr>
      </w:pPr>
      <w:r w:rsidRPr="003D5E63">
        <w:rPr>
          <w:rFonts w:eastAsia="Calibri"/>
          <w:sz w:val="28"/>
          <w:szCs w:val="28"/>
        </w:rPr>
        <w:t xml:space="preserve">How </w:t>
      </w:r>
      <w:proofErr w:type="gramStart"/>
      <w:r w:rsidRPr="003D5E63">
        <w:rPr>
          <w:rFonts w:eastAsia="Calibri"/>
          <w:sz w:val="28"/>
          <w:szCs w:val="28"/>
        </w:rPr>
        <w:t>should the term ‘peaceful assembly’ be understood</w:t>
      </w:r>
      <w:proofErr w:type="gramEnd"/>
      <w:r w:rsidRPr="003D5E63">
        <w:rPr>
          <w:rFonts w:eastAsia="Calibri"/>
          <w:sz w:val="28"/>
          <w:szCs w:val="28"/>
        </w:rPr>
        <w:t xml:space="preserve">?  </w:t>
      </w:r>
    </w:p>
    <w:p w:rsidR="0053264E" w:rsidRPr="00990F12" w:rsidRDefault="00990F12" w:rsidP="0053264E">
      <w:pPr>
        <w:pStyle w:val="SingleTxtG"/>
        <w:ind w:left="1494"/>
        <w:rPr>
          <w:rFonts w:eastAsia="Calibri"/>
          <w:i/>
          <w:sz w:val="28"/>
          <w:szCs w:val="28"/>
        </w:rPr>
      </w:pPr>
      <w:r>
        <w:rPr>
          <w:rFonts w:eastAsia="Calibri"/>
          <w:i/>
          <w:sz w:val="28"/>
          <w:szCs w:val="28"/>
        </w:rPr>
        <w:t>An assembly can be peaceful and be disturbing at the same time. An assembly should do no harm to others and</w:t>
      </w:r>
      <w:r w:rsidR="0053264E" w:rsidRPr="00990F12">
        <w:rPr>
          <w:rFonts w:eastAsia="Calibri"/>
          <w:i/>
          <w:sz w:val="28"/>
          <w:szCs w:val="28"/>
        </w:rPr>
        <w:t xml:space="preserve"> no fear </w:t>
      </w:r>
      <w:proofErr w:type="gramStart"/>
      <w:r>
        <w:rPr>
          <w:rFonts w:eastAsia="Calibri"/>
          <w:i/>
          <w:sz w:val="28"/>
          <w:szCs w:val="28"/>
        </w:rPr>
        <w:t xml:space="preserve">should be </w:t>
      </w:r>
      <w:r w:rsidR="00D3076C" w:rsidRPr="00990F12">
        <w:rPr>
          <w:rFonts w:eastAsia="Calibri"/>
          <w:i/>
          <w:sz w:val="28"/>
          <w:szCs w:val="28"/>
        </w:rPr>
        <w:t>created</w:t>
      </w:r>
      <w:proofErr w:type="gramEnd"/>
      <w:r w:rsidR="00D3076C" w:rsidRPr="00990F12">
        <w:rPr>
          <w:rFonts w:eastAsia="Calibri"/>
          <w:i/>
          <w:sz w:val="28"/>
          <w:szCs w:val="28"/>
        </w:rPr>
        <w:t xml:space="preserve"> to others. </w:t>
      </w:r>
      <w:proofErr w:type="gramStart"/>
      <w:r w:rsidR="00D3076C" w:rsidRPr="00990F12">
        <w:rPr>
          <w:rFonts w:eastAsia="Calibri"/>
          <w:i/>
          <w:sz w:val="28"/>
          <w:szCs w:val="28"/>
        </w:rPr>
        <w:t xml:space="preserve">More so no </w:t>
      </w:r>
      <w:r w:rsidRPr="00990F12">
        <w:rPr>
          <w:rFonts w:eastAsia="Calibri"/>
          <w:i/>
          <w:sz w:val="28"/>
          <w:szCs w:val="28"/>
        </w:rPr>
        <w:t>cr</w:t>
      </w:r>
      <w:r w:rsidR="00673575">
        <w:rPr>
          <w:rFonts w:eastAsia="Calibri"/>
          <w:i/>
          <w:sz w:val="28"/>
          <w:szCs w:val="28"/>
        </w:rPr>
        <w:t>iminal behaviour and</w:t>
      </w:r>
      <w:r w:rsidRPr="00990F12">
        <w:rPr>
          <w:rFonts w:eastAsia="Calibri"/>
          <w:i/>
          <w:sz w:val="28"/>
          <w:szCs w:val="28"/>
        </w:rPr>
        <w:t xml:space="preserve"> public disorder should be </w:t>
      </w:r>
      <w:r w:rsidR="00673575">
        <w:rPr>
          <w:rFonts w:eastAsia="Calibri"/>
          <w:i/>
          <w:sz w:val="28"/>
          <w:szCs w:val="28"/>
        </w:rPr>
        <w:t xml:space="preserve">actively </w:t>
      </w:r>
      <w:r w:rsidRPr="00990F12">
        <w:rPr>
          <w:rFonts w:eastAsia="Calibri"/>
          <w:i/>
          <w:sz w:val="28"/>
          <w:szCs w:val="28"/>
        </w:rPr>
        <w:t>inflated by the assembly</w:t>
      </w:r>
      <w:proofErr w:type="gramEnd"/>
      <w:r w:rsidRPr="00990F12">
        <w:rPr>
          <w:rFonts w:eastAsia="Calibri"/>
          <w:i/>
          <w:sz w:val="28"/>
          <w:szCs w:val="28"/>
        </w:rPr>
        <w:t>.</w:t>
      </w:r>
      <w:r w:rsidR="00226146">
        <w:rPr>
          <w:rFonts w:eastAsia="Calibri"/>
          <w:i/>
          <w:sz w:val="28"/>
          <w:szCs w:val="28"/>
        </w:rPr>
        <w:t xml:space="preserve"> One</w:t>
      </w:r>
      <w:r w:rsidR="00673575">
        <w:rPr>
          <w:rFonts w:eastAsia="Calibri"/>
          <w:i/>
          <w:sz w:val="28"/>
          <w:szCs w:val="28"/>
        </w:rPr>
        <w:t xml:space="preserve"> </w:t>
      </w:r>
      <w:r w:rsidR="00673575">
        <w:rPr>
          <w:rFonts w:eastAsia="Calibri"/>
          <w:i/>
          <w:sz w:val="28"/>
          <w:szCs w:val="28"/>
        </w:rPr>
        <w:lastRenderedPageBreak/>
        <w:t>peaceful assembly should also not be a danger to another peaceful assembly.</w:t>
      </w:r>
    </w:p>
    <w:p w:rsidR="00673575" w:rsidRPr="00673575" w:rsidRDefault="003D5E63" w:rsidP="00673575">
      <w:pPr>
        <w:pStyle w:val="SingleTxtG"/>
        <w:ind w:left="1494"/>
        <w:rPr>
          <w:rFonts w:eastAsia="Calibri"/>
          <w:i/>
          <w:sz w:val="28"/>
          <w:szCs w:val="28"/>
        </w:rPr>
      </w:pPr>
      <w:r w:rsidRPr="003D5E63">
        <w:rPr>
          <w:rFonts w:eastAsia="Calibri"/>
          <w:sz w:val="28"/>
          <w:szCs w:val="28"/>
        </w:rPr>
        <w:t>When is one dealing with an ‘assembly’? Does it require the expression of an idea through a gathering, and if so, what is the hallmark of such an expression of an idea (e.g. does it necessarily entail an appeal to the public opinion)?</w:t>
      </w:r>
      <w:r w:rsidRPr="00673575">
        <w:rPr>
          <w:rFonts w:eastAsia="Calibri"/>
          <w:i/>
          <w:sz w:val="28"/>
          <w:szCs w:val="28"/>
        </w:rPr>
        <w:t xml:space="preserve"> </w:t>
      </w:r>
    </w:p>
    <w:p w:rsidR="00673575" w:rsidRDefault="00673575" w:rsidP="00673575">
      <w:pPr>
        <w:pStyle w:val="SingleTxtG"/>
        <w:ind w:left="1494"/>
        <w:rPr>
          <w:rFonts w:eastAsia="Calibri"/>
          <w:sz w:val="28"/>
          <w:szCs w:val="28"/>
        </w:rPr>
      </w:pPr>
      <w:r w:rsidRPr="00673575">
        <w:rPr>
          <w:rFonts w:eastAsia="Calibri"/>
          <w:i/>
          <w:sz w:val="28"/>
          <w:szCs w:val="28"/>
        </w:rPr>
        <w:t xml:space="preserve">When two or more persons </w:t>
      </w:r>
      <w:proofErr w:type="gramStart"/>
      <w:r w:rsidRPr="00673575">
        <w:rPr>
          <w:rFonts w:eastAsia="Calibri"/>
          <w:i/>
          <w:sz w:val="28"/>
          <w:szCs w:val="28"/>
        </w:rPr>
        <w:t>are gathered</w:t>
      </w:r>
      <w:proofErr w:type="gramEnd"/>
      <w:r w:rsidRPr="00673575">
        <w:rPr>
          <w:rFonts w:eastAsia="Calibri"/>
          <w:i/>
          <w:sz w:val="28"/>
          <w:szCs w:val="28"/>
        </w:rPr>
        <w:t xml:space="preserve"> to address a collective opinion in public space</w:t>
      </w:r>
      <w:r>
        <w:rPr>
          <w:rFonts w:eastAsia="Calibri"/>
          <w:sz w:val="28"/>
          <w:szCs w:val="28"/>
        </w:rPr>
        <w:t xml:space="preserve"> </w:t>
      </w:r>
    </w:p>
    <w:p w:rsidR="00673575" w:rsidRDefault="003D5E63" w:rsidP="00673575">
      <w:pPr>
        <w:pStyle w:val="SingleTxtG"/>
        <w:ind w:left="1494"/>
        <w:rPr>
          <w:rFonts w:eastAsia="Calibri"/>
          <w:sz w:val="28"/>
          <w:szCs w:val="28"/>
        </w:rPr>
      </w:pPr>
      <w:r w:rsidRPr="003D5E63">
        <w:rPr>
          <w:rFonts w:eastAsia="Calibri"/>
          <w:sz w:val="28"/>
          <w:szCs w:val="28"/>
        </w:rPr>
        <w:t xml:space="preserve">Does it cover strikes?  </w:t>
      </w:r>
    </w:p>
    <w:p w:rsidR="00673575" w:rsidRPr="00673575" w:rsidRDefault="00673575" w:rsidP="00673575">
      <w:pPr>
        <w:pStyle w:val="SingleTxtG"/>
        <w:ind w:left="1494"/>
        <w:rPr>
          <w:rFonts w:eastAsia="Calibri"/>
          <w:i/>
          <w:sz w:val="28"/>
          <w:szCs w:val="28"/>
        </w:rPr>
      </w:pPr>
      <w:r w:rsidRPr="00673575">
        <w:rPr>
          <w:rFonts w:eastAsia="Calibri"/>
          <w:i/>
          <w:sz w:val="28"/>
          <w:szCs w:val="28"/>
        </w:rPr>
        <w:t>No</w:t>
      </w:r>
    </w:p>
    <w:p w:rsidR="00673575" w:rsidRDefault="003D5E63" w:rsidP="00673575">
      <w:pPr>
        <w:pStyle w:val="SingleTxtG"/>
        <w:ind w:left="1494"/>
        <w:rPr>
          <w:rFonts w:eastAsia="Calibri"/>
          <w:sz w:val="28"/>
          <w:szCs w:val="28"/>
        </w:rPr>
      </w:pPr>
      <w:proofErr w:type="gramStart"/>
      <w:r w:rsidRPr="003D5E63">
        <w:rPr>
          <w:rFonts w:eastAsia="Calibri"/>
          <w:sz w:val="28"/>
          <w:szCs w:val="28"/>
        </w:rPr>
        <w:t>Or</w:t>
      </w:r>
      <w:proofErr w:type="gramEnd"/>
      <w:r w:rsidRPr="003D5E63">
        <w:rPr>
          <w:rFonts w:eastAsia="Calibri"/>
          <w:sz w:val="28"/>
          <w:szCs w:val="28"/>
        </w:rPr>
        <w:t xml:space="preserve"> do all gatherings (e.g., also sporting, religious, cultural events, or) qualify as ‘assemblies’? Does it matter whether the organizers pursue a commercial interest? </w:t>
      </w:r>
    </w:p>
    <w:p w:rsidR="00223EDE" w:rsidRPr="00223EDE" w:rsidRDefault="00223EDE" w:rsidP="00673575">
      <w:pPr>
        <w:pStyle w:val="SingleTxtG"/>
        <w:ind w:left="1494"/>
        <w:rPr>
          <w:rFonts w:eastAsia="Calibri"/>
          <w:i/>
          <w:sz w:val="28"/>
          <w:szCs w:val="28"/>
        </w:rPr>
      </w:pPr>
      <w:r w:rsidRPr="00223EDE">
        <w:rPr>
          <w:rFonts w:eastAsia="Calibri"/>
          <w:i/>
          <w:sz w:val="28"/>
          <w:szCs w:val="28"/>
        </w:rPr>
        <w:t>If the primary goal is commercial or entertainment, than the position is that this is n</w:t>
      </w:r>
      <w:r w:rsidR="00781329">
        <w:rPr>
          <w:rFonts w:eastAsia="Calibri"/>
          <w:i/>
          <w:sz w:val="28"/>
          <w:szCs w:val="28"/>
        </w:rPr>
        <w:t>ot an assembly</w:t>
      </w:r>
      <w:r w:rsidRPr="00223EDE">
        <w:rPr>
          <w:rFonts w:eastAsia="Calibri"/>
          <w:i/>
          <w:sz w:val="28"/>
          <w:szCs w:val="28"/>
        </w:rPr>
        <w:t xml:space="preserve">. </w:t>
      </w:r>
    </w:p>
    <w:p w:rsidR="00673575" w:rsidRPr="00673575" w:rsidRDefault="003D5E63" w:rsidP="00673575">
      <w:pPr>
        <w:pStyle w:val="SingleTxtG"/>
        <w:ind w:left="1494"/>
        <w:rPr>
          <w:rFonts w:eastAsia="Calibri"/>
          <w:i/>
          <w:sz w:val="28"/>
          <w:szCs w:val="28"/>
        </w:rPr>
      </w:pPr>
      <w:r w:rsidRPr="003D5E63">
        <w:rPr>
          <w:rFonts w:eastAsia="Calibri"/>
          <w:sz w:val="28"/>
          <w:szCs w:val="28"/>
        </w:rPr>
        <w:t xml:space="preserve">In order to qualify as an assembly, are there requirements about where should the gathering should take place – in public, private or on-line? </w:t>
      </w:r>
    </w:p>
    <w:p w:rsidR="00673575" w:rsidRPr="00673575" w:rsidRDefault="00226146" w:rsidP="00673575">
      <w:pPr>
        <w:pStyle w:val="SingleTxtG"/>
        <w:ind w:left="1494"/>
        <w:rPr>
          <w:rFonts w:eastAsia="Calibri"/>
          <w:i/>
          <w:sz w:val="28"/>
          <w:szCs w:val="28"/>
        </w:rPr>
      </w:pPr>
      <w:r>
        <w:rPr>
          <w:rFonts w:eastAsia="Calibri"/>
          <w:i/>
          <w:sz w:val="28"/>
          <w:szCs w:val="28"/>
        </w:rPr>
        <w:t>A gathering should take part of-</w:t>
      </w:r>
      <w:r w:rsidR="00673575" w:rsidRPr="00673575">
        <w:rPr>
          <w:rFonts w:eastAsia="Calibri"/>
          <w:i/>
          <w:sz w:val="28"/>
          <w:szCs w:val="28"/>
        </w:rPr>
        <w:t>line in public space</w:t>
      </w:r>
      <w:r w:rsidR="00673575">
        <w:rPr>
          <w:rFonts w:eastAsia="Calibri"/>
          <w:i/>
          <w:sz w:val="28"/>
          <w:szCs w:val="28"/>
        </w:rPr>
        <w:t xml:space="preserve">. </w:t>
      </w:r>
      <w:r>
        <w:rPr>
          <w:rFonts w:eastAsia="Calibri"/>
          <w:i/>
          <w:sz w:val="28"/>
          <w:szCs w:val="28"/>
        </w:rPr>
        <w:t xml:space="preserve">The </w:t>
      </w:r>
      <w:proofErr w:type="gramStart"/>
      <w:r>
        <w:rPr>
          <w:rFonts w:eastAsia="Calibri"/>
          <w:i/>
          <w:sz w:val="28"/>
          <w:szCs w:val="28"/>
        </w:rPr>
        <w:t>freedom of speech on-line and in private space is safeguarded by t</w:t>
      </w:r>
      <w:r w:rsidR="00673575">
        <w:rPr>
          <w:rFonts w:eastAsia="Calibri"/>
          <w:i/>
          <w:sz w:val="28"/>
          <w:szCs w:val="28"/>
        </w:rPr>
        <w:t>he</w:t>
      </w:r>
      <w:r>
        <w:rPr>
          <w:rFonts w:eastAsia="Calibri"/>
          <w:i/>
          <w:sz w:val="28"/>
          <w:szCs w:val="28"/>
        </w:rPr>
        <w:t xml:space="preserve"> rights of expression</w:t>
      </w:r>
      <w:proofErr w:type="gramEnd"/>
      <w:r>
        <w:rPr>
          <w:rFonts w:eastAsia="Calibri"/>
          <w:i/>
          <w:sz w:val="28"/>
          <w:szCs w:val="28"/>
        </w:rPr>
        <w:t xml:space="preserve">. </w:t>
      </w:r>
      <w:r w:rsidR="00673575">
        <w:rPr>
          <w:rFonts w:eastAsia="Calibri"/>
          <w:i/>
          <w:sz w:val="28"/>
          <w:szCs w:val="28"/>
        </w:rPr>
        <w:t xml:space="preserve"> </w:t>
      </w:r>
    </w:p>
    <w:p w:rsidR="00673575" w:rsidRDefault="003D5E63" w:rsidP="00673575">
      <w:pPr>
        <w:pStyle w:val="SingleTxtG"/>
        <w:ind w:left="1494"/>
        <w:rPr>
          <w:rFonts w:eastAsia="Calibri"/>
          <w:sz w:val="28"/>
          <w:szCs w:val="28"/>
        </w:rPr>
      </w:pPr>
      <w:r w:rsidRPr="003D5E63">
        <w:rPr>
          <w:rFonts w:eastAsia="Calibri"/>
          <w:sz w:val="28"/>
          <w:szCs w:val="28"/>
        </w:rPr>
        <w:t>Can one person form an assembly?</w:t>
      </w:r>
    </w:p>
    <w:p w:rsidR="00673575" w:rsidRPr="00673575" w:rsidRDefault="00673575" w:rsidP="00673575">
      <w:pPr>
        <w:pStyle w:val="SingleTxtG"/>
        <w:ind w:left="1494"/>
        <w:rPr>
          <w:rFonts w:eastAsia="Calibri"/>
          <w:i/>
          <w:sz w:val="28"/>
          <w:szCs w:val="28"/>
        </w:rPr>
      </w:pPr>
      <w:r w:rsidRPr="00673575">
        <w:rPr>
          <w:rFonts w:eastAsia="Calibri"/>
          <w:i/>
          <w:sz w:val="28"/>
          <w:szCs w:val="28"/>
        </w:rPr>
        <w:t xml:space="preserve">From a legal standpoint, no. This </w:t>
      </w:r>
      <w:proofErr w:type="gramStart"/>
      <w:r w:rsidRPr="00673575">
        <w:rPr>
          <w:rFonts w:eastAsia="Calibri"/>
          <w:i/>
          <w:sz w:val="28"/>
          <w:szCs w:val="28"/>
        </w:rPr>
        <w:t>is safeguarded</w:t>
      </w:r>
      <w:proofErr w:type="gramEnd"/>
      <w:r w:rsidRPr="00673575">
        <w:rPr>
          <w:rFonts w:eastAsia="Calibri"/>
          <w:i/>
          <w:sz w:val="28"/>
          <w:szCs w:val="28"/>
        </w:rPr>
        <w:t xml:space="preserve"> under the freedom of expression.</w:t>
      </w:r>
    </w:p>
    <w:p w:rsidR="00223EDE" w:rsidRDefault="003D5E63" w:rsidP="00673575">
      <w:pPr>
        <w:pStyle w:val="SingleTxtG"/>
        <w:ind w:left="1494"/>
        <w:rPr>
          <w:rFonts w:eastAsia="Calibri"/>
          <w:sz w:val="28"/>
          <w:szCs w:val="28"/>
        </w:rPr>
      </w:pPr>
      <w:r w:rsidRPr="003D5E63">
        <w:rPr>
          <w:rFonts w:eastAsia="Calibri"/>
          <w:sz w:val="28"/>
          <w:szCs w:val="28"/>
        </w:rPr>
        <w:t xml:space="preserve">When is an assembly not ‘peaceful’, and fall outside the scope of the protection of the particular right? What level of violence (or mere disruption?) is required not to consider it peaceful? </w:t>
      </w:r>
    </w:p>
    <w:p w:rsidR="00223EDE" w:rsidRPr="00223EDE" w:rsidRDefault="00223EDE" w:rsidP="00673575">
      <w:pPr>
        <w:pStyle w:val="SingleTxtG"/>
        <w:ind w:left="1494"/>
        <w:rPr>
          <w:rFonts w:eastAsia="Calibri"/>
          <w:i/>
          <w:sz w:val="28"/>
          <w:szCs w:val="28"/>
        </w:rPr>
      </w:pPr>
      <w:r w:rsidRPr="00223EDE">
        <w:rPr>
          <w:rFonts w:eastAsia="Calibri"/>
          <w:i/>
          <w:sz w:val="28"/>
          <w:szCs w:val="28"/>
        </w:rPr>
        <w:t xml:space="preserve">See </w:t>
      </w:r>
      <w:proofErr w:type="gramStart"/>
      <w:r w:rsidRPr="00223EDE">
        <w:rPr>
          <w:rFonts w:eastAsia="Calibri"/>
          <w:i/>
          <w:sz w:val="28"/>
          <w:szCs w:val="28"/>
        </w:rPr>
        <w:t>2</w:t>
      </w:r>
      <w:proofErr w:type="gramEnd"/>
      <w:r w:rsidRPr="00223EDE">
        <w:rPr>
          <w:rFonts w:eastAsia="Calibri"/>
          <w:i/>
          <w:sz w:val="28"/>
          <w:szCs w:val="28"/>
        </w:rPr>
        <w:t>.</w:t>
      </w:r>
    </w:p>
    <w:p w:rsidR="003D5E63" w:rsidRDefault="003D5E63" w:rsidP="00673575">
      <w:pPr>
        <w:pStyle w:val="SingleTxtG"/>
        <w:ind w:left="1494"/>
        <w:rPr>
          <w:rFonts w:eastAsia="Calibri"/>
          <w:sz w:val="28"/>
          <w:szCs w:val="28"/>
        </w:rPr>
      </w:pPr>
      <w:r w:rsidRPr="003D5E63">
        <w:rPr>
          <w:rFonts w:eastAsia="Calibri"/>
          <w:sz w:val="28"/>
          <w:szCs w:val="28"/>
        </w:rPr>
        <w:t xml:space="preserve">To what extent can the violent conduct of certain individuals participating in the assembly be attributed to the group as a whole and render an assembly as a </w:t>
      </w:r>
      <w:proofErr w:type="gramStart"/>
      <w:r w:rsidRPr="003D5E63">
        <w:rPr>
          <w:rFonts w:eastAsia="Calibri"/>
          <w:sz w:val="28"/>
          <w:szCs w:val="28"/>
        </w:rPr>
        <w:t>whole</w:t>
      </w:r>
      <w:proofErr w:type="gramEnd"/>
      <w:r w:rsidRPr="003D5E63">
        <w:rPr>
          <w:rFonts w:eastAsia="Calibri"/>
          <w:sz w:val="28"/>
          <w:szCs w:val="28"/>
        </w:rPr>
        <w:t xml:space="preserve"> not peaceful?</w:t>
      </w:r>
    </w:p>
    <w:p w:rsidR="00223EDE" w:rsidRPr="00AE65E3" w:rsidRDefault="00223EDE" w:rsidP="00673575">
      <w:pPr>
        <w:pStyle w:val="SingleTxtG"/>
        <w:ind w:left="1494"/>
        <w:rPr>
          <w:rFonts w:eastAsia="Calibri"/>
          <w:i/>
          <w:sz w:val="28"/>
          <w:szCs w:val="28"/>
        </w:rPr>
      </w:pPr>
      <w:r w:rsidRPr="00AE65E3">
        <w:rPr>
          <w:rFonts w:eastAsia="Calibri"/>
          <w:i/>
          <w:sz w:val="28"/>
          <w:szCs w:val="28"/>
        </w:rPr>
        <w:t xml:space="preserve">A protester is not above the law. </w:t>
      </w:r>
      <w:r w:rsidR="00AE65E3" w:rsidRPr="00AE65E3">
        <w:rPr>
          <w:rFonts w:eastAsia="Calibri"/>
          <w:i/>
          <w:sz w:val="28"/>
          <w:szCs w:val="28"/>
        </w:rPr>
        <w:t xml:space="preserve">A criminal conduct of one person, </w:t>
      </w:r>
      <w:r w:rsidR="00AE65E3">
        <w:rPr>
          <w:rFonts w:eastAsia="Calibri"/>
          <w:i/>
          <w:sz w:val="28"/>
          <w:szCs w:val="28"/>
        </w:rPr>
        <w:t xml:space="preserve">in general </w:t>
      </w:r>
      <w:proofErr w:type="gramStart"/>
      <w:r w:rsidR="00AE65E3" w:rsidRPr="00AE65E3">
        <w:rPr>
          <w:rFonts w:eastAsia="Calibri"/>
          <w:i/>
          <w:sz w:val="28"/>
          <w:szCs w:val="28"/>
        </w:rPr>
        <w:t>cannot be attributed</w:t>
      </w:r>
      <w:proofErr w:type="gramEnd"/>
      <w:r w:rsidR="00AE65E3" w:rsidRPr="00AE65E3">
        <w:rPr>
          <w:rFonts w:eastAsia="Calibri"/>
          <w:i/>
          <w:sz w:val="28"/>
          <w:szCs w:val="28"/>
        </w:rPr>
        <w:t xml:space="preserve"> to the group as a w</w:t>
      </w:r>
      <w:r w:rsidR="00AE65E3">
        <w:rPr>
          <w:rFonts w:eastAsia="Calibri"/>
          <w:i/>
          <w:sz w:val="28"/>
          <w:szCs w:val="28"/>
        </w:rPr>
        <w:t>hole.</w:t>
      </w:r>
      <w:r w:rsidR="00AE65E3" w:rsidRPr="00AE65E3">
        <w:rPr>
          <w:rFonts w:eastAsia="Calibri"/>
          <w:i/>
          <w:sz w:val="28"/>
          <w:szCs w:val="28"/>
        </w:rPr>
        <w:t xml:space="preserve"> </w:t>
      </w:r>
    </w:p>
    <w:p w:rsidR="00AE65E3" w:rsidRDefault="003D5E63" w:rsidP="00AE65E3">
      <w:pPr>
        <w:pStyle w:val="SingleTxtG"/>
        <w:numPr>
          <w:ilvl w:val="0"/>
          <w:numId w:val="27"/>
        </w:numPr>
        <w:rPr>
          <w:rFonts w:eastAsia="Calibri"/>
          <w:sz w:val="28"/>
          <w:szCs w:val="28"/>
        </w:rPr>
      </w:pPr>
      <w:r w:rsidRPr="003D5E63">
        <w:rPr>
          <w:rFonts w:eastAsia="Calibri"/>
          <w:sz w:val="28"/>
          <w:szCs w:val="28"/>
        </w:rPr>
        <w:lastRenderedPageBreak/>
        <w:t xml:space="preserve">Is freedom of assembly an individual or a collective right, or both? Who is the bearer of the right? </w:t>
      </w:r>
      <w:r w:rsidR="00AE65E3" w:rsidRPr="003D5E63">
        <w:rPr>
          <w:rFonts w:eastAsia="Calibri"/>
          <w:sz w:val="28"/>
          <w:szCs w:val="28"/>
        </w:rPr>
        <w:t>The participants – individually or collectively?</w:t>
      </w:r>
      <w:r w:rsidR="00AE65E3">
        <w:rPr>
          <w:rFonts w:eastAsia="Calibri"/>
          <w:sz w:val="28"/>
          <w:szCs w:val="28"/>
        </w:rPr>
        <w:t xml:space="preserve"> </w:t>
      </w:r>
      <w:r w:rsidR="00AE65E3" w:rsidRPr="003D5E63">
        <w:rPr>
          <w:rFonts w:eastAsia="Calibri"/>
          <w:sz w:val="28"/>
          <w:szCs w:val="28"/>
        </w:rPr>
        <w:t>The organizers?</w:t>
      </w:r>
    </w:p>
    <w:p w:rsidR="00AE65E3" w:rsidRPr="00AE65E3" w:rsidRDefault="00AE65E3" w:rsidP="00AE65E3">
      <w:pPr>
        <w:pStyle w:val="SingleTxtG"/>
        <w:ind w:left="1494"/>
        <w:rPr>
          <w:rFonts w:eastAsia="Calibri"/>
          <w:i/>
          <w:sz w:val="28"/>
          <w:szCs w:val="28"/>
        </w:rPr>
      </w:pPr>
      <w:r w:rsidRPr="00AE65E3">
        <w:rPr>
          <w:rFonts w:eastAsia="Calibri"/>
          <w:i/>
          <w:sz w:val="28"/>
          <w:szCs w:val="28"/>
        </w:rPr>
        <w:t>Both. It is a collective right for the group to demonstrate and an individual right to participate in the assembly.</w:t>
      </w:r>
      <w:r w:rsidR="004F204D">
        <w:rPr>
          <w:rFonts w:eastAsia="Calibri"/>
          <w:i/>
          <w:sz w:val="28"/>
          <w:szCs w:val="28"/>
        </w:rPr>
        <w:t xml:space="preserve"> The organiser has the </w:t>
      </w:r>
      <w:r w:rsidR="00226146">
        <w:rPr>
          <w:rFonts w:eastAsia="Calibri"/>
          <w:i/>
          <w:sz w:val="28"/>
          <w:szCs w:val="28"/>
        </w:rPr>
        <w:t>primary</w:t>
      </w:r>
      <w:r w:rsidR="004F204D">
        <w:rPr>
          <w:rFonts w:eastAsia="Calibri"/>
          <w:i/>
          <w:sz w:val="28"/>
          <w:szCs w:val="28"/>
        </w:rPr>
        <w:t xml:space="preserve"> responsibility for a peaceful assembly. </w:t>
      </w:r>
    </w:p>
    <w:p w:rsidR="004F204D" w:rsidRPr="004F204D" w:rsidRDefault="003D5E63" w:rsidP="00AE65E3">
      <w:pPr>
        <w:pStyle w:val="SingleTxtG"/>
        <w:numPr>
          <w:ilvl w:val="0"/>
          <w:numId w:val="27"/>
        </w:numPr>
        <w:rPr>
          <w:rFonts w:eastAsia="Calibri"/>
          <w:sz w:val="28"/>
          <w:szCs w:val="28"/>
        </w:rPr>
      </w:pPr>
      <w:r w:rsidRPr="003D5E63">
        <w:rPr>
          <w:rFonts w:eastAsia="Calibri"/>
          <w:sz w:val="28"/>
          <w:szCs w:val="28"/>
        </w:rPr>
        <w:t xml:space="preserve">Does the right cover planning/publication/advertisement of the event, and if so when </w:t>
      </w:r>
      <w:proofErr w:type="gramStart"/>
      <w:r w:rsidRPr="003D5E63">
        <w:rPr>
          <w:rFonts w:eastAsia="Calibri"/>
          <w:sz w:val="28"/>
          <w:szCs w:val="28"/>
        </w:rPr>
        <w:t>does this start - before notification or other similar requirements have been met</w:t>
      </w:r>
      <w:proofErr w:type="gramEnd"/>
      <w:r w:rsidRPr="003D5E63">
        <w:rPr>
          <w:rFonts w:eastAsia="Calibri"/>
          <w:sz w:val="28"/>
          <w:szCs w:val="28"/>
        </w:rPr>
        <w:t>?</w:t>
      </w:r>
      <w:r w:rsidRPr="003D5E63">
        <w:rPr>
          <w:rFonts w:ascii="Calibri" w:eastAsia="Calibri" w:hAnsi="Calibri" w:cs="Arial"/>
          <w:sz w:val="28"/>
          <w:szCs w:val="28"/>
        </w:rPr>
        <w:t xml:space="preserve"> </w:t>
      </w:r>
    </w:p>
    <w:p w:rsidR="004F204D" w:rsidRPr="004F204D" w:rsidRDefault="004F204D" w:rsidP="004F204D">
      <w:pPr>
        <w:pStyle w:val="SingleTxtG"/>
        <w:ind w:left="1494"/>
        <w:rPr>
          <w:rFonts w:ascii="Calibri" w:eastAsia="Calibri" w:hAnsi="Calibri" w:cs="Arial"/>
          <w:i/>
          <w:sz w:val="28"/>
          <w:szCs w:val="28"/>
        </w:rPr>
      </w:pPr>
      <w:r w:rsidRPr="004F204D">
        <w:rPr>
          <w:rFonts w:eastAsia="Calibri"/>
          <w:i/>
          <w:sz w:val="28"/>
          <w:szCs w:val="28"/>
        </w:rPr>
        <w:t xml:space="preserve">The </w:t>
      </w:r>
      <w:proofErr w:type="gramStart"/>
      <w:r w:rsidRPr="004F204D">
        <w:rPr>
          <w:rFonts w:eastAsia="Calibri"/>
          <w:i/>
          <w:sz w:val="28"/>
          <w:szCs w:val="28"/>
        </w:rPr>
        <w:t>publication/advertisement of the event is covered by the right of free press</w:t>
      </w:r>
      <w:proofErr w:type="gramEnd"/>
      <w:r w:rsidRPr="004F204D">
        <w:rPr>
          <w:rFonts w:eastAsia="Calibri"/>
          <w:i/>
          <w:sz w:val="28"/>
          <w:szCs w:val="28"/>
        </w:rPr>
        <w:t>.</w:t>
      </w:r>
      <w:r>
        <w:rPr>
          <w:rFonts w:eastAsia="Calibri"/>
          <w:i/>
          <w:sz w:val="28"/>
          <w:szCs w:val="28"/>
        </w:rPr>
        <w:t xml:space="preserve"> </w:t>
      </w:r>
      <w:proofErr w:type="gramStart"/>
      <w:r>
        <w:rPr>
          <w:rFonts w:eastAsia="Calibri"/>
          <w:i/>
          <w:sz w:val="28"/>
          <w:szCs w:val="28"/>
        </w:rPr>
        <w:t xml:space="preserve">The planning </w:t>
      </w:r>
      <w:r w:rsidR="00226146">
        <w:rPr>
          <w:rFonts w:eastAsia="Calibri"/>
          <w:i/>
          <w:sz w:val="28"/>
          <w:szCs w:val="28"/>
        </w:rPr>
        <w:t xml:space="preserve">of an event </w:t>
      </w:r>
      <w:r>
        <w:rPr>
          <w:rFonts w:eastAsia="Calibri"/>
          <w:i/>
          <w:sz w:val="28"/>
          <w:szCs w:val="28"/>
        </w:rPr>
        <w:t>is not explicitly covered by Dutch law</w:t>
      </w:r>
      <w:proofErr w:type="gramEnd"/>
      <w:r>
        <w:rPr>
          <w:rFonts w:eastAsia="Calibri"/>
          <w:i/>
          <w:sz w:val="28"/>
          <w:szCs w:val="28"/>
        </w:rPr>
        <w:t>.</w:t>
      </w:r>
      <w:r w:rsidRPr="004F204D">
        <w:rPr>
          <w:rFonts w:eastAsia="Calibri"/>
          <w:i/>
          <w:sz w:val="28"/>
          <w:szCs w:val="28"/>
        </w:rPr>
        <w:t xml:space="preserve">  </w:t>
      </w:r>
    </w:p>
    <w:p w:rsidR="004F204D" w:rsidRDefault="003D5E63" w:rsidP="004F204D">
      <w:pPr>
        <w:pStyle w:val="SingleTxtG"/>
        <w:ind w:left="1494"/>
        <w:rPr>
          <w:rFonts w:eastAsia="Calibri"/>
          <w:sz w:val="28"/>
          <w:szCs w:val="28"/>
        </w:rPr>
      </w:pPr>
      <w:r w:rsidRPr="003D5E63">
        <w:rPr>
          <w:rFonts w:eastAsia="Calibri"/>
          <w:sz w:val="28"/>
          <w:szCs w:val="28"/>
        </w:rPr>
        <w:t>Does the right cover protection of participants on their way to and from an assembly?</w:t>
      </w:r>
    </w:p>
    <w:p w:rsidR="003D5E63" w:rsidRPr="004F204D" w:rsidRDefault="004F204D" w:rsidP="004F204D">
      <w:pPr>
        <w:pStyle w:val="SingleTxtG"/>
        <w:ind w:left="1494"/>
        <w:rPr>
          <w:rFonts w:eastAsia="Calibri"/>
          <w:i/>
          <w:sz w:val="28"/>
          <w:szCs w:val="28"/>
        </w:rPr>
      </w:pPr>
      <w:r w:rsidRPr="004F204D">
        <w:rPr>
          <w:rFonts w:eastAsia="Calibri"/>
          <w:i/>
          <w:sz w:val="28"/>
          <w:szCs w:val="28"/>
        </w:rPr>
        <w:t xml:space="preserve">This should be part of the protection and </w:t>
      </w:r>
      <w:proofErr w:type="gramStart"/>
      <w:r w:rsidRPr="004F204D">
        <w:rPr>
          <w:rFonts w:eastAsia="Calibri"/>
          <w:i/>
          <w:sz w:val="28"/>
          <w:szCs w:val="28"/>
        </w:rPr>
        <w:t>is safeguarded</w:t>
      </w:r>
      <w:proofErr w:type="gramEnd"/>
      <w:r w:rsidRPr="004F204D">
        <w:rPr>
          <w:rFonts w:eastAsia="Calibri"/>
          <w:i/>
          <w:sz w:val="28"/>
          <w:szCs w:val="28"/>
        </w:rPr>
        <w:t xml:space="preserve"> when necessary. </w:t>
      </w:r>
      <w:r w:rsidR="003D5E63" w:rsidRPr="004F204D">
        <w:rPr>
          <w:rFonts w:eastAsia="Calibri"/>
          <w:i/>
          <w:sz w:val="28"/>
          <w:szCs w:val="28"/>
        </w:rPr>
        <w:t xml:space="preserve">  </w:t>
      </w:r>
    </w:p>
    <w:p w:rsidR="004F204D" w:rsidRDefault="003D5E63" w:rsidP="004F204D">
      <w:pPr>
        <w:pStyle w:val="SingleTxtG"/>
        <w:numPr>
          <w:ilvl w:val="0"/>
          <w:numId w:val="27"/>
        </w:numPr>
        <w:rPr>
          <w:rFonts w:eastAsia="Calibri"/>
          <w:sz w:val="28"/>
          <w:szCs w:val="28"/>
        </w:rPr>
      </w:pPr>
      <w:r w:rsidRPr="003D5E63">
        <w:rPr>
          <w:rFonts w:eastAsia="Calibri"/>
          <w:sz w:val="28"/>
          <w:szCs w:val="28"/>
        </w:rPr>
        <w:t xml:space="preserve">Article </w:t>
      </w:r>
      <w:proofErr w:type="gramStart"/>
      <w:r w:rsidRPr="003D5E63">
        <w:rPr>
          <w:rFonts w:eastAsia="Calibri"/>
          <w:sz w:val="28"/>
          <w:szCs w:val="28"/>
        </w:rPr>
        <w:t>2</w:t>
      </w:r>
      <w:proofErr w:type="gramEnd"/>
      <w:r w:rsidRPr="003D5E63">
        <w:rPr>
          <w:rFonts w:eastAsia="Calibri"/>
          <w:sz w:val="28"/>
          <w:szCs w:val="28"/>
        </w:rPr>
        <w:t xml:space="preserve"> (1) of the ICCPR requires States to ‘respect and ensure’ the rights in the ICCPR. Article 21 provides that the right of peaceful assembly ‘shall be recognised’. Does this in general terms mean that there is a duty on the State to ‘facilitate’ peaceful assembly, and what does such a duty to ‘facilitate’ entail? </w:t>
      </w:r>
    </w:p>
    <w:p w:rsidR="004F204D" w:rsidRPr="004F204D" w:rsidRDefault="004F204D" w:rsidP="004F204D">
      <w:pPr>
        <w:pStyle w:val="SingleTxtG"/>
        <w:ind w:left="1494"/>
        <w:rPr>
          <w:rFonts w:eastAsia="Calibri"/>
          <w:i/>
          <w:sz w:val="28"/>
          <w:szCs w:val="28"/>
        </w:rPr>
      </w:pPr>
      <w:r w:rsidRPr="004F204D">
        <w:rPr>
          <w:rFonts w:eastAsia="Calibri"/>
          <w:i/>
          <w:sz w:val="28"/>
          <w:szCs w:val="28"/>
        </w:rPr>
        <w:t xml:space="preserve">To facilitate means within this context that the assembly </w:t>
      </w:r>
      <w:proofErr w:type="gramStart"/>
      <w:r w:rsidRPr="004F204D">
        <w:rPr>
          <w:rFonts w:eastAsia="Calibri"/>
          <w:i/>
          <w:sz w:val="28"/>
          <w:szCs w:val="28"/>
        </w:rPr>
        <w:t>should be protected</w:t>
      </w:r>
      <w:proofErr w:type="gramEnd"/>
      <w:r w:rsidRPr="004F204D">
        <w:rPr>
          <w:rFonts w:eastAsia="Calibri"/>
          <w:i/>
          <w:sz w:val="28"/>
          <w:szCs w:val="28"/>
        </w:rPr>
        <w:t xml:space="preserve"> if necessary and no disproportional formal barriers should be upheld by the gove</w:t>
      </w:r>
      <w:r>
        <w:rPr>
          <w:rFonts w:eastAsia="Calibri"/>
          <w:i/>
          <w:sz w:val="28"/>
          <w:szCs w:val="28"/>
        </w:rPr>
        <w:t>r</w:t>
      </w:r>
      <w:r w:rsidRPr="004F204D">
        <w:rPr>
          <w:rFonts w:eastAsia="Calibri"/>
          <w:i/>
          <w:sz w:val="28"/>
          <w:szCs w:val="28"/>
        </w:rPr>
        <w:t>nment.</w:t>
      </w:r>
    </w:p>
    <w:p w:rsidR="004F204D" w:rsidRDefault="003D5E63" w:rsidP="004F204D">
      <w:pPr>
        <w:pStyle w:val="SingleTxtG"/>
        <w:ind w:left="1494"/>
        <w:rPr>
          <w:rFonts w:eastAsia="Calibri"/>
          <w:sz w:val="28"/>
          <w:szCs w:val="28"/>
        </w:rPr>
      </w:pPr>
      <w:r w:rsidRPr="003D5E63">
        <w:rPr>
          <w:rFonts w:eastAsia="Calibri"/>
          <w:sz w:val="28"/>
          <w:szCs w:val="28"/>
        </w:rPr>
        <w:t xml:space="preserve">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force of the </w:t>
      </w:r>
      <w:proofErr w:type="gramStart"/>
      <w:r w:rsidRPr="003D5E63">
        <w:rPr>
          <w:rFonts w:eastAsia="Calibri"/>
          <w:sz w:val="28"/>
          <w:szCs w:val="28"/>
        </w:rPr>
        <w:t>law</w:t>
      </w:r>
      <w:proofErr w:type="gramEnd"/>
      <w:r w:rsidRPr="003D5E63">
        <w:rPr>
          <w:rFonts w:eastAsia="Calibri"/>
          <w:sz w:val="28"/>
          <w:szCs w:val="28"/>
        </w:rPr>
        <w:t xml:space="preserve"> as it would otherwise do?) </w:t>
      </w:r>
    </w:p>
    <w:p w:rsidR="004F204D" w:rsidRPr="00D97629" w:rsidRDefault="00D97629" w:rsidP="004F204D">
      <w:pPr>
        <w:pStyle w:val="SingleTxtG"/>
        <w:ind w:left="1494"/>
        <w:rPr>
          <w:rFonts w:eastAsia="Calibri"/>
          <w:i/>
          <w:sz w:val="28"/>
          <w:szCs w:val="28"/>
        </w:rPr>
      </w:pPr>
      <w:r w:rsidRPr="00D97629">
        <w:rPr>
          <w:rFonts w:eastAsia="Calibri"/>
          <w:i/>
          <w:sz w:val="28"/>
          <w:szCs w:val="28"/>
        </w:rPr>
        <w:lastRenderedPageBreak/>
        <w:t xml:space="preserve">The focus should be on protecting the fundamental rights of all. </w:t>
      </w:r>
    </w:p>
    <w:p w:rsidR="003D5E63" w:rsidRPr="00D97629" w:rsidRDefault="003D5E63" w:rsidP="004F204D">
      <w:pPr>
        <w:pStyle w:val="SingleTxtG"/>
        <w:ind w:left="1494"/>
        <w:rPr>
          <w:rFonts w:eastAsia="Calibri"/>
          <w:i/>
          <w:sz w:val="28"/>
          <w:szCs w:val="28"/>
        </w:rPr>
      </w:pPr>
      <w:r w:rsidRPr="003D5E63">
        <w:rPr>
          <w:rFonts w:eastAsia="Calibri"/>
          <w:sz w:val="28"/>
          <w:szCs w:val="28"/>
        </w:rPr>
        <w:t>How should the obligation to allow assemblies to take place within ‘sight and sound’ of its target audience be interpreted?</w:t>
      </w:r>
    </w:p>
    <w:p w:rsidR="004F204D" w:rsidRPr="00D97629" w:rsidRDefault="00D97629" w:rsidP="004F204D">
      <w:pPr>
        <w:pStyle w:val="SingleTxtG"/>
        <w:ind w:left="1494"/>
        <w:rPr>
          <w:rFonts w:eastAsia="Calibri"/>
          <w:i/>
          <w:sz w:val="28"/>
          <w:szCs w:val="28"/>
        </w:rPr>
      </w:pPr>
      <w:r w:rsidRPr="00D97629">
        <w:rPr>
          <w:rFonts w:eastAsia="Calibri"/>
          <w:i/>
          <w:sz w:val="28"/>
          <w:szCs w:val="28"/>
        </w:rPr>
        <w:t>As literally as possible, but taking into consideration that you need to avoid a physical confrontation.</w:t>
      </w:r>
    </w:p>
    <w:p w:rsidR="00A3159E" w:rsidRDefault="003D5E63" w:rsidP="00A3159E">
      <w:pPr>
        <w:pStyle w:val="SingleTxtG"/>
        <w:numPr>
          <w:ilvl w:val="0"/>
          <w:numId w:val="27"/>
        </w:numPr>
        <w:rPr>
          <w:rFonts w:eastAsia="Calibri"/>
          <w:sz w:val="28"/>
          <w:szCs w:val="28"/>
        </w:rPr>
      </w:pPr>
      <w:r w:rsidRPr="00170E2C">
        <w:rPr>
          <w:rFonts w:eastAsia="Calibri"/>
          <w:sz w:val="28"/>
          <w:szCs w:val="28"/>
        </w:rPr>
        <w:t>More specifically, what are the (negative and positive) obligations placed by the right of peaceful assembly on the State?</w:t>
      </w:r>
      <w:r w:rsidR="00170E2C">
        <w:rPr>
          <w:rFonts w:eastAsia="Calibri"/>
          <w:sz w:val="28"/>
          <w:szCs w:val="28"/>
        </w:rPr>
        <w:t xml:space="preserve"> </w:t>
      </w:r>
      <w:r w:rsidRPr="00170E2C">
        <w:rPr>
          <w:rFonts w:eastAsia="Calibri"/>
          <w:sz w:val="28"/>
          <w:szCs w:val="28"/>
        </w:rPr>
        <w:t xml:space="preserve">How should the right be </w:t>
      </w:r>
      <w:r w:rsidRPr="00170E2C">
        <w:rPr>
          <w:rFonts w:eastAsia="Calibri"/>
          <w:i/>
          <w:sz w:val="28"/>
          <w:szCs w:val="28"/>
        </w:rPr>
        <w:t>respected</w:t>
      </w:r>
      <w:r w:rsidRPr="00170E2C">
        <w:rPr>
          <w:rFonts w:eastAsia="Calibri"/>
          <w:sz w:val="28"/>
          <w:szCs w:val="28"/>
        </w:rPr>
        <w:t xml:space="preserve"> by the State (e.g. through the adoption of laws providing for and regulating its exercise in accordance with international law)? How </w:t>
      </w:r>
      <w:proofErr w:type="gramStart"/>
      <w:r w:rsidRPr="00170E2C">
        <w:rPr>
          <w:rFonts w:eastAsia="Calibri"/>
          <w:sz w:val="28"/>
          <w:szCs w:val="28"/>
        </w:rPr>
        <w:t xml:space="preserve">should it be </w:t>
      </w:r>
      <w:r w:rsidRPr="00170E2C">
        <w:rPr>
          <w:rFonts w:eastAsia="Calibri"/>
          <w:i/>
          <w:sz w:val="28"/>
          <w:szCs w:val="28"/>
        </w:rPr>
        <w:t>protected</w:t>
      </w:r>
      <w:proofErr w:type="gramEnd"/>
      <w:r w:rsidRPr="00170E2C">
        <w:rPr>
          <w:rFonts w:eastAsia="Calibri"/>
          <w:sz w:val="28"/>
          <w:szCs w:val="28"/>
        </w:rPr>
        <w:t xml:space="preserve">? To what extent does the State have an obligation to protect those engaged in peaceful assembly from interference by other members of the public? </w:t>
      </w:r>
    </w:p>
    <w:p w:rsidR="00170E2C" w:rsidRPr="00170E2C" w:rsidRDefault="00170E2C" w:rsidP="00170E2C">
      <w:pPr>
        <w:pStyle w:val="SingleTxtG"/>
        <w:ind w:left="1494"/>
        <w:rPr>
          <w:rFonts w:eastAsia="Calibri"/>
          <w:i/>
          <w:sz w:val="28"/>
          <w:szCs w:val="28"/>
        </w:rPr>
      </w:pPr>
      <w:r w:rsidRPr="00170E2C">
        <w:rPr>
          <w:rFonts w:eastAsia="Calibri"/>
          <w:i/>
          <w:sz w:val="28"/>
          <w:szCs w:val="28"/>
        </w:rPr>
        <w:t xml:space="preserve">The organiser has the primary responsibility to make sure the assembly is peaceful. If </w:t>
      </w:r>
      <w:r>
        <w:rPr>
          <w:rFonts w:eastAsia="Calibri"/>
          <w:i/>
          <w:sz w:val="28"/>
          <w:szCs w:val="28"/>
        </w:rPr>
        <w:t xml:space="preserve">for some reason this responsibility </w:t>
      </w:r>
      <w:proofErr w:type="gramStart"/>
      <w:r>
        <w:rPr>
          <w:rFonts w:eastAsia="Calibri"/>
          <w:i/>
          <w:sz w:val="28"/>
          <w:szCs w:val="28"/>
        </w:rPr>
        <w:t>cannot be (fully) met</w:t>
      </w:r>
      <w:proofErr w:type="gramEnd"/>
      <w:r>
        <w:rPr>
          <w:rFonts w:eastAsia="Calibri"/>
          <w:i/>
          <w:sz w:val="28"/>
          <w:szCs w:val="28"/>
        </w:rPr>
        <w:t xml:space="preserve">, the government is obliged to take part of this responsibility. </w:t>
      </w:r>
    </w:p>
    <w:p w:rsidR="00A3159E" w:rsidRDefault="003D5E63" w:rsidP="00A3159E">
      <w:pPr>
        <w:pStyle w:val="SingleTxtG"/>
        <w:ind w:left="1494"/>
        <w:rPr>
          <w:rFonts w:eastAsia="Calibri"/>
          <w:sz w:val="28"/>
          <w:szCs w:val="28"/>
        </w:rPr>
      </w:pPr>
      <w:proofErr w:type="gramStart"/>
      <w:r w:rsidRPr="003D5E63">
        <w:rPr>
          <w:rFonts w:eastAsia="Calibri"/>
          <w:sz w:val="28"/>
          <w:szCs w:val="28"/>
        </w:rPr>
        <w:t>And</w:t>
      </w:r>
      <w:proofErr w:type="gramEnd"/>
      <w:r w:rsidRPr="003D5E63">
        <w:rPr>
          <w:rFonts w:eastAsia="Calibri"/>
          <w:sz w:val="28"/>
          <w:szCs w:val="28"/>
        </w:rPr>
        <w:t xml:space="preserve"> should counter-demonstrations be protected to the same extent? </w:t>
      </w:r>
    </w:p>
    <w:p w:rsidR="00A3159E" w:rsidRPr="00A3159E" w:rsidRDefault="00A3159E" w:rsidP="00A3159E">
      <w:pPr>
        <w:pStyle w:val="SingleTxtG"/>
        <w:ind w:left="1494"/>
        <w:rPr>
          <w:rFonts w:eastAsia="Calibri"/>
          <w:i/>
          <w:sz w:val="28"/>
          <w:szCs w:val="28"/>
        </w:rPr>
      </w:pPr>
      <w:r w:rsidRPr="00A3159E">
        <w:rPr>
          <w:rFonts w:eastAsia="Calibri"/>
          <w:i/>
          <w:sz w:val="28"/>
          <w:szCs w:val="28"/>
        </w:rPr>
        <w:t xml:space="preserve">If the counter demonstration </w:t>
      </w:r>
      <w:proofErr w:type="gramStart"/>
      <w:r w:rsidRPr="00A3159E">
        <w:rPr>
          <w:rFonts w:eastAsia="Calibri"/>
          <w:i/>
          <w:sz w:val="28"/>
          <w:szCs w:val="28"/>
        </w:rPr>
        <w:t>is aimed at addressing a different viewpoint and not focussed on disturbing the other assembly,</w:t>
      </w:r>
      <w:proofErr w:type="gramEnd"/>
      <w:r w:rsidRPr="00A3159E">
        <w:rPr>
          <w:rFonts w:eastAsia="Calibri"/>
          <w:i/>
          <w:sz w:val="28"/>
          <w:szCs w:val="28"/>
        </w:rPr>
        <w:t xml:space="preserve"> it is.</w:t>
      </w:r>
    </w:p>
    <w:p w:rsidR="00170E2C" w:rsidRDefault="003D5E63" w:rsidP="00A3159E">
      <w:pPr>
        <w:pStyle w:val="SingleTxtG"/>
        <w:ind w:left="1494"/>
        <w:rPr>
          <w:rFonts w:eastAsia="Calibri"/>
          <w:sz w:val="28"/>
          <w:szCs w:val="28"/>
        </w:rPr>
      </w:pPr>
      <w:r w:rsidRPr="003D5E63">
        <w:rPr>
          <w:rFonts w:eastAsia="Calibri"/>
          <w:sz w:val="28"/>
          <w:szCs w:val="28"/>
        </w:rPr>
        <w:t xml:space="preserve">How </w:t>
      </w:r>
      <w:proofErr w:type="gramStart"/>
      <w:r w:rsidRPr="003D5E63">
        <w:rPr>
          <w:rFonts w:eastAsia="Calibri"/>
          <w:sz w:val="28"/>
          <w:szCs w:val="28"/>
        </w:rPr>
        <w:t>should the obligation on States to take precautionary measures to prevent violations of rights be understood</w:t>
      </w:r>
      <w:proofErr w:type="gramEnd"/>
      <w:r w:rsidRPr="003D5E63">
        <w:rPr>
          <w:rFonts w:eastAsia="Calibri"/>
          <w:sz w:val="28"/>
          <w:szCs w:val="28"/>
        </w:rPr>
        <w:t xml:space="preserve"> in this context (for example in the context of preventing and reducing violence)? </w:t>
      </w:r>
    </w:p>
    <w:p w:rsidR="00170E2C" w:rsidRPr="00170E2C" w:rsidRDefault="004B6905" w:rsidP="00A3159E">
      <w:pPr>
        <w:pStyle w:val="SingleTxtG"/>
        <w:ind w:left="1494"/>
        <w:rPr>
          <w:rFonts w:eastAsia="Calibri"/>
          <w:i/>
          <w:sz w:val="28"/>
          <w:szCs w:val="28"/>
        </w:rPr>
      </w:pPr>
      <w:r>
        <w:rPr>
          <w:rFonts w:eastAsia="Calibri"/>
          <w:i/>
          <w:sz w:val="28"/>
          <w:szCs w:val="28"/>
        </w:rPr>
        <w:t>Making arrangements at fore hand and p</w:t>
      </w:r>
      <w:r w:rsidR="00170E2C">
        <w:rPr>
          <w:rFonts w:eastAsia="Calibri"/>
          <w:i/>
          <w:sz w:val="28"/>
          <w:szCs w:val="28"/>
        </w:rPr>
        <w:t>olice presence</w:t>
      </w:r>
      <w:r>
        <w:rPr>
          <w:rFonts w:eastAsia="Calibri"/>
          <w:i/>
          <w:sz w:val="28"/>
          <w:szCs w:val="28"/>
        </w:rPr>
        <w:t xml:space="preserve"> that </w:t>
      </w:r>
      <w:proofErr w:type="gramStart"/>
      <w:r>
        <w:rPr>
          <w:rFonts w:eastAsia="Calibri"/>
          <w:i/>
          <w:sz w:val="28"/>
          <w:szCs w:val="28"/>
        </w:rPr>
        <w:t>is focussed</w:t>
      </w:r>
      <w:proofErr w:type="gramEnd"/>
      <w:r>
        <w:rPr>
          <w:rFonts w:eastAsia="Calibri"/>
          <w:i/>
          <w:sz w:val="28"/>
          <w:szCs w:val="28"/>
        </w:rPr>
        <w:t xml:space="preserve"> on dialogue and de-escalation.</w:t>
      </w:r>
    </w:p>
    <w:p w:rsidR="00170E2C" w:rsidRDefault="003D5E63" w:rsidP="00A3159E">
      <w:pPr>
        <w:pStyle w:val="SingleTxtG"/>
        <w:ind w:left="1494"/>
        <w:rPr>
          <w:rFonts w:eastAsia="Calibri"/>
          <w:sz w:val="28"/>
          <w:szCs w:val="28"/>
        </w:rPr>
      </w:pPr>
      <w:r w:rsidRPr="003D5E63">
        <w:rPr>
          <w:rFonts w:eastAsia="Calibri"/>
          <w:sz w:val="28"/>
          <w:szCs w:val="28"/>
        </w:rPr>
        <w:t xml:space="preserve">Is there an obligation on the part of the authorities to attempt to engage with assembly organisers and participants prior to the holding of the assembly? </w:t>
      </w:r>
    </w:p>
    <w:p w:rsidR="00170E2C" w:rsidRPr="00170E2C" w:rsidRDefault="00170E2C" w:rsidP="00A3159E">
      <w:pPr>
        <w:pStyle w:val="SingleTxtG"/>
        <w:ind w:left="1494"/>
        <w:rPr>
          <w:rFonts w:eastAsia="Calibri"/>
          <w:i/>
          <w:sz w:val="28"/>
          <w:szCs w:val="28"/>
        </w:rPr>
      </w:pPr>
      <w:r>
        <w:rPr>
          <w:rFonts w:eastAsia="Calibri"/>
          <w:i/>
          <w:sz w:val="28"/>
          <w:szCs w:val="28"/>
        </w:rPr>
        <w:lastRenderedPageBreak/>
        <w:t>This is not so much an obligation as it is a necessity in the preparation of risk full assemblies.</w:t>
      </w:r>
    </w:p>
    <w:p w:rsidR="004B6905" w:rsidRDefault="003D5E63" w:rsidP="00A3159E">
      <w:pPr>
        <w:pStyle w:val="SingleTxtG"/>
        <w:ind w:left="1494"/>
        <w:rPr>
          <w:rFonts w:eastAsia="Calibri"/>
          <w:sz w:val="28"/>
          <w:szCs w:val="28"/>
        </w:rPr>
      </w:pPr>
      <w:r w:rsidRPr="003D5E63">
        <w:rPr>
          <w:rFonts w:eastAsia="Calibri"/>
          <w:sz w:val="28"/>
          <w:szCs w:val="28"/>
        </w:rPr>
        <w:t xml:space="preserve">Are organisers required to engage with the authorities? </w:t>
      </w:r>
    </w:p>
    <w:p w:rsidR="004B6905" w:rsidRPr="004B6905" w:rsidRDefault="004B6905" w:rsidP="00A3159E">
      <w:pPr>
        <w:pStyle w:val="SingleTxtG"/>
        <w:ind w:left="1494"/>
        <w:rPr>
          <w:rFonts w:eastAsia="Calibri"/>
          <w:i/>
          <w:sz w:val="28"/>
          <w:szCs w:val="28"/>
        </w:rPr>
      </w:pPr>
      <w:r w:rsidRPr="004B6905">
        <w:rPr>
          <w:rFonts w:eastAsia="Calibri"/>
          <w:i/>
          <w:sz w:val="28"/>
          <w:szCs w:val="28"/>
        </w:rPr>
        <w:t>No obligation</w:t>
      </w:r>
    </w:p>
    <w:p w:rsidR="004B6905" w:rsidRDefault="003D5E63" w:rsidP="00A3159E">
      <w:pPr>
        <w:pStyle w:val="SingleTxtG"/>
        <w:ind w:left="1494"/>
        <w:rPr>
          <w:rFonts w:eastAsia="Calibri"/>
          <w:sz w:val="28"/>
          <w:szCs w:val="28"/>
        </w:rPr>
      </w:pPr>
      <w:r w:rsidRPr="003D5E63">
        <w:rPr>
          <w:rFonts w:eastAsia="Calibri"/>
          <w:sz w:val="28"/>
          <w:szCs w:val="28"/>
        </w:rPr>
        <w:t xml:space="preserve">Is there a special role for NHRIs in this regard? </w:t>
      </w:r>
    </w:p>
    <w:p w:rsidR="004B6905" w:rsidRPr="004B6905" w:rsidRDefault="004B6905" w:rsidP="00A3159E">
      <w:pPr>
        <w:pStyle w:val="SingleTxtG"/>
        <w:ind w:left="1494"/>
        <w:rPr>
          <w:rFonts w:eastAsia="Calibri"/>
          <w:i/>
          <w:sz w:val="28"/>
          <w:szCs w:val="28"/>
        </w:rPr>
      </w:pPr>
      <w:r w:rsidRPr="004B6905">
        <w:rPr>
          <w:rFonts w:eastAsia="Calibri"/>
          <w:i/>
          <w:sz w:val="28"/>
          <w:szCs w:val="28"/>
        </w:rPr>
        <w:t>NHRI’s can have a monitoring role.</w:t>
      </w:r>
    </w:p>
    <w:p w:rsidR="003D5E63" w:rsidRDefault="003D5E63" w:rsidP="00A3159E">
      <w:pPr>
        <w:pStyle w:val="SingleTxtG"/>
        <w:ind w:left="1494"/>
        <w:rPr>
          <w:rFonts w:eastAsia="Calibri"/>
          <w:sz w:val="28"/>
          <w:szCs w:val="28"/>
        </w:rPr>
      </w:pPr>
      <w:proofErr w:type="gramStart"/>
      <w:r w:rsidRPr="003D5E63">
        <w:rPr>
          <w:rFonts w:eastAsia="Calibri"/>
          <w:sz w:val="28"/>
          <w:szCs w:val="28"/>
        </w:rPr>
        <w:t>And</w:t>
      </w:r>
      <w:proofErr w:type="gramEnd"/>
      <w:r w:rsidRPr="003D5E63">
        <w:rPr>
          <w:rFonts w:eastAsia="Calibri"/>
          <w:sz w:val="28"/>
          <w:szCs w:val="28"/>
        </w:rPr>
        <w:t xml:space="preserve"> other stakeholders (such as local governments)?</w:t>
      </w:r>
    </w:p>
    <w:p w:rsidR="004B6905" w:rsidRPr="004B6905" w:rsidRDefault="004B6905" w:rsidP="00A3159E">
      <w:pPr>
        <w:pStyle w:val="SingleTxtG"/>
        <w:ind w:left="1494"/>
        <w:rPr>
          <w:rFonts w:eastAsia="Calibri"/>
          <w:i/>
          <w:sz w:val="28"/>
          <w:szCs w:val="28"/>
        </w:rPr>
      </w:pPr>
      <w:r w:rsidRPr="004B6905">
        <w:rPr>
          <w:rFonts w:eastAsia="Calibri"/>
          <w:i/>
          <w:sz w:val="28"/>
          <w:szCs w:val="28"/>
        </w:rPr>
        <w:t xml:space="preserve">The local government is </w:t>
      </w:r>
      <w:proofErr w:type="gramStart"/>
      <w:r w:rsidRPr="004B6905">
        <w:rPr>
          <w:rFonts w:eastAsia="Calibri"/>
          <w:i/>
          <w:sz w:val="28"/>
          <w:szCs w:val="28"/>
        </w:rPr>
        <w:t>leading</w:t>
      </w:r>
      <w:proofErr w:type="gramEnd"/>
      <w:r w:rsidRPr="004B6905">
        <w:rPr>
          <w:rFonts w:eastAsia="Calibri"/>
          <w:i/>
          <w:sz w:val="28"/>
          <w:szCs w:val="28"/>
        </w:rPr>
        <w:t xml:space="preserve"> as the Mayor is responsible for the exercise of the law that stipulates the freedom of Assembly. The local government together with the police is most of the time most </w:t>
      </w:r>
      <w:r w:rsidR="00862349">
        <w:rPr>
          <w:rFonts w:eastAsia="Calibri"/>
          <w:i/>
          <w:sz w:val="28"/>
          <w:szCs w:val="28"/>
        </w:rPr>
        <w:t xml:space="preserve">in touch </w:t>
      </w:r>
      <w:r w:rsidRPr="004B6905">
        <w:rPr>
          <w:rFonts w:eastAsia="Calibri"/>
          <w:i/>
          <w:sz w:val="28"/>
          <w:szCs w:val="28"/>
        </w:rPr>
        <w:t xml:space="preserve">with the local community </w:t>
      </w:r>
    </w:p>
    <w:p w:rsidR="00115D18" w:rsidRPr="00807712" w:rsidRDefault="003D5E63" w:rsidP="00115D18">
      <w:pPr>
        <w:pStyle w:val="SingleTxtG"/>
        <w:numPr>
          <w:ilvl w:val="0"/>
          <w:numId w:val="27"/>
        </w:numPr>
        <w:rPr>
          <w:rFonts w:ascii="Calibri" w:eastAsia="Calibri" w:hAnsi="Calibri" w:cs="Arial"/>
          <w:sz w:val="28"/>
          <w:szCs w:val="28"/>
        </w:rPr>
      </w:pPr>
      <w:r w:rsidRPr="003D5E63">
        <w:rPr>
          <w:rFonts w:eastAsia="Calibri"/>
          <w:sz w:val="28"/>
          <w:szCs w:val="28"/>
        </w:rPr>
        <w:t xml:space="preserve">When and how may the right of peaceful assembly </w:t>
      </w:r>
      <w:r w:rsidRPr="00807712">
        <w:rPr>
          <w:rFonts w:eastAsia="Calibri"/>
          <w:sz w:val="28"/>
          <w:szCs w:val="28"/>
        </w:rPr>
        <w:t xml:space="preserve">be limited? </w:t>
      </w:r>
      <w:r w:rsidRPr="00807712">
        <w:rPr>
          <w:rFonts w:ascii="Calibri" w:eastAsia="Calibri" w:hAnsi="Calibri" w:cs="Arial"/>
          <w:sz w:val="28"/>
          <w:szCs w:val="28"/>
        </w:rPr>
        <w:t xml:space="preserve"> </w:t>
      </w:r>
    </w:p>
    <w:p w:rsidR="00115D18" w:rsidRPr="00807712" w:rsidRDefault="00115D18" w:rsidP="00115D18">
      <w:pPr>
        <w:pStyle w:val="SingleTxtG"/>
        <w:ind w:left="1494"/>
        <w:rPr>
          <w:rFonts w:eastAsia="Calibri"/>
          <w:i/>
          <w:sz w:val="28"/>
          <w:szCs w:val="28"/>
        </w:rPr>
      </w:pPr>
      <w:r w:rsidRPr="00807712">
        <w:rPr>
          <w:rFonts w:eastAsia="Calibri"/>
          <w:i/>
          <w:sz w:val="28"/>
          <w:szCs w:val="28"/>
        </w:rPr>
        <w:t>Before in writing or during and only by law.</w:t>
      </w:r>
    </w:p>
    <w:p w:rsidR="00252034" w:rsidRPr="00807712" w:rsidRDefault="003D5E63" w:rsidP="00115D18">
      <w:pPr>
        <w:pStyle w:val="SingleTxtG"/>
        <w:numPr>
          <w:ilvl w:val="0"/>
          <w:numId w:val="27"/>
        </w:numPr>
        <w:rPr>
          <w:rFonts w:eastAsia="Calibri"/>
          <w:sz w:val="28"/>
          <w:szCs w:val="28"/>
        </w:rPr>
      </w:pPr>
      <w:r w:rsidRPr="00807712">
        <w:rPr>
          <w:rFonts w:eastAsia="Calibri"/>
          <w:sz w:val="28"/>
          <w:szCs w:val="28"/>
        </w:rPr>
        <w:t xml:space="preserve">Are the limitations affected by the modalities of the assembly (e.g. whether they take place in the open or within a building, whether they are stationary gatherings or marches)? </w:t>
      </w:r>
    </w:p>
    <w:p w:rsidR="00E25471" w:rsidRPr="00807712" w:rsidRDefault="00807712" w:rsidP="00E25471">
      <w:pPr>
        <w:pStyle w:val="SingleTxtG"/>
        <w:ind w:left="1494"/>
        <w:rPr>
          <w:rFonts w:eastAsia="Calibri"/>
          <w:sz w:val="28"/>
          <w:szCs w:val="28"/>
        </w:rPr>
      </w:pPr>
      <w:r w:rsidRPr="00807712">
        <w:rPr>
          <w:rFonts w:eastAsia="Calibri"/>
          <w:i/>
          <w:sz w:val="28"/>
          <w:szCs w:val="28"/>
        </w:rPr>
        <w:t xml:space="preserve">In </w:t>
      </w:r>
      <w:proofErr w:type="gramStart"/>
      <w:r w:rsidRPr="00807712">
        <w:rPr>
          <w:rFonts w:eastAsia="Calibri"/>
          <w:i/>
          <w:sz w:val="28"/>
          <w:szCs w:val="28"/>
        </w:rPr>
        <w:t>general</w:t>
      </w:r>
      <w:proofErr w:type="gramEnd"/>
      <w:r w:rsidRPr="00807712">
        <w:rPr>
          <w:rFonts w:eastAsia="Calibri"/>
          <w:i/>
          <w:sz w:val="28"/>
          <w:szCs w:val="28"/>
        </w:rPr>
        <w:t xml:space="preserve"> you can state that limitations may be placed only when they are based on formal law and only when this is necessary for traffic, health and public order reasons, regardless of the modalities.</w:t>
      </w:r>
    </w:p>
    <w:p w:rsidR="00E6552C" w:rsidRPr="00807712" w:rsidRDefault="003D5E63" w:rsidP="00DB6F18">
      <w:pPr>
        <w:pStyle w:val="SingleTxtG"/>
        <w:ind w:left="1494"/>
        <w:rPr>
          <w:rFonts w:eastAsia="Calibri"/>
          <w:sz w:val="28"/>
          <w:szCs w:val="28"/>
        </w:rPr>
      </w:pPr>
      <w:r w:rsidRPr="00807712">
        <w:rPr>
          <w:rFonts w:eastAsia="Calibri"/>
          <w:sz w:val="28"/>
          <w:szCs w:val="28"/>
        </w:rPr>
        <w:t>Is it correct to say there is a ‘presumption’ under the Covenant in favour of allowing peaceful assemblies, and the onus is on those wishing to restrict such assemblies to justify such limitations?</w:t>
      </w:r>
    </w:p>
    <w:p w:rsidR="00E6552C" w:rsidRPr="00807712" w:rsidRDefault="00E6552C" w:rsidP="00DB6F18">
      <w:pPr>
        <w:pStyle w:val="SingleTxtG"/>
        <w:ind w:left="1494"/>
        <w:rPr>
          <w:rFonts w:eastAsia="Calibri"/>
          <w:i/>
          <w:sz w:val="28"/>
          <w:szCs w:val="28"/>
        </w:rPr>
      </w:pPr>
      <w:r w:rsidRPr="00807712">
        <w:rPr>
          <w:rFonts w:eastAsia="Calibri"/>
          <w:i/>
          <w:sz w:val="28"/>
          <w:szCs w:val="28"/>
        </w:rPr>
        <w:t>Yes</w:t>
      </w:r>
    </w:p>
    <w:p w:rsidR="00E6552C" w:rsidRPr="00807712" w:rsidRDefault="003D5E63" w:rsidP="00DB6F18">
      <w:pPr>
        <w:pStyle w:val="SingleTxtG"/>
        <w:ind w:left="1494"/>
        <w:rPr>
          <w:rFonts w:eastAsia="Calibri"/>
          <w:sz w:val="28"/>
          <w:szCs w:val="28"/>
        </w:rPr>
      </w:pPr>
      <w:r w:rsidRPr="00807712">
        <w:rPr>
          <w:rFonts w:eastAsia="Calibri"/>
          <w:sz w:val="28"/>
          <w:szCs w:val="28"/>
        </w:rPr>
        <w:t xml:space="preserve"> How should the procedural requirement for limitations on the right in sentence two of article 21 (that </w:t>
      </w:r>
      <w:proofErr w:type="gramStart"/>
      <w:r w:rsidRPr="00807712">
        <w:rPr>
          <w:rFonts w:eastAsia="Calibri"/>
          <w:sz w:val="28"/>
          <w:szCs w:val="28"/>
        </w:rPr>
        <w:t>limitations can only be imposed ‘by law’</w:t>
      </w:r>
      <w:proofErr w:type="gramEnd"/>
      <w:r w:rsidRPr="00807712">
        <w:rPr>
          <w:rFonts w:eastAsia="Calibri"/>
          <w:sz w:val="28"/>
          <w:szCs w:val="28"/>
        </w:rPr>
        <w:t xml:space="preserve">) and the substantive requirements (this can be done only where it is necessary to protect national security, etc.) be understood? </w:t>
      </w:r>
    </w:p>
    <w:p w:rsidR="00E6552C" w:rsidRPr="00807712" w:rsidRDefault="00E6552C" w:rsidP="00E6552C">
      <w:pPr>
        <w:pStyle w:val="SingleTxtG"/>
        <w:ind w:left="1494"/>
        <w:rPr>
          <w:rFonts w:eastAsia="Calibri"/>
          <w:i/>
          <w:sz w:val="28"/>
          <w:szCs w:val="28"/>
        </w:rPr>
      </w:pPr>
      <w:r w:rsidRPr="00807712">
        <w:rPr>
          <w:rFonts w:eastAsia="Calibri"/>
          <w:i/>
          <w:sz w:val="28"/>
          <w:szCs w:val="28"/>
        </w:rPr>
        <w:t xml:space="preserve">Restrictions </w:t>
      </w:r>
      <w:proofErr w:type="gramStart"/>
      <w:r w:rsidRPr="00807712">
        <w:rPr>
          <w:rFonts w:eastAsia="Calibri"/>
          <w:i/>
          <w:sz w:val="28"/>
          <w:szCs w:val="28"/>
        </w:rPr>
        <w:t>may be placed</w:t>
      </w:r>
      <w:proofErr w:type="gramEnd"/>
      <w:r w:rsidRPr="00807712">
        <w:rPr>
          <w:rFonts w:eastAsia="Calibri"/>
          <w:i/>
          <w:sz w:val="28"/>
          <w:szCs w:val="28"/>
        </w:rPr>
        <w:t xml:space="preserve"> only when they are based on formal law and only when this is </w:t>
      </w:r>
      <w:r w:rsidRPr="00807712">
        <w:rPr>
          <w:rFonts w:eastAsia="Calibri"/>
          <w:i/>
          <w:sz w:val="28"/>
          <w:szCs w:val="28"/>
        </w:rPr>
        <w:lastRenderedPageBreak/>
        <w:t xml:space="preserve">necessary for traffic, health and public order reasons and other measures (police </w:t>
      </w:r>
      <w:r w:rsidR="00045BF2" w:rsidRPr="00807712">
        <w:rPr>
          <w:rFonts w:eastAsia="Calibri"/>
          <w:i/>
          <w:sz w:val="28"/>
          <w:szCs w:val="28"/>
        </w:rPr>
        <w:t xml:space="preserve">presence) </w:t>
      </w:r>
      <w:r w:rsidRPr="00807712">
        <w:rPr>
          <w:rFonts w:eastAsia="Calibri"/>
          <w:i/>
          <w:sz w:val="28"/>
          <w:szCs w:val="28"/>
        </w:rPr>
        <w:t>to protect these interests will not be sufficient.</w:t>
      </w:r>
    </w:p>
    <w:p w:rsidR="00045BF2" w:rsidRPr="00807712" w:rsidRDefault="003D5E63" w:rsidP="00DB6F18">
      <w:pPr>
        <w:pStyle w:val="SingleTxtG"/>
        <w:ind w:left="1494"/>
        <w:rPr>
          <w:rFonts w:eastAsia="Calibri"/>
          <w:sz w:val="28"/>
          <w:szCs w:val="28"/>
        </w:rPr>
      </w:pPr>
      <w:r w:rsidRPr="00807712">
        <w:rPr>
          <w:rFonts w:eastAsia="Calibri"/>
          <w:sz w:val="28"/>
          <w:szCs w:val="28"/>
        </w:rPr>
        <w:t xml:space="preserve">What is their relationship to other articles of the Covenant, including article 22? </w:t>
      </w:r>
      <w:r w:rsidRPr="00807712">
        <w:rPr>
          <w:rFonts w:eastAsia="Calibri"/>
          <w:sz w:val="28"/>
          <w:szCs w:val="28"/>
          <w:lang w:val="en-US" w:bidi="he-IL"/>
        </w:rPr>
        <w:t xml:space="preserve">In what way are the limits on article 21 different from the limits of article 19? </w:t>
      </w:r>
      <w:r w:rsidRPr="00807712">
        <w:rPr>
          <w:rFonts w:eastAsia="Calibri"/>
          <w:sz w:val="28"/>
          <w:szCs w:val="28"/>
        </w:rPr>
        <w:t xml:space="preserve"> </w:t>
      </w:r>
    </w:p>
    <w:p w:rsidR="00045BF2" w:rsidRPr="00807712" w:rsidRDefault="00045BF2" w:rsidP="00DB6F18">
      <w:pPr>
        <w:pStyle w:val="SingleTxtG"/>
        <w:ind w:left="1494"/>
        <w:rPr>
          <w:rFonts w:eastAsia="Calibri"/>
          <w:i/>
          <w:sz w:val="28"/>
          <w:szCs w:val="28"/>
        </w:rPr>
      </w:pPr>
      <w:r w:rsidRPr="00807712">
        <w:rPr>
          <w:rFonts w:eastAsia="Calibri"/>
          <w:i/>
          <w:sz w:val="28"/>
          <w:szCs w:val="28"/>
        </w:rPr>
        <w:t xml:space="preserve">The freedom of speech cannot be restricted </w:t>
      </w:r>
      <w:r w:rsidR="00862349">
        <w:rPr>
          <w:rFonts w:eastAsia="Calibri"/>
          <w:i/>
          <w:sz w:val="28"/>
          <w:szCs w:val="28"/>
        </w:rPr>
        <w:t>beforehand</w:t>
      </w:r>
      <w:r w:rsidRPr="00807712">
        <w:rPr>
          <w:rFonts w:eastAsia="Calibri"/>
          <w:i/>
          <w:sz w:val="28"/>
          <w:szCs w:val="28"/>
        </w:rPr>
        <w:t>.</w:t>
      </w:r>
      <w:r w:rsidR="00E25471" w:rsidRPr="00807712">
        <w:rPr>
          <w:rFonts w:eastAsia="Calibri"/>
          <w:i/>
          <w:sz w:val="28"/>
          <w:szCs w:val="28"/>
        </w:rPr>
        <w:t xml:space="preserve"> The freedom of assembly sometimes can.</w:t>
      </w:r>
    </w:p>
    <w:p w:rsidR="00045BF2" w:rsidRPr="00807712" w:rsidRDefault="003D5E63" w:rsidP="00E25471">
      <w:pPr>
        <w:pStyle w:val="SingleTxtG"/>
        <w:ind w:left="1494"/>
        <w:rPr>
          <w:rFonts w:eastAsia="Calibri"/>
          <w:sz w:val="28"/>
          <w:szCs w:val="28"/>
        </w:rPr>
      </w:pPr>
      <w:r w:rsidRPr="00807712">
        <w:rPr>
          <w:rFonts w:eastAsia="Calibri"/>
          <w:sz w:val="28"/>
          <w:szCs w:val="28"/>
        </w:rPr>
        <w:t xml:space="preserve">How should such limitations be enforced – is there e.g. a role for criminal sanctions, and if so when? What are the alternatives? Who </w:t>
      </w:r>
      <w:proofErr w:type="gramStart"/>
      <w:r w:rsidRPr="00807712">
        <w:rPr>
          <w:rFonts w:eastAsia="Calibri"/>
          <w:sz w:val="28"/>
          <w:szCs w:val="28"/>
        </w:rPr>
        <w:t>can be held</w:t>
      </w:r>
      <w:proofErr w:type="gramEnd"/>
      <w:r w:rsidRPr="00807712">
        <w:rPr>
          <w:rFonts w:eastAsia="Calibri"/>
          <w:sz w:val="28"/>
          <w:szCs w:val="28"/>
        </w:rPr>
        <w:t xml:space="preserve"> criminally responsible for violent conduct of individuals or groups that participate? </w:t>
      </w:r>
    </w:p>
    <w:p w:rsidR="00E25471" w:rsidRPr="00807712" w:rsidRDefault="00E25471" w:rsidP="00E25471">
      <w:pPr>
        <w:pStyle w:val="SingleTxtG"/>
        <w:ind w:left="1494"/>
        <w:rPr>
          <w:rFonts w:eastAsia="Calibri"/>
          <w:i/>
          <w:sz w:val="28"/>
          <w:szCs w:val="28"/>
        </w:rPr>
      </w:pPr>
      <w:r w:rsidRPr="00807712">
        <w:rPr>
          <w:rFonts w:eastAsia="Calibri"/>
          <w:i/>
          <w:sz w:val="28"/>
          <w:szCs w:val="28"/>
        </w:rPr>
        <w:t xml:space="preserve">A demonstrator is not above the law. The normal criminal law proceedings should be adapted, when criminal behaviour </w:t>
      </w:r>
      <w:proofErr w:type="gramStart"/>
      <w:r w:rsidRPr="00807712">
        <w:rPr>
          <w:rFonts w:eastAsia="Calibri"/>
          <w:i/>
          <w:sz w:val="28"/>
          <w:szCs w:val="28"/>
        </w:rPr>
        <w:t>is identified</w:t>
      </w:r>
      <w:proofErr w:type="gramEnd"/>
      <w:r w:rsidRPr="00807712">
        <w:rPr>
          <w:rFonts w:eastAsia="Calibri"/>
          <w:i/>
          <w:sz w:val="28"/>
          <w:szCs w:val="28"/>
        </w:rPr>
        <w:t xml:space="preserve">. The demonstration as a whole </w:t>
      </w:r>
      <w:proofErr w:type="gramStart"/>
      <w:r w:rsidRPr="00807712">
        <w:rPr>
          <w:rFonts w:eastAsia="Calibri"/>
          <w:i/>
          <w:sz w:val="28"/>
          <w:szCs w:val="28"/>
        </w:rPr>
        <w:t>should not be influenced</w:t>
      </w:r>
      <w:proofErr w:type="gramEnd"/>
      <w:r w:rsidRPr="00807712">
        <w:rPr>
          <w:rFonts w:eastAsia="Calibri"/>
          <w:i/>
          <w:sz w:val="28"/>
          <w:szCs w:val="28"/>
        </w:rPr>
        <w:t xml:space="preserve"> by vindicating criminal law.</w:t>
      </w:r>
    </w:p>
    <w:p w:rsidR="00DB6F18" w:rsidRDefault="003D5E63" w:rsidP="00DB6F18">
      <w:pPr>
        <w:pStyle w:val="SingleTxtG"/>
        <w:ind w:left="1494"/>
        <w:rPr>
          <w:rFonts w:eastAsia="Calibri"/>
          <w:sz w:val="28"/>
          <w:szCs w:val="28"/>
        </w:rPr>
      </w:pPr>
      <w:r w:rsidRPr="00807712">
        <w:rPr>
          <w:rFonts w:eastAsia="Calibri"/>
          <w:sz w:val="28"/>
          <w:szCs w:val="28"/>
        </w:rPr>
        <w:t xml:space="preserve">What are the safeguards that should be in place to establish whether limitations on peaceful assemblies are permissible (e.g. judicial review)? What does an ‘effective remedy’ mean in time sensitive contexts? How </w:t>
      </w:r>
      <w:proofErr w:type="gramStart"/>
      <w:r w:rsidRPr="00807712">
        <w:rPr>
          <w:rFonts w:eastAsia="Calibri"/>
          <w:sz w:val="28"/>
          <w:szCs w:val="28"/>
        </w:rPr>
        <w:t>can transparency of decision-making in relation to assemblies be ensured</w:t>
      </w:r>
      <w:proofErr w:type="gramEnd"/>
      <w:r w:rsidRPr="00807712">
        <w:rPr>
          <w:rFonts w:eastAsia="Calibri"/>
          <w:sz w:val="28"/>
          <w:szCs w:val="28"/>
        </w:rPr>
        <w:t>?</w:t>
      </w:r>
    </w:p>
    <w:p w:rsidR="00E25471" w:rsidRPr="00E25471" w:rsidRDefault="00E25471" w:rsidP="00DB6F18">
      <w:pPr>
        <w:pStyle w:val="SingleTxtG"/>
        <w:ind w:left="1494"/>
        <w:rPr>
          <w:rFonts w:eastAsia="Calibri"/>
          <w:i/>
          <w:sz w:val="28"/>
          <w:szCs w:val="28"/>
        </w:rPr>
      </w:pPr>
      <w:r w:rsidRPr="00E25471">
        <w:rPr>
          <w:rFonts w:eastAsia="Calibri"/>
          <w:i/>
          <w:sz w:val="28"/>
          <w:szCs w:val="28"/>
        </w:rPr>
        <w:t xml:space="preserve">Decisions that involve restrictions are always subject to appeal by court. The court </w:t>
      </w:r>
      <w:proofErr w:type="gramStart"/>
      <w:r w:rsidRPr="00E25471">
        <w:rPr>
          <w:rFonts w:eastAsia="Calibri"/>
          <w:i/>
          <w:sz w:val="28"/>
          <w:szCs w:val="28"/>
        </w:rPr>
        <w:t>can also be asked</w:t>
      </w:r>
      <w:proofErr w:type="gramEnd"/>
      <w:r w:rsidRPr="00E25471">
        <w:rPr>
          <w:rFonts w:eastAsia="Calibri"/>
          <w:i/>
          <w:sz w:val="28"/>
          <w:szCs w:val="28"/>
        </w:rPr>
        <w:t xml:space="preserve"> to suspend a restriction. This </w:t>
      </w:r>
      <w:proofErr w:type="gramStart"/>
      <w:r w:rsidRPr="00E25471">
        <w:rPr>
          <w:rFonts w:eastAsia="Calibri"/>
          <w:i/>
          <w:sz w:val="28"/>
          <w:szCs w:val="28"/>
        </w:rPr>
        <w:t>can be done</w:t>
      </w:r>
      <w:proofErr w:type="gramEnd"/>
      <w:r w:rsidRPr="00E25471">
        <w:rPr>
          <w:rFonts w:eastAsia="Calibri"/>
          <w:i/>
          <w:sz w:val="28"/>
          <w:szCs w:val="28"/>
        </w:rPr>
        <w:t xml:space="preserve"> 24/7 and before the assembly takes place.</w:t>
      </w:r>
    </w:p>
    <w:p w:rsidR="00DB6F18" w:rsidRDefault="00DB6F18" w:rsidP="00DB6F18">
      <w:pPr>
        <w:pStyle w:val="SingleTxtG"/>
        <w:ind w:left="1494"/>
        <w:rPr>
          <w:rFonts w:eastAsia="Calibri"/>
          <w:sz w:val="28"/>
          <w:szCs w:val="28"/>
        </w:rPr>
      </w:pPr>
      <w:r>
        <w:rPr>
          <w:rFonts w:eastAsia="Calibri"/>
          <w:sz w:val="28"/>
          <w:szCs w:val="28"/>
        </w:rPr>
        <w:t xml:space="preserve">7. </w:t>
      </w:r>
      <w:r w:rsidR="003D5E63" w:rsidRPr="003D5E63">
        <w:rPr>
          <w:rFonts w:eastAsia="Calibri"/>
          <w:sz w:val="28"/>
          <w:szCs w:val="28"/>
        </w:rPr>
        <w:t xml:space="preserve">What is the position as far as organiser accountability is concerned? Can the organisers be required to cover police costs, provide assurances in advance as far as reparations for damages </w:t>
      </w:r>
      <w:proofErr w:type="gramStart"/>
      <w:r w:rsidR="003D5E63" w:rsidRPr="003D5E63">
        <w:rPr>
          <w:rFonts w:eastAsia="Calibri"/>
          <w:sz w:val="28"/>
          <w:szCs w:val="28"/>
        </w:rPr>
        <w:t>are</w:t>
      </w:r>
      <w:proofErr w:type="gramEnd"/>
      <w:r w:rsidR="003D5E63" w:rsidRPr="003D5E63">
        <w:rPr>
          <w:rFonts w:eastAsia="Calibri"/>
          <w:sz w:val="28"/>
          <w:szCs w:val="28"/>
        </w:rPr>
        <w:t xml:space="preserve"> concerned, cleaning up services, medical services, etc.? </w:t>
      </w:r>
    </w:p>
    <w:p w:rsidR="00820FF5" w:rsidRPr="00820FF5" w:rsidRDefault="00820FF5" w:rsidP="00DB6F18">
      <w:pPr>
        <w:pStyle w:val="SingleTxtG"/>
        <w:ind w:left="1494"/>
        <w:rPr>
          <w:rFonts w:eastAsia="Calibri"/>
          <w:i/>
          <w:sz w:val="28"/>
          <w:szCs w:val="28"/>
        </w:rPr>
      </w:pPr>
      <w:proofErr w:type="gramStart"/>
      <w:r w:rsidRPr="00820FF5">
        <w:rPr>
          <w:rFonts w:eastAsia="Calibri"/>
          <w:i/>
          <w:sz w:val="28"/>
          <w:szCs w:val="28"/>
        </w:rPr>
        <w:t>No police costs should be covered by the organisers</w:t>
      </w:r>
      <w:proofErr w:type="gramEnd"/>
      <w:r w:rsidRPr="00820FF5">
        <w:rPr>
          <w:rFonts w:eastAsia="Calibri"/>
          <w:i/>
          <w:sz w:val="28"/>
          <w:szCs w:val="28"/>
        </w:rPr>
        <w:t xml:space="preserve">. </w:t>
      </w:r>
      <w:r>
        <w:rPr>
          <w:rFonts w:eastAsia="Calibri"/>
          <w:i/>
          <w:sz w:val="28"/>
          <w:szCs w:val="28"/>
        </w:rPr>
        <w:t xml:space="preserve">Organisers are obliged to leave the demonstration location clean and </w:t>
      </w:r>
      <w:r w:rsidR="00B6277D">
        <w:rPr>
          <w:rFonts w:eastAsia="Calibri"/>
          <w:i/>
          <w:sz w:val="28"/>
          <w:szCs w:val="28"/>
        </w:rPr>
        <w:t>undamaged;</w:t>
      </w:r>
      <w:r>
        <w:rPr>
          <w:rFonts w:eastAsia="Calibri"/>
          <w:i/>
          <w:sz w:val="28"/>
          <w:szCs w:val="28"/>
        </w:rPr>
        <w:t xml:space="preserve"> </w:t>
      </w:r>
      <w:proofErr w:type="gramStart"/>
      <w:r>
        <w:rPr>
          <w:rFonts w:eastAsia="Calibri"/>
          <w:i/>
          <w:sz w:val="28"/>
          <w:szCs w:val="28"/>
        </w:rPr>
        <w:t>If</w:t>
      </w:r>
      <w:proofErr w:type="gramEnd"/>
      <w:r>
        <w:rPr>
          <w:rFonts w:eastAsia="Calibri"/>
          <w:i/>
          <w:sz w:val="28"/>
          <w:szCs w:val="28"/>
        </w:rPr>
        <w:t xml:space="preserve"> there are damages they can be held accountable. </w:t>
      </w:r>
      <w:r w:rsidR="00B6277D">
        <w:rPr>
          <w:rFonts w:eastAsia="Calibri"/>
          <w:i/>
          <w:sz w:val="28"/>
          <w:szCs w:val="28"/>
        </w:rPr>
        <w:t xml:space="preserve">In </w:t>
      </w:r>
      <w:r w:rsidR="00B6277D">
        <w:rPr>
          <w:rFonts w:eastAsia="Calibri"/>
          <w:i/>
          <w:sz w:val="28"/>
          <w:szCs w:val="28"/>
        </w:rPr>
        <w:lastRenderedPageBreak/>
        <w:t xml:space="preserve">the exceptional situation that </w:t>
      </w:r>
      <w:r w:rsidRPr="00B6277D">
        <w:rPr>
          <w:rFonts w:eastAsia="Calibri"/>
          <w:i/>
          <w:sz w:val="28"/>
          <w:szCs w:val="28"/>
        </w:rPr>
        <w:t>an organiser proved to have made damages in the past, and it is likely this will happen again, assurances in advance can be required</w:t>
      </w:r>
      <w:r w:rsidR="00B6277D">
        <w:rPr>
          <w:rFonts w:eastAsia="Calibri"/>
          <w:i/>
          <w:sz w:val="28"/>
          <w:szCs w:val="28"/>
        </w:rPr>
        <w:t xml:space="preserve"> on these objects that not part of the freedom of assembly but are linked to it; for example the building permit for the stage.</w:t>
      </w:r>
    </w:p>
    <w:p w:rsidR="00B6277D" w:rsidRDefault="003D5E63" w:rsidP="003D5E63">
      <w:pPr>
        <w:pStyle w:val="SingleTxtG"/>
        <w:rPr>
          <w:rFonts w:eastAsia="Calibri"/>
          <w:sz w:val="28"/>
          <w:szCs w:val="28"/>
        </w:rPr>
      </w:pPr>
      <w:r w:rsidRPr="003D5E63">
        <w:rPr>
          <w:rFonts w:eastAsia="Calibri"/>
          <w:sz w:val="28"/>
          <w:szCs w:val="28"/>
        </w:rPr>
        <w:t xml:space="preserve">Do particular obligations arise for organisers where participants in an assembly (including counter-demonstrations) intentionally advocate hatred, seek to intimidate others or call for or use force? </w:t>
      </w:r>
    </w:p>
    <w:p w:rsidR="002A34B4" w:rsidRPr="002A34B4" w:rsidRDefault="002A34B4" w:rsidP="003D5E63">
      <w:pPr>
        <w:pStyle w:val="SingleTxtG"/>
        <w:rPr>
          <w:rFonts w:eastAsia="Calibri"/>
          <w:i/>
          <w:sz w:val="28"/>
          <w:szCs w:val="28"/>
        </w:rPr>
      </w:pPr>
      <w:r w:rsidRPr="002A34B4">
        <w:rPr>
          <w:rFonts w:eastAsia="Calibri"/>
          <w:i/>
          <w:sz w:val="28"/>
          <w:szCs w:val="28"/>
        </w:rPr>
        <w:t xml:space="preserve">If the expressions are within the law, also these assemblies </w:t>
      </w:r>
      <w:proofErr w:type="gramStart"/>
      <w:r w:rsidRPr="002A34B4">
        <w:rPr>
          <w:rFonts w:eastAsia="Calibri"/>
          <w:i/>
          <w:sz w:val="28"/>
          <w:szCs w:val="28"/>
        </w:rPr>
        <w:t>are protected</w:t>
      </w:r>
      <w:proofErr w:type="gramEnd"/>
      <w:r w:rsidRPr="002A34B4">
        <w:rPr>
          <w:rFonts w:eastAsia="Calibri"/>
          <w:i/>
          <w:sz w:val="28"/>
          <w:szCs w:val="28"/>
        </w:rPr>
        <w:t xml:space="preserve"> by the freedom of assembly.</w:t>
      </w:r>
    </w:p>
    <w:p w:rsidR="003D5E63" w:rsidRDefault="003D5E63" w:rsidP="003D5E63">
      <w:pPr>
        <w:pStyle w:val="SingleTxtG"/>
        <w:rPr>
          <w:rFonts w:eastAsia="Calibri"/>
          <w:sz w:val="28"/>
          <w:szCs w:val="28"/>
        </w:rPr>
      </w:pPr>
      <w:r w:rsidRPr="003D5E63">
        <w:rPr>
          <w:rFonts w:eastAsia="Calibri"/>
          <w:sz w:val="28"/>
          <w:szCs w:val="28"/>
        </w:rPr>
        <w:t xml:space="preserve">How </w:t>
      </w:r>
      <w:proofErr w:type="gramStart"/>
      <w:r w:rsidRPr="003D5E63">
        <w:rPr>
          <w:rFonts w:eastAsia="Calibri"/>
          <w:sz w:val="28"/>
          <w:szCs w:val="28"/>
        </w:rPr>
        <w:t>should concealment of their faces by participants be dealt with</w:t>
      </w:r>
      <w:proofErr w:type="gramEnd"/>
      <w:r w:rsidRPr="003D5E63">
        <w:rPr>
          <w:rFonts w:eastAsia="Calibri"/>
          <w:sz w:val="28"/>
          <w:szCs w:val="28"/>
        </w:rPr>
        <w:t>?</w:t>
      </w:r>
    </w:p>
    <w:p w:rsidR="00B6277D" w:rsidRPr="002A34B4" w:rsidRDefault="00B6277D" w:rsidP="003D5E63">
      <w:pPr>
        <w:pStyle w:val="SingleTxtG"/>
        <w:rPr>
          <w:rFonts w:eastAsia="Calibri"/>
          <w:i/>
          <w:sz w:val="28"/>
          <w:szCs w:val="28"/>
        </w:rPr>
      </w:pPr>
      <w:proofErr w:type="gramStart"/>
      <w:r w:rsidRPr="002A34B4">
        <w:rPr>
          <w:rFonts w:eastAsia="Calibri"/>
          <w:i/>
          <w:sz w:val="28"/>
          <w:szCs w:val="28"/>
        </w:rPr>
        <w:t>Preferably</w:t>
      </w:r>
      <w:proofErr w:type="gramEnd"/>
      <w:r w:rsidRPr="002A34B4">
        <w:rPr>
          <w:rFonts w:eastAsia="Calibri"/>
          <w:i/>
          <w:sz w:val="28"/>
          <w:szCs w:val="28"/>
        </w:rPr>
        <w:t xml:space="preserve"> a demonstrator should never feel that he should conceal his or her face. In some </w:t>
      </w:r>
      <w:proofErr w:type="gramStart"/>
      <w:r w:rsidRPr="002A34B4">
        <w:rPr>
          <w:rFonts w:eastAsia="Calibri"/>
          <w:i/>
          <w:sz w:val="28"/>
          <w:szCs w:val="28"/>
        </w:rPr>
        <w:t>circumstances</w:t>
      </w:r>
      <w:proofErr w:type="gramEnd"/>
      <w:r w:rsidRPr="002A34B4">
        <w:rPr>
          <w:rFonts w:eastAsia="Calibri"/>
          <w:i/>
          <w:sz w:val="28"/>
          <w:szCs w:val="28"/>
        </w:rPr>
        <w:t xml:space="preserve"> </w:t>
      </w:r>
      <w:r w:rsidR="002A34B4" w:rsidRPr="002A34B4">
        <w:rPr>
          <w:rFonts w:eastAsia="Calibri"/>
          <w:i/>
          <w:sz w:val="28"/>
          <w:szCs w:val="28"/>
        </w:rPr>
        <w:t>concealment</w:t>
      </w:r>
      <w:r w:rsidRPr="002A34B4">
        <w:rPr>
          <w:rFonts w:eastAsia="Calibri"/>
          <w:i/>
          <w:sz w:val="28"/>
          <w:szCs w:val="28"/>
        </w:rPr>
        <w:t xml:space="preserve"> is </w:t>
      </w:r>
      <w:r w:rsidR="002A34B4" w:rsidRPr="002A34B4">
        <w:rPr>
          <w:rFonts w:eastAsia="Calibri"/>
          <w:i/>
          <w:sz w:val="28"/>
          <w:szCs w:val="28"/>
        </w:rPr>
        <w:t xml:space="preserve">understandable. For example prostitutes demonstrating for a better position in society. </w:t>
      </w:r>
      <w:r w:rsidR="002A34B4">
        <w:rPr>
          <w:rFonts w:eastAsia="Calibri"/>
          <w:i/>
          <w:sz w:val="28"/>
          <w:szCs w:val="28"/>
        </w:rPr>
        <w:t>If concealment is not a way to anonymously act aggressively or criminal, there is no reason to object to concealment of faces.</w:t>
      </w:r>
    </w:p>
    <w:p w:rsidR="00A67935" w:rsidRDefault="003D5E63" w:rsidP="00A67935">
      <w:pPr>
        <w:pStyle w:val="SingleTxtG"/>
        <w:numPr>
          <w:ilvl w:val="0"/>
          <w:numId w:val="27"/>
        </w:numPr>
        <w:rPr>
          <w:rFonts w:eastAsia="Calibri"/>
          <w:sz w:val="28"/>
          <w:szCs w:val="28"/>
        </w:rPr>
      </w:pPr>
      <w:r w:rsidRPr="003D5E63">
        <w:rPr>
          <w:rFonts w:eastAsia="Calibri"/>
          <w:sz w:val="28"/>
          <w:szCs w:val="28"/>
        </w:rPr>
        <w:t xml:space="preserve">Should those wishing to exercise this right be required to apply for authorisation; or merely be required to notify the authorities; and if the latter, what form should the notification take (how onerous can expectations of notification be: how long in advance; does this apply to spontaneous assemblies (and how are they to be defined); etc.)? </w:t>
      </w:r>
    </w:p>
    <w:p w:rsidR="00A67935" w:rsidRPr="00A67935" w:rsidRDefault="00A67935" w:rsidP="00A67935">
      <w:pPr>
        <w:pStyle w:val="SingleTxtG"/>
        <w:ind w:left="1494"/>
        <w:rPr>
          <w:rFonts w:eastAsia="Calibri"/>
          <w:i/>
          <w:sz w:val="28"/>
          <w:szCs w:val="28"/>
        </w:rPr>
      </w:pPr>
      <w:r w:rsidRPr="00A67935">
        <w:rPr>
          <w:rFonts w:eastAsia="Calibri"/>
          <w:i/>
          <w:sz w:val="28"/>
          <w:szCs w:val="28"/>
        </w:rPr>
        <w:t xml:space="preserve">Notification is obliged </w:t>
      </w:r>
      <w:r w:rsidR="00701EE2">
        <w:rPr>
          <w:rFonts w:eastAsia="Calibri"/>
          <w:i/>
          <w:sz w:val="28"/>
          <w:szCs w:val="28"/>
        </w:rPr>
        <w:t xml:space="preserve">(24 hours notice) </w:t>
      </w:r>
      <w:r>
        <w:rPr>
          <w:rFonts w:eastAsia="Calibri"/>
          <w:i/>
          <w:sz w:val="28"/>
          <w:szCs w:val="28"/>
        </w:rPr>
        <w:t xml:space="preserve">for all assemblies </w:t>
      </w:r>
      <w:r w:rsidRPr="00A67935">
        <w:rPr>
          <w:rFonts w:eastAsia="Calibri"/>
          <w:i/>
          <w:sz w:val="28"/>
          <w:szCs w:val="28"/>
        </w:rPr>
        <w:t xml:space="preserve">and in the city of </w:t>
      </w:r>
      <w:proofErr w:type="gramStart"/>
      <w:r w:rsidRPr="00A67935">
        <w:rPr>
          <w:rFonts w:eastAsia="Calibri"/>
          <w:i/>
          <w:sz w:val="28"/>
          <w:szCs w:val="28"/>
        </w:rPr>
        <w:t>Amsterdam</w:t>
      </w:r>
      <w:proofErr w:type="gramEnd"/>
      <w:r w:rsidRPr="00A67935">
        <w:rPr>
          <w:rFonts w:eastAsia="Calibri"/>
          <w:i/>
          <w:sz w:val="28"/>
          <w:szCs w:val="28"/>
        </w:rPr>
        <w:t xml:space="preserve"> this is a digital form</w:t>
      </w:r>
      <w:r w:rsidR="00701EE2">
        <w:rPr>
          <w:rFonts w:eastAsia="Calibri"/>
          <w:i/>
          <w:sz w:val="28"/>
          <w:szCs w:val="28"/>
        </w:rPr>
        <w:t xml:space="preserve"> 24/7</w:t>
      </w:r>
      <w:r w:rsidRPr="00A67935">
        <w:rPr>
          <w:rFonts w:eastAsia="Calibri"/>
          <w:i/>
          <w:sz w:val="28"/>
          <w:szCs w:val="28"/>
        </w:rPr>
        <w:t xml:space="preserve">. This is no request for authorisation. </w:t>
      </w:r>
    </w:p>
    <w:p w:rsidR="00A67935" w:rsidRDefault="003D5E63" w:rsidP="00A67935">
      <w:pPr>
        <w:pStyle w:val="SingleTxtG"/>
        <w:ind w:left="1494"/>
        <w:rPr>
          <w:rFonts w:eastAsia="Calibri"/>
          <w:sz w:val="28"/>
          <w:szCs w:val="28"/>
        </w:rPr>
      </w:pPr>
      <w:r w:rsidRPr="003D5E63">
        <w:rPr>
          <w:rFonts w:eastAsia="Calibri"/>
          <w:sz w:val="28"/>
          <w:szCs w:val="28"/>
        </w:rPr>
        <w:t xml:space="preserve">Is a system of voluntary notification workable? </w:t>
      </w:r>
    </w:p>
    <w:p w:rsidR="00A67935" w:rsidRPr="00701EE2" w:rsidRDefault="00A67935" w:rsidP="00A67935">
      <w:pPr>
        <w:pStyle w:val="SingleTxtG"/>
        <w:ind w:left="1494"/>
        <w:rPr>
          <w:rFonts w:eastAsia="Calibri"/>
          <w:i/>
          <w:sz w:val="28"/>
          <w:szCs w:val="28"/>
        </w:rPr>
      </w:pPr>
      <w:r w:rsidRPr="00701EE2">
        <w:rPr>
          <w:rFonts w:eastAsia="Calibri"/>
          <w:i/>
          <w:sz w:val="28"/>
          <w:szCs w:val="28"/>
        </w:rPr>
        <w:t xml:space="preserve">To </w:t>
      </w:r>
      <w:r w:rsidR="00701EE2" w:rsidRPr="00701EE2">
        <w:rPr>
          <w:rFonts w:eastAsia="Calibri"/>
          <w:i/>
          <w:sz w:val="28"/>
          <w:szCs w:val="28"/>
        </w:rPr>
        <w:t>fulfil</w:t>
      </w:r>
      <w:r w:rsidRPr="00701EE2">
        <w:rPr>
          <w:rFonts w:eastAsia="Calibri"/>
          <w:i/>
          <w:sz w:val="28"/>
          <w:szCs w:val="28"/>
        </w:rPr>
        <w:t xml:space="preserve"> the legal protection of assembl</w:t>
      </w:r>
      <w:r w:rsidR="00701EE2" w:rsidRPr="00701EE2">
        <w:rPr>
          <w:rFonts w:eastAsia="Calibri"/>
          <w:i/>
          <w:sz w:val="28"/>
          <w:szCs w:val="28"/>
        </w:rPr>
        <w:t>ies, the government should have knowledge at forehand of the upcoming assembly. That is why the notification is obliged.</w:t>
      </w:r>
      <w:r w:rsidR="00701EE2">
        <w:rPr>
          <w:rFonts w:eastAsia="Calibri"/>
          <w:i/>
          <w:sz w:val="28"/>
          <w:szCs w:val="28"/>
        </w:rPr>
        <w:t xml:space="preserve"> If an assembly is not (on time) notified is this is not a sole reason to prohibit the assembly. </w:t>
      </w:r>
    </w:p>
    <w:p w:rsidR="003D5E63" w:rsidRPr="003D5E63" w:rsidRDefault="003D5E63" w:rsidP="00A67935">
      <w:pPr>
        <w:pStyle w:val="SingleTxtG"/>
        <w:ind w:left="1494"/>
        <w:rPr>
          <w:rFonts w:eastAsia="Calibri"/>
          <w:sz w:val="28"/>
          <w:szCs w:val="28"/>
        </w:rPr>
      </w:pPr>
      <w:r w:rsidRPr="003D5E63">
        <w:rPr>
          <w:rFonts w:eastAsia="Calibri"/>
          <w:sz w:val="28"/>
          <w:szCs w:val="28"/>
        </w:rPr>
        <w:lastRenderedPageBreak/>
        <w:t>Are there international standards for establishing which assemblies need to be free from all requirements of notification and authorization</w:t>
      </w:r>
      <w:proofErr w:type="gramStart"/>
      <w:r w:rsidRPr="003D5E63">
        <w:rPr>
          <w:rFonts w:eastAsia="Calibri"/>
          <w:sz w:val="28"/>
          <w:szCs w:val="28"/>
        </w:rPr>
        <w:t>;</w:t>
      </w:r>
      <w:proofErr w:type="gramEnd"/>
      <w:r w:rsidRPr="003D5E63">
        <w:rPr>
          <w:rFonts w:eastAsia="Calibri"/>
          <w:sz w:val="28"/>
          <w:szCs w:val="28"/>
        </w:rPr>
        <w:t xml:space="preserve"> which the former and which the latter?</w:t>
      </w:r>
    </w:p>
    <w:p w:rsidR="009B406C" w:rsidRDefault="003D5E63" w:rsidP="003D5E63">
      <w:pPr>
        <w:pStyle w:val="SingleTxtG"/>
        <w:rPr>
          <w:rFonts w:eastAsia="Calibri"/>
          <w:sz w:val="28"/>
          <w:szCs w:val="28"/>
        </w:rPr>
      </w:pPr>
      <w:r w:rsidRPr="003D5E63">
        <w:rPr>
          <w:rFonts w:eastAsia="Calibri"/>
          <w:sz w:val="28"/>
          <w:szCs w:val="28"/>
        </w:rPr>
        <w:t>9.</w:t>
      </w:r>
      <w:r w:rsidRPr="003D5E63">
        <w:rPr>
          <w:rFonts w:eastAsia="Calibri"/>
          <w:sz w:val="28"/>
          <w:szCs w:val="28"/>
        </w:rPr>
        <w:tab/>
        <w:t xml:space="preserve">What sort of limitations </w:t>
      </w:r>
      <w:proofErr w:type="gramStart"/>
      <w:r w:rsidRPr="003D5E63">
        <w:rPr>
          <w:rFonts w:eastAsia="Calibri"/>
          <w:sz w:val="28"/>
          <w:szCs w:val="28"/>
        </w:rPr>
        <w:t>may be placed</w:t>
      </w:r>
      <w:proofErr w:type="gramEnd"/>
      <w:r w:rsidRPr="003D5E63">
        <w:rPr>
          <w:rFonts w:eastAsia="Calibri"/>
          <w:sz w:val="28"/>
          <w:szCs w:val="28"/>
        </w:rPr>
        <w:t xml:space="preserve"> on assemblies as far as their form (e.g. place, manner and time) or their contents (e.g. promotion of violence) is concerned? </w:t>
      </w:r>
    </w:p>
    <w:p w:rsidR="009B406C" w:rsidRPr="009B406C" w:rsidRDefault="009B406C" w:rsidP="003D5E63">
      <w:pPr>
        <w:pStyle w:val="SingleTxtG"/>
        <w:rPr>
          <w:rFonts w:eastAsia="Calibri"/>
          <w:i/>
          <w:sz w:val="28"/>
          <w:szCs w:val="28"/>
        </w:rPr>
      </w:pPr>
      <w:r w:rsidRPr="009B406C">
        <w:rPr>
          <w:rFonts w:eastAsia="Calibri"/>
          <w:i/>
          <w:sz w:val="28"/>
          <w:szCs w:val="28"/>
        </w:rPr>
        <w:t>Limitations should n</w:t>
      </w:r>
      <w:r>
        <w:rPr>
          <w:rFonts w:eastAsia="Calibri"/>
          <w:i/>
          <w:sz w:val="28"/>
          <w:szCs w:val="28"/>
        </w:rPr>
        <w:t>ever</w:t>
      </w:r>
      <w:r w:rsidRPr="009B406C">
        <w:rPr>
          <w:rFonts w:eastAsia="Calibri"/>
          <w:i/>
          <w:sz w:val="28"/>
          <w:szCs w:val="28"/>
        </w:rPr>
        <w:t xml:space="preserve"> be on content but on </w:t>
      </w:r>
      <w:r w:rsidR="00A67935">
        <w:rPr>
          <w:rFonts w:eastAsia="Calibri"/>
          <w:i/>
          <w:sz w:val="28"/>
          <w:szCs w:val="28"/>
        </w:rPr>
        <w:t>manner (</w:t>
      </w:r>
      <w:proofErr w:type="gramStart"/>
      <w:r w:rsidR="00A67935">
        <w:rPr>
          <w:rFonts w:eastAsia="Calibri"/>
          <w:i/>
          <w:sz w:val="28"/>
          <w:szCs w:val="28"/>
        </w:rPr>
        <w:t>march</w:t>
      </w:r>
      <w:proofErr w:type="gramEnd"/>
      <w:r w:rsidR="00A67935">
        <w:rPr>
          <w:rFonts w:eastAsia="Calibri"/>
          <w:i/>
          <w:sz w:val="28"/>
          <w:szCs w:val="28"/>
        </w:rPr>
        <w:t xml:space="preserve"> or at one place), </w:t>
      </w:r>
      <w:r w:rsidRPr="009B406C">
        <w:rPr>
          <w:rFonts w:eastAsia="Calibri"/>
          <w:i/>
          <w:sz w:val="28"/>
          <w:szCs w:val="28"/>
        </w:rPr>
        <w:t>place and time.</w:t>
      </w:r>
    </w:p>
    <w:p w:rsidR="003D5E63" w:rsidRPr="003D5E63" w:rsidRDefault="003D5E63" w:rsidP="003D5E63">
      <w:pPr>
        <w:pStyle w:val="SingleTxtG"/>
        <w:rPr>
          <w:rFonts w:eastAsia="Calibri"/>
          <w:sz w:val="28"/>
          <w:szCs w:val="28"/>
        </w:rPr>
      </w:pPr>
      <w:r w:rsidRPr="003D5E63">
        <w:rPr>
          <w:rFonts w:eastAsia="Calibri"/>
          <w:sz w:val="28"/>
          <w:szCs w:val="28"/>
        </w:rPr>
        <w:t xml:space="preserve">Are there circumstances under which all peaceful assemblies </w:t>
      </w:r>
      <w:proofErr w:type="gramStart"/>
      <w:r w:rsidRPr="003D5E63">
        <w:rPr>
          <w:rFonts w:eastAsia="Calibri"/>
          <w:sz w:val="28"/>
          <w:szCs w:val="28"/>
        </w:rPr>
        <w:t>may be prohibited</w:t>
      </w:r>
      <w:proofErr w:type="gramEnd"/>
      <w:r w:rsidRPr="003D5E63">
        <w:rPr>
          <w:rFonts w:eastAsia="Calibri"/>
          <w:sz w:val="28"/>
          <w:szCs w:val="28"/>
        </w:rPr>
        <w:t xml:space="preserve"> for a certain period in connection with states of emergencies, or independently of states of emergency?</w:t>
      </w:r>
      <w:r w:rsidRPr="003D5E63">
        <w:rPr>
          <w:rFonts w:ascii="Calibri" w:eastAsia="Calibri" w:hAnsi="Calibri" w:cs="Arial"/>
          <w:sz w:val="28"/>
          <w:szCs w:val="28"/>
        </w:rPr>
        <w:t xml:space="preserve"> </w:t>
      </w:r>
      <w:r w:rsidRPr="003D5E63">
        <w:rPr>
          <w:rFonts w:eastAsia="Calibri"/>
          <w:sz w:val="28"/>
          <w:szCs w:val="28"/>
        </w:rPr>
        <w:t xml:space="preserve">Can all assemblies in particular places (e.g. ‘neutral zones’ around parliaments, courts or monuments) or during a specific time </w:t>
      </w:r>
      <w:proofErr w:type="gramStart"/>
      <w:r w:rsidRPr="003D5E63">
        <w:rPr>
          <w:rFonts w:eastAsia="Calibri"/>
          <w:sz w:val="28"/>
          <w:szCs w:val="28"/>
        </w:rPr>
        <w:t>be prohibited</w:t>
      </w:r>
      <w:proofErr w:type="gramEnd"/>
      <w:r w:rsidRPr="003D5E63">
        <w:rPr>
          <w:rFonts w:eastAsia="Calibri"/>
          <w:sz w:val="28"/>
          <w:szCs w:val="28"/>
        </w:rPr>
        <w:t>?</w:t>
      </w:r>
    </w:p>
    <w:p w:rsidR="002A34B4" w:rsidRPr="002A34B4" w:rsidRDefault="002A34B4" w:rsidP="003D5E63">
      <w:pPr>
        <w:pStyle w:val="SingleTxtG"/>
        <w:rPr>
          <w:rFonts w:eastAsia="Calibri"/>
          <w:i/>
          <w:sz w:val="28"/>
          <w:szCs w:val="28"/>
        </w:rPr>
      </w:pPr>
      <w:r w:rsidRPr="002A34B4">
        <w:rPr>
          <w:rFonts w:eastAsia="Calibri"/>
          <w:i/>
          <w:sz w:val="28"/>
          <w:szCs w:val="28"/>
        </w:rPr>
        <w:t xml:space="preserve">The </w:t>
      </w:r>
      <w:r w:rsidR="009B406C">
        <w:rPr>
          <w:rFonts w:eastAsia="Calibri"/>
          <w:i/>
          <w:sz w:val="28"/>
          <w:szCs w:val="28"/>
        </w:rPr>
        <w:t xml:space="preserve">only reason to prohibit assemblies is the threat of public disorder, health or traffic. These threats should be so severe that they </w:t>
      </w:r>
      <w:proofErr w:type="gramStart"/>
      <w:r w:rsidR="009B406C">
        <w:rPr>
          <w:rFonts w:eastAsia="Calibri"/>
          <w:i/>
          <w:sz w:val="28"/>
          <w:szCs w:val="28"/>
        </w:rPr>
        <w:t>cannot be dealt with</w:t>
      </w:r>
      <w:proofErr w:type="gramEnd"/>
      <w:r w:rsidR="009B406C">
        <w:rPr>
          <w:rFonts w:eastAsia="Calibri"/>
          <w:i/>
          <w:sz w:val="28"/>
          <w:szCs w:val="28"/>
        </w:rPr>
        <w:t xml:space="preserve"> via police presence. There are no specific exceptions for particular places except for diplomatic buildings. They should always be able to function safely.</w:t>
      </w:r>
    </w:p>
    <w:p w:rsidR="00781329" w:rsidRDefault="003D5E63" w:rsidP="003D5E63">
      <w:pPr>
        <w:pStyle w:val="SingleTxtG"/>
        <w:rPr>
          <w:rFonts w:eastAsia="Calibri"/>
          <w:sz w:val="28"/>
          <w:szCs w:val="28"/>
        </w:rPr>
      </w:pPr>
      <w:r w:rsidRPr="003D5E63">
        <w:rPr>
          <w:rFonts w:eastAsia="Calibri"/>
          <w:sz w:val="28"/>
          <w:szCs w:val="28"/>
        </w:rPr>
        <w:t>10.</w:t>
      </w:r>
      <w:r w:rsidRPr="003D5E63">
        <w:rPr>
          <w:rFonts w:eastAsia="Calibri"/>
          <w:sz w:val="28"/>
          <w:szCs w:val="28"/>
        </w:rPr>
        <w:tab/>
        <w:t xml:space="preserve">To what extent have general rules and good practices emerged on the facilitation of assemblies, to prevent an escalation of the situation, for example by not taking measures that might increase tensions, requiring law enforcement officials to be identifiable, etc.? </w:t>
      </w:r>
    </w:p>
    <w:p w:rsidR="00DB6F18" w:rsidRPr="00DB6F18" w:rsidRDefault="00DB6F18" w:rsidP="003D5E63">
      <w:pPr>
        <w:pStyle w:val="SingleTxtG"/>
        <w:rPr>
          <w:rFonts w:eastAsia="Calibri"/>
          <w:i/>
          <w:sz w:val="28"/>
          <w:szCs w:val="28"/>
        </w:rPr>
      </w:pPr>
      <w:r w:rsidRPr="00DB6F18">
        <w:rPr>
          <w:rFonts w:eastAsia="Calibri"/>
          <w:i/>
          <w:sz w:val="28"/>
          <w:szCs w:val="28"/>
        </w:rPr>
        <w:t xml:space="preserve">General rules and good practices are collected by the City of Amsterdam and available in Dutch </w:t>
      </w:r>
      <w:hyperlink r:id="rId5" w:history="1">
        <w:r w:rsidRPr="00DB6F18">
          <w:rPr>
            <w:rStyle w:val="Hyperlink"/>
            <w:rFonts w:eastAsia="Calibri"/>
            <w:i/>
            <w:sz w:val="28"/>
            <w:szCs w:val="28"/>
          </w:rPr>
          <w:t>www.amsterdam.nl/bijkansheilig</w:t>
        </w:r>
      </w:hyperlink>
      <w:r w:rsidRPr="00DB6F18">
        <w:rPr>
          <w:rFonts w:eastAsia="Calibri"/>
          <w:i/>
          <w:sz w:val="28"/>
          <w:szCs w:val="28"/>
        </w:rPr>
        <w:t>. We are currently developing an international English version of this handbook.</w:t>
      </w:r>
    </w:p>
    <w:p w:rsidR="00781329" w:rsidRDefault="003D5E63" w:rsidP="003D5E63">
      <w:pPr>
        <w:pStyle w:val="SingleTxtG"/>
        <w:rPr>
          <w:rFonts w:eastAsia="Calibri"/>
          <w:sz w:val="28"/>
          <w:szCs w:val="28"/>
        </w:rPr>
      </w:pPr>
      <w:r w:rsidRPr="003D5E63">
        <w:rPr>
          <w:rFonts w:eastAsia="Calibri"/>
          <w:sz w:val="28"/>
          <w:szCs w:val="28"/>
        </w:rPr>
        <w:t xml:space="preserve">How should the division of labour between the police and marshals be determined? </w:t>
      </w:r>
    </w:p>
    <w:p w:rsidR="00DB6F18" w:rsidRPr="00DB6F18" w:rsidRDefault="00DB6F18" w:rsidP="003D5E63">
      <w:pPr>
        <w:pStyle w:val="SingleTxtG"/>
        <w:rPr>
          <w:rFonts w:eastAsia="Calibri"/>
          <w:i/>
          <w:sz w:val="28"/>
          <w:szCs w:val="28"/>
        </w:rPr>
      </w:pPr>
      <w:r w:rsidRPr="00DB6F18">
        <w:rPr>
          <w:rFonts w:eastAsia="Calibri"/>
          <w:i/>
          <w:sz w:val="28"/>
          <w:szCs w:val="28"/>
        </w:rPr>
        <w:t>Not applicable for the Netherlands.</w:t>
      </w:r>
    </w:p>
    <w:p w:rsidR="003D5E63" w:rsidRDefault="003D5E63" w:rsidP="003D5E63">
      <w:pPr>
        <w:pStyle w:val="SingleTxtG"/>
        <w:rPr>
          <w:rFonts w:eastAsia="Calibri"/>
          <w:sz w:val="28"/>
          <w:szCs w:val="28"/>
        </w:rPr>
      </w:pPr>
      <w:r w:rsidRPr="003D5E63">
        <w:rPr>
          <w:rFonts w:eastAsia="Calibri"/>
          <w:sz w:val="28"/>
          <w:szCs w:val="28"/>
        </w:rPr>
        <w:t>What is the role of undercover policing?</w:t>
      </w:r>
    </w:p>
    <w:p w:rsidR="00DB6F18" w:rsidRPr="00DB6F18" w:rsidRDefault="00DB6F18" w:rsidP="003D5E63">
      <w:pPr>
        <w:pStyle w:val="SingleTxtG"/>
        <w:rPr>
          <w:rFonts w:eastAsia="Calibri"/>
          <w:i/>
          <w:sz w:val="28"/>
          <w:szCs w:val="28"/>
        </w:rPr>
      </w:pPr>
      <w:r w:rsidRPr="00DB6F18">
        <w:rPr>
          <w:rFonts w:eastAsia="Calibri"/>
          <w:i/>
          <w:sz w:val="28"/>
          <w:szCs w:val="28"/>
        </w:rPr>
        <w:lastRenderedPageBreak/>
        <w:t xml:space="preserve">It is not widely used in Amsterdam. Sometimes it helps to detect violent intentions at forehand. </w:t>
      </w:r>
    </w:p>
    <w:p w:rsidR="00252034" w:rsidRDefault="003D5E63" w:rsidP="003D5E63">
      <w:pPr>
        <w:pStyle w:val="SingleTxtG"/>
        <w:rPr>
          <w:rFonts w:eastAsia="Calibri"/>
          <w:sz w:val="28"/>
          <w:szCs w:val="28"/>
        </w:rPr>
      </w:pPr>
      <w:r w:rsidRPr="003D5E63">
        <w:rPr>
          <w:rFonts w:eastAsia="Calibri"/>
          <w:sz w:val="28"/>
          <w:szCs w:val="28"/>
        </w:rPr>
        <w:t>11.</w:t>
      </w:r>
      <w:r w:rsidRPr="003D5E63">
        <w:rPr>
          <w:rFonts w:eastAsia="Calibri"/>
          <w:sz w:val="28"/>
          <w:szCs w:val="28"/>
        </w:rPr>
        <w:tab/>
        <w:t xml:space="preserve">What are the rules as far as the use of coercive measures against those engaged in assemblies is concerned, also if they turn violent? This includes detention, arrest and the use of force (articles 6, 7 and 9 of the ICCPR). How </w:t>
      </w:r>
      <w:proofErr w:type="gramStart"/>
      <w:r w:rsidRPr="003D5E63">
        <w:rPr>
          <w:rFonts w:eastAsia="Calibri"/>
          <w:sz w:val="28"/>
          <w:szCs w:val="28"/>
        </w:rPr>
        <w:t>should the requirements of legality, precaution, necessity and proportionality in the context of the use of force be understood</w:t>
      </w:r>
      <w:proofErr w:type="gramEnd"/>
      <w:r w:rsidRPr="003D5E63">
        <w:rPr>
          <w:rFonts w:eastAsia="Calibri"/>
          <w:sz w:val="28"/>
          <w:szCs w:val="28"/>
        </w:rPr>
        <w:t xml:space="preserve">? </w:t>
      </w:r>
    </w:p>
    <w:p w:rsidR="00252034" w:rsidRPr="00115D18" w:rsidRDefault="00252034" w:rsidP="00252034">
      <w:pPr>
        <w:pStyle w:val="SingleTxtG"/>
        <w:rPr>
          <w:rFonts w:eastAsia="Calibri"/>
          <w:i/>
          <w:sz w:val="28"/>
          <w:szCs w:val="28"/>
        </w:rPr>
      </w:pPr>
      <w:r w:rsidRPr="00115D18">
        <w:rPr>
          <w:rFonts w:eastAsia="Calibri"/>
          <w:i/>
          <w:sz w:val="28"/>
          <w:szCs w:val="28"/>
        </w:rPr>
        <w:t xml:space="preserve">A demonstrator is not above the law. The normal criminal law proceedings should be adapted, when criminal behaviour </w:t>
      </w:r>
      <w:proofErr w:type="gramStart"/>
      <w:r w:rsidRPr="00115D18">
        <w:rPr>
          <w:rFonts w:eastAsia="Calibri"/>
          <w:i/>
          <w:sz w:val="28"/>
          <w:szCs w:val="28"/>
        </w:rPr>
        <w:t>is identified</w:t>
      </w:r>
      <w:proofErr w:type="gramEnd"/>
      <w:r w:rsidRPr="00115D18">
        <w:rPr>
          <w:rFonts w:eastAsia="Calibri"/>
          <w:i/>
          <w:sz w:val="28"/>
          <w:szCs w:val="28"/>
        </w:rPr>
        <w:t>.</w:t>
      </w:r>
      <w:r>
        <w:rPr>
          <w:rFonts w:eastAsia="Calibri"/>
          <w:i/>
          <w:sz w:val="28"/>
          <w:szCs w:val="28"/>
        </w:rPr>
        <w:t xml:space="preserve"> The demonstration as a whole </w:t>
      </w:r>
      <w:proofErr w:type="gramStart"/>
      <w:r>
        <w:rPr>
          <w:rFonts w:eastAsia="Calibri"/>
          <w:i/>
          <w:sz w:val="28"/>
          <w:szCs w:val="28"/>
        </w:rPr>
        <w:t>should not be influenced</w:t>
      </w:r>
      <w:proofErr w:type="gramEnd"/>
      <w:r>
        <w:rPr>
          <w:rFonts w:eastAsia="Calibri"/>
          <w:i/>
          <w:sz w:val="28"/>
          <w:szCs w:val="28"/>
        </w:rPr>
        <w:t xml:space="preserve"> by vindicating criminal law.</w:t>
      </w:r>
    </w:p>
    <w:p w:rsidR="00576239" w:rsidRDefault="003D5E63" w:rsidP="003D5E63">
      <w:pPr>
        <w:pStyle w:val="SingleTxtG"/>
        <w:rPr>
          <w:rFonts w:eastAsia="Calibri"/>
          <w:sz w:val="28"/>
          <w:szCs w:val="28"/>
        </w:rPr>
      </w:pPr>
      <w:r w:rsidRPr="003D5E63">
        <w:rPr>
          <w:rFonts w:eastAsia="Calibri"/>
          <w:sz w:val="28"/>
          <w:szCs w:val="28"/>
        </w:rPr>
        <w:t xml:space="preserve">What is the role of the various forms less-lethal weapons and equipment that are available, and how </w:t>
      </w:r>
      <w:proofErr w:type="gramStart"/>
      <w:r w:rsidRPr="003D5E63">
        <w:rPr>
          <w:rFonts w:eastAsia="Calibri"/>
          <w:sz w:val="28"/>
          <w:szCs w:val="28"/>
        </w:rPr>
        <w:t>should they be regulated</w:t>
      </w:r>
      <w:proofErr w:type="gramEnd"/>
      <w:r w:rsidRPr="003D5E63">
        <w:rPr>
          <w:rFonts w:eastAsia="Calibri"/>
          <w:sz w:val="28"/>
          <w:szCs w:val="28"/>
        </w:rPr>
        <w:t xml:space="preserve">? </w:t>
      </w:r>
    </w:p>
    <w:p w:rsidR="00576239" w:rsidRPr="00576239" w:rsidRDefault="00576239" w:rsidP="003D5E63">
      <w:pPr>
        <w:pStyle w:val="SingleTxtG"/>
        <w:rPr>
          <w:rFonts w:eastAsia="Calibri"/>
          <w:i/>
          <w:sz w:val="28"/>
          <w:szCs w:val="28"/>
        </w:rPr>
      </w:pPr>
      <w:r w:rsidRPr="00576239">
        <w:rPr>
          <w:rFonts w:eastAsia="Calibri"/>
          <w:i/>
          <w:sz w:val="28"/>
          <w:szCs w:val="28"/>
        </w:rPr>
        <w:t xml:space="preserve">Some equipment as the water canon, but also the use of the riot police </w:t>
      </w:r>
      <w:proofErr w:type="gramStart"/>
      <w:r w:rsidRPr="00576239">
        <w:rPr>
          <w:rFonts w:eastAsia="Calibri"/>
          <w:i/>
          <w:sz w:val="28"/>
          <w:szCs w:val="28"/>
        </w:rPr>
        <w:t>can only be executed</w:t>
      </w:r>
      <w:proofErr w:type="gramEnd"/>
      <w:r w:rsidRPr="00576239">
        <w:rPr>
          <w:rFonts w:eastAsia="Calibri"/>
          <w:i/>
          <w:sz w:val="28"/>
          <w:szCs w:val="28"/>
        </w:rPr>
        <w:t xml:space="preserve"> after an explicit request to the Mayor.</w:t>
      </w:r>
    </w:p>
    <w:p w:rsidR="00641C0B" w:rsidRDefault="003D5E63" w:rsidP="003D5E63">
      <w:pPr>
        <w:pStyle w:val="SingleTxtG"/>
        <w:rPr>
          <w:rFonts w:eastAsia="Calibri"/>
          <w:sz w:val="28"/>
          <w:szCs w:val="28"/>
        </w:rPr>
      </w:pPr>
      <w:r w:rsidRPr="003D5E63">
        <w:rPr>
          <w:rFonts w:eastAsia="Calibri"/>
          <w:sz w:val="28"/>
          <w:szCs w:val="28"/>
        </w:rPr>
        <w:t xml:space="preserve">May some such weapons never be used, or only under certain circumstances? </w:t>
      </w:r>
    </w:p>
    <w:p w:rsidR="00641C0B" w:rsidRDefault="003D5E63" w:rsidP="003D5E63">
      <w:pPr>
        <w:pStyle w:val="SingleTxtG"/>
        <w:rPr>
          <w:rFonts w:eastAsia="Calibri"/>
          <w:sz w:val="28"/>
          <w:szCs w:val="28"/>
        </w:rPr>
      </w:pPr>
      <w:r w:rsidRPr="003D5E63">
        <w:rPr>
          <w:rFonts w:eastAsia="Calibri"/>
          <w:sz w:val="28"/>
          <w:szCs w:val="28"/>
        </w:rPr>
        <w:t xml:space="preserve">Horses and dogs? </w:t>
      </w:r>
    </w:p>
    <w:p w:rsidR="00641C0B" w:rsidRPr="00641C0B" w:rsidRDefault="00641C0B" w:rsidP="003D5E63">
      <w:pPr>
        <w:pStyle w:val="SingleTxtG"/>
        <w:rPr>
          <w:rFonts w:eastAsia="Calibri"/>
          <w:i/>
          <w:sz w:val="28"/>
          <w:szCs w:val="28"/>
        </w:rPr>
      </w:pPr>
      <w:r w:rsidRPr="00641C0B">
        <w:rPr>
          <w:rFonts w:eastAsia="Calibri"/>
          <w:i/>
          <w:sz w:val="28"/>
          <w:szCs w:val="28"/>
        </w:rPr>
        <w:t>Preferably not. Especially dogs are not helping to de-escalate.</w:t>
      </w:r>
    </w:p>
    <w:p w:rsidR="00641C0B" w:rsidRDefault="003D5E63" w:rsidP="003D5E63">
      <w:pPr>
        <w:pStyle w:val="SingleTxtG"/>
        <w:rPr>
          <w:rFonts w:eastAsia="Calibri"/>
          <w:sz w:val="28"/>
          <w:szCs w:val="28"/>
        </w:rPr>
      </w:pPr>
      <w:r w:rsidRPr="003D5E63">
        <w:rPr>
          <w:rFonts w:eastAsia="Calibri"/>
          <w:sz w:val="28"/>
          <w:szCs w:val="28"/>
        </w:rPr>
        <w:t xml:space="preserve">Firearms? </w:t>
      </w:r>
    </w:p>
    <w:p w:rsidR="00641C0B" w:rsidRDefault="00641C0B" w:rsidP="003D5E63">
      <w:pPr>
        <w:pStyle w:val="SingleTxtG"/>
        <w:rPr>
          <w:rFonts w:eastAsia="Calibri"/>
          <w:sz w:val="28"/>
          <w:szCs w:val="28"/>
        </w:rPr>
      </w:pPr>
      <w:r>
        <w:rPr>
          <w:rFonts w:eastAsia="Calibri"/>
          <w:i/>
          <w:sz w:val="28"/>
          <w:szCs w:val="28"/>
        </w:rPr>
        <w:t>Only in case of live threatening situations.</w:t>
      </w:r>
    </w:p>
    <w:p w:rsidR="00A3778E" w:rsidRDefault="003D5E63" w:rsidP="003D5E63">
      <w:pPr>
        <w:pStyle w:val="SingleTxtG"/>
        <w:rPr>
          <w:rFonts w:eastAsia="Calibri"/>
          <w:sz w:val="28"/>
          <w:szCs w:val="28"/>
        </w:rPr>
      </w:pPr>
      <w:r w:rsidRPr="003D5E63">
        <w:rPr>
          <w:rFonts w:eastAsia="Calibri"/>
          <w:sz w:val="28"/>
          <w:szCs w:val="28"/>
        </w:rPr>
        <w:t xml:space="preserve">Private security providers? </w:t>
      </w:r>
    </w:p>
    <w:p w:rsidR="00641C0B" w:rsidRPr="00641C0B" w:rsidRDefault="00641C0B" w:rsidP="003D5E63">
      <w:pPr>
        <w:pStyle w:val="SingleTxtG"/>
        <w:rPr>
          <w:rFonts w:eastAsia="Calibri"/>
          <w:i/>
          <w:sz w:val="28"/>
          <w:szCs w:val="28"/>
        </w:rPr>
      </w:pPr>
      <w:r>
        <w:rPr>
          <w:rFonts w:eastAsia="Calibri"/>
          <w:i/>
          <w:sz w:val="28"/>
          <w:szCs w:val="28"/>
        </w:rPr>
        <w:t>Not generally in public space. They could get a facilitating role in other for public accessible locations as airports, universities, etc. Organisers of assemblies could hire private security providers or traffic controllers.</w:t>
      </w:r>
    </w:p>
    <w:p w:rsidR="00A3778E" w:rsidRDefault="003D5E63" w:rsidP="003D5E63">
      <w:pPr>
        <w:pStyle w:val="SingleTxtG"/>
        <w:rPr>
          <w:rFonts w:eastAsia="Calibri"/>
          <w:sz w:val="28"/>
          <w:szCs w:val="28"/>
        </w:rPr>
      </w:pPr>
      <w:r w:rsidRPr="003D5E63">
        <w:rPr>
          <w:rFonts w:eastAsia="Calibri"/>
          <w:sz w:val="28"/>
          <w:szCs w:val="28"/>
        </w:rPr>
        <w:t xml:space="preserve">Can dispersal ever be justified where an assembly is </w:t>
      </w:r>
      <w:r w:rsidR="00A3778E">
        <w:rPr>
          <w:rFonts w:eastAsia="Calibri"/>
          <w:sz w:val="28"/>
          <w:szCs w:val="28"/>
        </w:rPr>
        <w:t>entirely peaceful/non-coercive?</w:t>
      </w:r>
    </w:p>
    <w:p w:rsidR="00A3778E" w:rsidRPr="00A3778E" w:rsidRDefault="00A3778E" w:rsidP="003D5E63">
      <w:pPr>
        <w:pStyle w:val="SingleTxtG"/>
        <w:rPr>
          <w:rFonts w:eastAsia="Calibri"/>
          <w:i/>
          <w:sz w:val="28"/>
          <w:szCs w:val="28"/>
        </w:rPr>
      </w:pPr>
      <w:r>
        <w:rPr>
          <w:rFonts w:eastAsia="Calibri"/>
          <w:i/>
          <w:sz w:val="28"/>
          <w:szCs w:val="28"/>
        </w:rPr>
        <w:t xml:space="preserve">Only in case of an </w:t>
      </w:r>
      <w:proofErr w:type="gramStart"/>
      <w:r>
        <w:rPr>
          <w:rFonts w:eastAsia="Calibri"/>
          <w:i/>
          <w:sz w:val="28"/>
          <w:szCs w:val="28"/>
        </w:rPr>
        <w:t>emergency</w:t>
      </w:r>
      <w:proofErr w:type="gramEnd"/>
      <w:r>
        <w:rPr>
          <w:rFonts w:eastAsia="Calibri"/>
          <w:i/>
          <w:sz w:val="28"/>
          <w:szCs w:val="28"/>
        </w:rPr>
        <w:t xml:space="preserve"> (</w:t>
      </w:r>
      <w:r w:rsidR="00641C0B">
        <w:rPr>
          <w:rFonts w:eastAsia="Calibri"/>
          <w:i/>
          <w:sz w:val="28"/>
          <w:szCs w:val="28"/>
        </w:rPr>
        <w:t xml:space="preserve">e.g. </w:t>
      </w:r>
      <w:r>
        <w:rPr>
          <w:rFonts w:eastAsia="Calibri"/>
          <w:i/>
          <w:sz w:val="28"/>
          <w:szCs w:val="28"/>
        </w:rPr>
        <w:t xml:space="preserve">bomb threat) </w:t>
      </w:r>
    </w:p>
    <w:p w:rsidR="003D5E63" w:rsidRDefault="003D5E63" w:rsidP="003D5E63">
      <w:pPr>
        <w:pStyle w:val="SingleTxtG"/>
        <w:rPr>
          <w:rFonts w:eastAsia="Calibri"/>
          <w:sz w:val="28"/>
          <w:szCs w:val="28"/>
        </w:rPr>
      </w:pPr>
      <w:r w:rsidRPr="003D5E63">
        <w:rPr>
          <w:rFonts w:eastAsia="Calibri"/>
          <w:sz w:val="28"/>
          <w:szCs w:val="28"/>
        </w:rPr>
        <w:t>What are the alternatives to dispersal?</w:t>
      </w:r>
    </w:p>
    <w:p w:rsidR="00A3778E" w:rsidRPr="00576239" w:rsidRDefault="00A3778E" w:rsidP="003D5E63">
      <w:pPr>
        <w:pStyle w:val="SingleTxtG"/>
        <w:rPr>
          <w:rFonts w:eastAsia="Calibri"/>
          <w:i/>
          <w:sz w:val="28"/>
          <w:szCs w:val="28"/>
        </w:rPr>
      </w:pPr>
      <w:r w:rsidRPr="00576239">
        <w:rPr>
          <w:rFonts w:eastAsia="Calibri"/>
          <w:i/>
          <w:sz w:val="28"/>
          <w:szCs w:val="28"/>
        </w:rPr>
        <w:lastRenderedPageBreak/>
        <w:t>Transporting the demonstrators to a safe place in case of an emergency.</w:t>
      </w:r>
    </w:p>
    <w:p w:rsidR="003D5E63" w:rsidRDefault="003D5E63" w:rsidP="003D5E63">
      <w:pPr>
        <w:pStyle w:val="SingleTxtG"/>
        <w:rPr>
          <w:rFonts w:eastAsia="Calibri"/>
          <w:sz w:val="28"/>
          <w:szCs w:val="28"/>
        </w:rPr>
      </w:pPr>
      <w:r w:rsidRPr="003D5E63">
        <w:rPr>
          <w:rFonts w:eastAsia="Calibri"/>
          <w:sz w:val="28"/>
          <w:szCs w:val="28"/>
        </w:rPr>
        <w:t>12.</w:t>
      </w:r>
      <w:r w:rsidRPr="003D5E63">
        <w:rPr>
          <w:rFonts w:eastAsia="Calibri"/>
          <w:sz w:val="28"/>
          <w:szCs w:val="28"/>
        </w:rPr>
        <w:tab/>
        <w:t xml:space="preserve">What are the rights of those who wish to observe and record assemblies and how they </w:t>
      </w:r>
      <w:proofErr w:type="gramStart"/>
      <w:r w:rsidRPr="003D5E63">
        <w:rPr>
          <w:rFonts w:eastAsia="Calibri"/>
          <w:sz w:val="28"/>
          <w:szCs w:val="28"/>
        </w:rPr>
        <w:t>are policed</w:t>
      </w:r>
      <w:proofErr w:type="gramEnd"/>
      <w:r w:rsidRPr="003D5E63">
        <w:rPr>
          <w:rFonts w:eastAsia="Calibri"/>
          <w:sz w:val="28"/>
          <w:szCs w:val="28"/>
        </w:rPr>
        <w:t>, including participants, bystanders and the media?</w:t>
      </w:r>
    </w:p>
    <w:p w:rsidR="00576239" w:rsidRPr="00576239" w:rsidRDefault="00576239" w:rsidP="003D5E63">
      <w:pPr>
        <w:pStyle w:val="SingleTxtG"/>
        <w:rPr>
          <w:rFonts w:eastAsia="Calibri"/>
          <w:i/>
          <w:sz w:val="28"/>
          <w:szCs w:val="28"/>
        </w:rPr>
      </w:pPr>
      <w:r w:rsidRPr="00576239">
        <w:rPr>
          <w:rFonts w:eastAsia="Calibri"/>
          <w:i/>
          <w:sz w:val="28"/>
          <w:szCs w:val="28"/>
        </w:rPr>
        <w:t xml:space="preserve">The freedom of press </w:t>
      </w:r>
      <w:proofErr w:type="gramStart"/>
      <w:r w:rsidRPr="00576239">
        <w:rPr>
          <w:rFonts w:eastAsia="Calibri"/>
          <w:i/>
          <w:sz w:val="28"/>
          <w:szCs w:val="28"/>
        </w:rPr>
        <w:t>should be protected</w:t>
      </w:r>
      <w:proofErr w:type="gramEnd"/>
      <w:r w:rsidRPr="00576239">
        <w:rPr>
          <w:rFonts w:eastAsia="Calibri"/>
          <w:i/>
          <w:sz w:val="28"/>
          <w:szCs w:val="28"/>
        </w:rPr>
        <w:t xml:space="preserve"> at all times.</w:t>
      </w:r>
    </w:p>
    <w:p w:rsidR="003D5E63" w:rsidRDefault="003D5E63" w:rsidP="003D5E63">
      <w:pPr>
        <w:pStyle w:val="SingleTxtG"/>
        <w:rPr>
          <w:rFonts w:eastAsia="Calibri"/>
          <w:sz w:val="28"/>
          <w:szCs w:val="28"/>
        </w:rPr>
      </w:pPr>
      <w:r w:rsidRPr="003D5E63">
        <w:rPr>
          <w:rFonts w:eastAsia="Calibri"/>
          <w:sz w:val="28"/>
          <w:szCs w:val="28"/>
        </w:rPr>
        <w:t>13.</w:t>
      </w:r>
      <w:r w:rsidRPr="003D5E63">
        <w:rPr>
          <w:rFonts w:eastAsia="Calibri"/>
          <w:sz w:val="28"/>
          <w:szCs w:val="28"/>
        </w:rPr>
        <w:tab/>
        <w:t xml:space="preserve">How </w:t>
      </w:r>
      <w:proofErr w:type="gramStart"/>
      <w:r w:rsidRPr="003D5E63">
        <w:rPr>
          <w:rFonts w:eastAsia="Calibri"/>
          <w:sz w:val="28"/>
          <w:szCs w:val="28"/>
        </w:rPr>
        <w:t>should accountability for violations or abuses of rights by all parties concerned during assemblies be approached</w:t>
      </w:r>
      <w:proofErr w:type="gramEnd"/>
      <w:r w:rsidRPr="003D5E63">
        <w:rPr>
          <w:rFonts w:eastAsia="Calibri"/>
          <w:sz w:val="28"/>
          <w:szCs w:val="28"/>
        </w:rPr>
        <w:t xml:space="preserve">? </w:t>
      </w:r>
    </w:p>
    <w:p w:rsidR="00115D18" w:rsidRPr="00115D18" w:rsidRDefault="00115D18" w:rsidP="003D5E63">
      <w:pPr>
        <w:pStyle w:val="SingleTxtG"/>
        <w:rPr>
          <w:rFonts w:eastAsia="Calibri"/>
          <w:i/>
          <w:sz w:val="28"/>
          <w:szCs w:val="28"/>
        </w:rPr>
      </w:pPr>
      <w:r w:rsidRPr="00115D18">
        <w:rPr>
          <w:rFonts w:eastAsia="Calibri"/>
          <w:i/>
          <w:sz w:val="28"/>
          <w:szCs w:val="28"/>
        </w:rPr>
        <w:t xml:space="preserve">A demonstrator is not above the law. The normal criminal law proceedings should be adapted, when criminal behaviour </w:t>
      </w:r>
      <w:proofErr w:type="gramStart"/>
      <w:r w:rsidRPr="00115D18">
        <w:rPr>
          <w:rFonts w:eastAsia="Calibri"/>
          <w:i/>
          <w:sz w:val="28"/>
          <w:szCs w:val="28"/>
        </w:rPr>
        <w:t>is identified</w:t>
      </w:r>
      <w:proofErr w:type="gramEnd"/>
      <w:r w:rsidRPr="00115D18">
        <w:rPr>
          <w:rFonts w:eastAsia="Calibri"/>
          <w:i/>
          <w:sz w:val="28"/>
          <w:szCs w:val="28"/>
        </w:rPr>
        <w:t>.</w:t>
      </w:r>
      <w:r>
        <w:rPr>
          <w:rFonts w:eastAsia="Calibri"/>
          <w:i/>
          <w:sz w:val="28"/>
          <w:szCs w:val="28"/>
        </w:rPr>
        <w:t xml:space="preserve"> The demonstration as a whole </w:t>
      </w:r>
      <w:proofErr w:type="gramStart"/>
      <w:r>
        <w:rPr>
          <w:rFonts w:eastAsia="Calibri"/>
          <w:i/>
          <w:sz w:val="28"/>
          <w:szCs w:val="28"/>
        </w:rPr>
        <w:t>should not be influenced</w:t>
      </w:r>
      <w:proofErr w:type="gramEnd"/>
      <w:r>
        <w:rPr>
          <w:rFonts w:eastAsia="Calibri"/>
          <w:i/>
          <w:sz w:val="28"/>
          <w:szCs w:val="28"/>
        </w:rPr>
        <w:t xml:space="preserve"> by vindicating criminal law.</w:t>
      </w:r>
    </w:p>
    <w:p w:rsidR="003D5E63" w:rsidRDefault="003D5E63" w:rsidP="003D5E63">
      <w:pPr>
        <w:pStyle w:val="SingleTxtG"/>
        <w:rPr>
          <w:rFonts w:eastAsia="Calibri"/>
          <w:sz w:val="28"/>
          <w:szCs w:val="28"/>
        </w:rPr>
      </w:pPr>
      <w:r w:rsidRPr="003D5E63">
        <w:rPr>
          <w:rFonts w:eastAsia="Calibri"/>
          <w:sz w:val="28"/>
          <w:szCs w:val="28"/>
        </w:rPr>
        <w:t>14.</w:t>
      </w:r>
      <w:r w:rsidRPr="003D5E63">
        <w:rPr>
          <w:rFonts w:eastAsia="Calibri"/>
          <w:sz w:val="28"/>
          <w:szCs w:val="28"/>
        </w:rPr>
        <w:tab/>
        <w:t xml:space="preserve">To what extent are private actors (including the owners of shopping centres) required to allow of facilitate peaceful assemblies? How </w:t>
      </w:r>
      <w:proofErr w:type="gramStart"/>
      <w:r w:rsidRPr="003D5E63">
        <w:rPr>
          <w:rFonts w:eastAsia="Calibri"/>
          <w:sz w:val="28"/>
          <w:szCs w:val="28"/>
        </w:rPr>
        <w:t>should the responsibility of States in such situations be approached</w:t>
      </w:r>
      <w:proofErr w:type="gramEnd"/>
      <w:r w:rsidRPr="003D5E63">
        <w:rPr>
          <w:rFonts w:eastAsia="Calibri"/>
          <w:sz w:val="28"/>
          <w:szCs w:val="28"/>
        </w:rPr>
        <w:t>?</w:t>
      </w:r>
      <w:r w:rsidRPr="003D5E63">
        <w:rPr>
          <w:rFonts w:ascii="Calibri" w:eastAsia="Calibri" w:hAnsi="Calibri" w:cs="Arial"/>
          <w:sz w:val="28"/>
          <w:szCs w:val="28"/>
        </w:rPr>
        <w:t xml:space="preserve"> </w:t>
      </w:r>
      <w:r w:rsidRPr="003D5E63">
        <w:rPr>
          <w:rFonts w:eastAsia="Calibri"/>
          <w:sz w:val="28"/>
          <w:szCs w:val="28"/>
        </w:rPr>
        <w:t xml:space="preserve">How </w:t>
      </w:r>
      <w:proofErr w:type="gramStart"/>
      <w:r w:rsidRPr="003D5E63">
        <w:rPr>
          <w:rFonts w:eastAsia="Calibri"/>
          <w:sz w:val="28"/>
          <w:szCs w:val="28"/>
        </w:rPr>
        <w:t>should public places (partly) owned by a State company (e.g. airports) be treated</w:t>
      </w:r>
      <w:proofErr w:type="gramEnd"/>
      <w:r w:rsidRPr="003D5E63">
        <w:rPr>
          <w:rFonts w:eastAsia="Calibri"/>
          <w:sz w:val="28"/>
          <w:szCs w:val="28"/>
        </w:rPr>
        <w:t xml:space="preserve">? </w:t>
      </w:r>
    </w:p>
    <w:p w:rsidR="00576239" w:rsidRPr="00576239" w:rsidRDefault="00576239" w:rsidP="003D5E63">
      <w:pPr>
        <w:pStyle w:val="SingleTxtG"/>
        <w:rPr>
          <w:rFonts w:eastAsia="Calibri"/>
          <w:i/>
          <w:sz w:val="28"/>
          <w:szCs w:val="28"/>
        </w:rPr>
      </w:pPr>
      <w:r w:rsidRPr="00576239">
        <w:rPr>
          <w:rFonts w:eastAsia="Calibri"/>
          <w:i/>
          <w:sz w:val="28"/>
          <w:szCs w:val="28"/>
        </w:rPr>
        <w:t xml:space="preserve">The law on peaceful assemblies applies for </w:t>
      </w:r>
      <w:r>
        <w:rPr>
          <w:rFonts w:eastAsia="Calibri"/>
          <w:i/>
          <w:sz w:val="28"/>
          <w:szCs w:val="28"/>
        </w:rPr>
        <w:t xml:space="preserve">all </w:t>
      </w:r>
      <w:r w:rsidRPr="00576239">
        <w:rPr>
          <w:rFonts w:eastAsia="Calibri"/>
          <w:i/>
          <w:sz w:val="28"/>
          <w:szCs w:val="28"/>
        </w:rPr>
        <w:t>public accessible locations in the Netherlands</w:t>
      </w:r>
    </w:p>
    <w:p w:rsidR="003D5E63" w:rsidRPr="003D5E63" w:rsidRDefault="003D5E63" w:rsidP="003D5E63">
      <w:pPr>
        <w:pStyle w:val="H23G"/>
        <w:rPr>
          <w:rFonts w:eastAsia="Calibri"/>
          <w:sz w:val="28"/>
          <w:szCs w:val="28"/>
        </w:rPr>
      </w:pPr>
      <w:r w:rsidRPr="003D5E63">
        <w:rPr>
          <w:rFonts w:eastAsia="Calibri"/>
          <w:sz w:val="28"/>
          <w:szCs w:val="28"/>
        </w:rPr>
        <w:tab/>
      </w:r>
      <w:r w:rsidRPr="003D5E63">
        <w:rPr>
          <w:rFonts w:eastAsia="Calibri"/>
          <w:sz w:val="28"/>
          <w:szCs w:val="28"/>
        </w:rPr>
        <w:tab/>
        <w:t>Relationship of article 21 with other provisions of the ICCPR</w:t>
      </w:r>
    </w:p>
    <w:p w:rsidR="003D5E63" w:rsidRDefault="003D5E63" w:rsidP="003D5E63">
      <w:pPr>
        <w:pStyle w:val="SingleTxtG"/>
        <w:rPr>
          <w:rFonts w:eastAsia="Calibri"/>
          <w:sz w:val="28"/>
          <w:szCs w:val="28"/>
        </w:rPr>
      </w:pPr>
      <w:r w:rsidRPr="003D5E63">
        <w:rPr>
          <w:rFonts w:eastAsia="Calibri"/>
          <w:sz w:val="28"/>
          <w:szCs w:val="28"/>
        </w:rPr>
        <w:t>15.</w:t>
      </w:r>
      <w:r w:rsidRPr="003D5E63">
        <w:rPr>
          <w:rFonts w:eastAsia="Calibri"/>
          <w:sz w:val="28"/>
          <w:szCs w:val="28"/>
        </w:rPr>
        <w:tab/>
      </w:r>
      <w:r w:rsidRPr="00AA58BA">
        <w:rPr>
          <w:rFonts w:eastAsia="Calibri"/>
          <w:sz w:val="28"/>
          <w:szCs w:val="28"/>
        </w:rPr>
        <w:t xml:space="preserve">When </w:t>
      </w:r>
      <w:proofErr w:type="gramStart"/>
      <w:r w:rsidRPr="00AA58BA">
        <w:rPr>
          <w:rFonts w:eastAsia="Calibri"/>
          <w:sz w:val="28"/>
          <w:szCs w:val="28"/>
        </w:rPr>
        <w:t>may derogations (article 4) and reservations to article 21 be permitted</w:t>
      </w:r>
      <w:proofErr w:type="gramEnd"/>
      <w:r w:rsidRPr="00AA58BA">
        <w:rPr>
          <w:rFonts w:eastAsia="Calibri"/>
          <w:sz w:val="28"/>
          <w:szCs w:val="28"/>
        </w:rPr>
        <w:t xml:space="preserve"> and what non-</w:t>
      </w:r>
      <w:proofErr w:type="spellStart"/>
      <w:r w:rsidRPr="00AA58BA">
        <w:rPr>
          <w:rFonts w:eastAsia="Calibri"/>
          <w:sz w:val="28"/>
          <w:szCs w:val="28"/>
        </w:rPr>
        <w:t>derogable</w:t>
      </w:r>
      <w:proofErr w:type="spellEnd"/>
      <w:r w:rsidRPr="00AA58BA">
        <w:rPr>
          <w:rFonts w:eastAsia="Calibri"/>
          <w:sz w:val="28"/>
          <w:szCs w:val="28"/>
        </w:rPr>
        <w:t xml:space="preserve"> or otherwise fixed obligations in relation to assemblies do States retain where that is the case?</w:t>
      </w:r>
      <w:r w:rsidRPr="003D5E63">
        <w:rPr>
          <w:rFonts w:eastAsia="Calibri"/>
          <w:sz w:val="28"/>
          <w:szCs w:val="28"/>
        </w:rPr>
        <w:t xml:space="preserve"> </w:t>
      </w:r>
    </w:p>
    <w:p w:rsidR="00807712" w:rsidRPr="0007667F" w:rsidRDefault="00807712" w:rsidP="003D5E63">
      <w:pPr>
        <w:pStyle w:val="SingleTxtG"/>
        <w:rPr>
          <w:rFonts w:eastAsia="Calibri"/>
          <w:i/>
          <w:sz w:val="28"/>
          <w:szCs w:val="28"/>
        </w:rPr>
      </w:pPr>
      <w:r w:rsidRPr="0007667F">
        <w:rPr>
          <w:rFonts w:eastAsia="Calibri"/>
          <w:i/>
          <w:sz w:val="28"/>
          <w:szCs w:val="28"/>
        </w:rPr>
        <w:t xml:space="preserve">Derogations and reservations may only be in order when they </w:t>
      </w:r>
      <w:proofErr w:type="gramStart"/>
      <w:r w:rsidRPr="0007667F">
        <w:rPr>
          <w:rFonts w:eastAsia="Calibri"/>
          <w:i/>
          <w:sz w:val="28"/>
          <w:szCs w:val="28"/>
        </w:rPr>
        <w:t>are based</w:t>
      </w:r>
      <w:proofErr w:type="gramEnd"/>
      <w:r w:rsidRPr="0007667F">
        <w:rPr>
          <w:rFonts w:eastAsia="Calibri"/>
          <w:i/>
          <w:sz w:val="28"/>
          <w:szCs w:val="28"/>
        </w:rPr>
        <w:t xml:space="preserve"> on formal law and only when this is necessary for traffic, health and public order reasons and other measures (e.g. police presence) to protect these interests will not be sufficient.</w:t>
      </w:r>
    </w:p>
    <w:p w:rsidR="003D5E63" w:rsidRDefault="003D5E63" w:rsidP="003D5E63">
      <w:pPr>
        <w:pStyle w:val="SingleTxtG"/>
        <w:rPr>
          <w:rFonts w:eastAsia="Calibri"/>
          <w:sz w:val="28"/>
          <w:szCs w:val="28"/>
        </w:rPr>
      </w:pPr>
      <w:r w:rsidRPr="003D5E63">
        <w:rPr>
          <w:rFonts w:eastAsia="Calibri"/>
          <w:sz w:val="28"/>
          <w:szCs w:val="28"/>
        </w:rPr>
        <w:t>16.</w:t>
      </w:r>
      <w:r w:rsidRPr="003D5E63">
        <w:rPr>
          <w:rFonts w:eastAsia="Calibri"/>
          <w:sz w:val="28"/>
          <w:szCs w:val="28"/>
        </w:rPr>
        <w:tab/>
        <w:t>Is it correct to say that ‘there is no such thing as an unprotected assembly’ because even if the assembly is no longer peaceful, those involved retain their other rights, such as their rights against ill-treatment and the right to life?</w:t>
      </w:r>
    </w:p>
    <w:p w:rsidR="00701EE2" w:rsidRPr="00701EE2" w:rsidRDefault="00701EE2" w:rsidP="003D5E63">
      <w:pPr>
        <w:pStyle w:val="SingleTxtG"/>
        <w:rPr>
          <w:rFonts w:eastAsia="Calibri"/>
          <w:i/>
          <w:sz w:val="28"/>
          <w:szCs w:val="28"/>
        </w:rPr>
      </w:pPr>
      <w:r w:rsidRPr="00701EE2">
        <w:rPr>
          <w:rFonts w:eastAsia="Calibri"/>
          <w:i/>
          <w:sz w:val="28"/>
          <w:szCs w:val="28"/>
        </w:rPr>
        <w:lastRenderedPageBreak/>
        <w:t>Yes.</w:t>
      </w:r>
    </w:p>
    <w:p w:rsidR="003D5E63" w:rsidRDefault="003D5E63" w:rsidP="003D5E63">
      <w:pPr>
        <w:pStyle w:val="SingleTxtG"/>
        <w:rPr>
          <w:rFonts w:eastAsia="Calibri"/>
          <w:sz w:val="28"/>
          <w:szCs w:val="28"/>
        </w:rPr>
      </w:pPr>
      <w:proofErr w:type="gramStart"/>
      <w:r w:rsidRPr="003D5E63">
        <w:rPr>
          <w:rFonts w:eastAsia="Calibri"/>
          <w:sz w:val="28"/>
          <w:szCs w:val="28"/>
        </w:rPr>
        <w:t>17.</w:t>
      </w:r>
      <w:r w:rsidRPr="003D5E63">
        <w:rPr>
          <w:rFonts w:eastAsia="Calibri"/>
          <w:sz w:val="28"/>
          <w:szCs w:val="28"/>
        </w:rPr>
        <w:tab/>
        <w:t>What is the relationship between article 21 and other rights in the ICCPR, such as privacy (article 17); freedom of movement (article 12) freedom of expression and access to information (article 19); advocacy of hatred etc. (article 20); association (article 22); political participation (article 25); and equality and non-discrimination (articles 2 (1); 3; 26) (e.g. people who are frequently targeted, or in positions of vulnerability).</w:t>
      </w:r>
      <w:proofErr w:type="gramEnd"/>
      <w:r w:rsidRPr="003D5E63">
        <w:rPr>
          <w:rFonts w:eastAsia="Calibri"/>
          <w:sz w:val="28"/>
          <w:szCs w:val="28"/>
        </w:rPr>
        <w:t xml:space="preserve"> </w:t>
      </w:r>
    </w:p>
    <w:p w:rsidR="008E2256" w:rsidRPr="008E2256" w:rsidRDefault="008E2256" w:rsidP="003D5E63">
      <w:pPr>
        <w:pStyle w:val="SingleTxtG"/>
        <w:rPr>
          <w:rFonts w:eastAsia="Calibri"/>
          <w:i/>
          <w:sz w:val="28"/>
          <w:szCs w:val="28"/>
        </w:rPr>
      </w:pPr>
      <w:r w:rsidRPr="008E2256">
        <w:rPr>
          <w:rFonts w:eastAsia="Calibri"/>
          <w:i/>
          <w:sz w:val="28"/>
          <w:szCs w:val="28"/>
        </w:rPr>
        <w:t>These rights are all applicable also during an assembly.</w:t>
      </w:r>
      <w:r>
        <w:rPr>
          <w:rFonts w:eastAsia="Calibri"/>
          <w:i/>
          <w:sz w:val="28"/>
          <w:szCs w:val="28"/>
        </w:rPr>
        <w:t xml:space="preserve"> Taking into account that you are allowed to film people in public space –</w:t>
      </w:r>
      <w:proofErr w:type="gramStart"/>
      <w:r>
        <w:rPr>
          <w:rFonts w:eastAsia="Calibri"/>
          <w:i/>
          <w:sz w:val="28"/>
          <w:szCs w:val="28"/>
        </w:rPr>
        <w:t>a</w:t>
      </w:r>
      <w:proofErr w:type="gramEnd"/>
      <w:r>
        <w:rPr>
          <w:rFonts w:eastAsia="Calibri"/>
          <w:i/>
          <w:sz w:val="28"/>
          <w:szCs w:val="28"/>
        </w:rPr>
        <w:t xml:space="preserve"> also during assemblies - and that this can be felt as a breach of privacy.</w:t>
      </w:r>
    </w:p>
    <w:p w:rsidR="003D5E63" w:rsidRPr="003D5E63" w:rsidRDefault="003D5E63" w:rsidP="003D5E63">
      <w:pPr>
        <w:pStyle w:val="H23G"/>
        <w:rPr>
          <w:rFonts w:eastAsia="Calibri"/>
          <w:sz w:val="28"/>
          <w:szCs w:val="28"/>
        </w:rPr>
      </w:pPr>
      <w:r w:rsidRPr="003D5E63">
        <w:rPr>
          <w:rFonts w:eastAsia="Calibri"/>
          <w:sz w:val="28"/>
          <w:szCs w:val="28"/>
        </w:rPr>
        <w:tab/>
      </w:r>
      <w:r w:rsidRPr="003D5E63">
        <w:rPr>
          <w:rFonts w:eastAsia="Calibri"/>
          <w:sz w:val="28"/>
          <w:szCs w:val="28"/>
        </w:rPr>
        <w:tab/>
        <w:t>General</w:t>
      </w:r>
    </w:p>
    <w:p w:rsidR="003D5E63" w:rsidRDefault="003D5E63" w:rsidP="003D5E63">
      <w:pPr>
        <w:pStyle w:val="SingleTxtG"/>
        <w:rPr>
          <w:sz w:val="28"/>
          <w:szCs w:val="28"/>
        </w:rPr>
      </w:pPr>
      <w:r w:rsidRPr="003D5E63">
        <w:rPr>
          <w:sz w:val="28"/>
          <w:szCs w:val="28"/>
        </w:rPr>
        <w:t>18.</w:t>
      </w:r>
      <w:r w:rsidRPr="003D5E63">
        <w:rPr>
          <w:sz w:val="28"/>
          <w:szCs w:val="28"/>
        </w:rPr>
        <w:tab/>
        <w:t>In interpreting article 21 of the ICCPR, should any weight be attached to possible differences between the right of peaceful assembly (</w:t>
      </w:r>
      <w:r w:rsidRPr="003D5E63">
        <w:rPr>
          <w:i/>
          <w:sz w:val="28"/>
          <w:szCs w:val="28"/>
        </w:rPr>
        <w:t xml:space="preserve">droit de </w:t>
      </w:r>
      <w:proofErr w:type="spellStart"/>
      <w:r w:rsidRPr="003D5E63">
        <w:rPr>
          <w:i/>
          <w:sz w:val="28"/>
          <w:szCs w:val="28"/>
        </w:rPr>
        <w:t>réunion</w:t>
      </w:r>
      <w:proofErr w:type="spellEnd"/>
      <w:r w:rsidRPr="003D5E63">
        <w:rPr>
          <w:sz w:val="28"/>
          <w:szCs w:val="28"/>
        </w:rPr>
        <w:t>); peaceful demonstration (or peaceful protest) (</w:t>
      </w:r>
      <w:r w:rsidRPr="003D5E63">
        <w:rPr>
          <w:i/>
          <w:sz w:val="28"/>
          <w:szCs w:val="28"/>
        </w:rPr>
        <w:t>droit de manifestation</w:t>
      </w:r>
      <w:r w:rsidRPr="003D5E63">
        <w:rPr>
          <w:sz w:val="28"/>
          <w:szCs w:val="28"/>
        </w:rPr>
        <w:t>) and the right of peaceful gathering (</w:t>
      </w:r>
      <w:r w:rsidRPr="003D5E63">
        <w:rPr>
          <w:i/>
          <w:sz w:val="28"/>
          <w:szCs w:val="28"/>
        </w:rPr>
        <w:t xml:space="preserve">droit de </w:t>
      </w:r>
      <w:proofErr w:type="spellStart"/>
      <w:r w:rsidRPr="003D5E63">
        <w:rPr>
          <w:i/>
          <w:sz w:val="28"/>
          <w:szCs w:val="28"/>
        </w:rPr>
        <w:t>rassemblement</w:t>
      </w:r>
      <w:proofErr w:type="spellEnd"/>
      <w:r w:rsidRPr="003D5E63">
        <w:rPr>
          <w:sz w:val="28"/>
          <w:szCs w:val="28"/>
        </w:rPr>
        <w:t>)? </w:t>
      </w:r>
    </w:p>
    <w:p w:rsidR="00781329" w:rsidRPr="00223EDE" w:rsidRDefault="00781329" w:rsidP="00781329">
      <w:pPr>
        <w:pStyle w:val="SingleTxtG"/>
        <w:rPr>
          <w:rFonts w:eastAsia="Calibri"/>
          <w:i/>
          <w:sz w:val="28"/>
          <w:szCs w:val="28"/>
        </w:rPr>
      </w:pPr>
      <w:r>
        <w:rPr>
          <w:rFonts w:eastAsia="Calibri"/>
          <w:i/>
          <w:sz w:val="28"/>
          <w:szCs w:val="28"/>
        </w:rPr>
        <w:t xml:space="preserve">It should apply to a collective expression in public space. </w:t>
      </w:r>
      <w:r w:rsidRPr="00223EDE">
        <w:rPr>
          <w:rFonts w:eastAsia="Calibri"/>
          <w:i/>
          <w:sz w:val="28"/>
          <w:szCs w:val="28"/>
        </w:rPr>
        <w:t xml:space="preserve">If the primary goal </w:t>
      </w:r>
      <w:r>
        <w:rPr>
          <w:rFonts w:eastAsia="Calibri"/>
          <w:i/>
          <w:sz w:val="28"/>
          <w:szCs w:val="28"/>
        </w:rPr>
        <w:t xml:space="preserve">of the assembly </w:t>
      </w:r>
      <w:r w:rsidRPr="00223EDE">
        <w:rPr>
          <w:rFonts w:eastAsia="Calibri"/>
          <w:i/>
          <w:sz w:val="28"/>
          <w:szCs w:val="28"/>
        </w:rPr>
        <w:t>is commercial or entertainment, than the position is that this is n</w:t>
      </w:r>
      <w:r>
        <w:rPr>
          <w:rFonts w:eastAsia="Calibri"/>
          <w:i/>
          <w:sz w:val="28"/>
          <w:szCs w:val="28"/>
        </w:rPr>
        <w:t xml:space="preserve">ot an assembly that </w:t>
      </w:r>
      <w:proofErr w:type="gramStart"/>
      <w:r>
        <w:rPr>
          <w:rFonts w:eastAsia="Calibri"/>
          <w:i/>
          <w:sz w:val="28"/>
          <w:szCs w:val="28"/>
        </w:rPr>
        <w:t>is fully safeguarded</w:t>
      </w:r>
      <w:proofErr w:type="gramEnd"/>
      <w:r>
        <w:rPr>
          <w:rFonts w:eastAsia="Calibri"/>
          <w:i/>
          <w:sz w:val="28"/>
          <w:szCs w:val="28"/>
        </w:rPr>
        <w:t xml:space="preserve"> by international law</w:t>
      </w:r>
      <w:r w:rsidRPr="00223EDE">
        <w:rPr>
          <w:rFonts w:eastAsia="Calibri"/>
          <w:i/>
          <w:sz w:val="28"/>
          <w:szCs w:val="28"/>
        </w:rPr>
        <w:t xml:space="preserve">. </w:t>
      </w:r>
    </w:p>
    <w:p w:rsidR="00252034" w:rsidRDefault="003D5E63" w:rsidP="003D5E63">
      <w:pPr>
        <w:pStyle w:val="SingleTxtG"/>
        <w:rPr>
          <w:rFonts w:eastAsia="Calibri"/>
          <w:sz w:val="28"/>
          <w:szCs w:val="28"/>
        </w:rPr>
      </w:pPr>
      <w:proofErr w:type="gramStart"/>
      <w:r w:rsidRPr="003D5E63">
        <w:rPr>
          <w:rFonts w:eastAsia="Calibri"/>
          <w:sz w:val="28"/>
          <w:szCs w:val="28"/>
        </w:rPr>
        <w:t>19.</w:t>
      </w:r>
      <w:r w:rsidRPr="003D5E63">
        <w:rPr>
          <w:rFonts w:eastAsia="Calibri"/>
          <w:sz w:val="28"/>
          <w:szCs w:val="28"/>
        </w:rPr>
        <w:tab/>
        <w:t>In all of the above</w:t>
      </w:r>
      <w:proofErr w:type="gramEnd"/>
      <w:r w:rsidRPr="003D5E63">
        <w:rPr>
          <w:rFonts w:eastAsia="Calibri"/>
          <w:sz w:val="28"/>
          <w:szCs w:val="28"/>
        </w:rPr>
        <w:t xml:space="preserve"> please keep in mind the role of gender in assemblies and the role of new technologies: the use of social media to organise and advertise assemblies; the use of mobile phones and other devices (CCTV cameras, satellites) to record assemblies; the use of body-worn cameras; etc. Moreover, to what extent does the right of peaceful assembly apply in the digital space? Can ‘gathering’ online impose obligations on States and other actors to facilitate it? </w:t>
      </w:r>
    </w:p>
    <w:p w:rsidR="005504B4" w:rsidRPr="005504B4" w:rsidRDefault="005504B4" w:rsidP="005504B4">
      <w:pPr>
        <w:pStyle w:val="SingleTxtG"/>
        <w:rPr>
          <w:rFonts w:eastAsia="Calibri"/>
          <w:i/>
          <w:sz w:val="28"/>
          <w:szCs w:val="28"/>
        </w:rPr>
      </w:pPr>
      <w:r w:rsidRPr="005504B4">
        <w:rPr>
          <w:rFonts w:eastAsia="Calibri"/>
          <w:i/>
          <w:sz w:val="28"/>
          <w:szCs w:val="28"/>
        </w:rPr>
        <w:t xml:space="preserve">The freedom of speech applies </w:t>
      </w:r>
      <w:r>
        <w:rPr>
          <w:rFonts w:eastAsia="Calibri"/>
          <w:i/>
          <w:sz w:val="28"/>
          <w:szCs w:val="28"/>
        </w:rPr>
        <w:t>to online as no real gathering can take place.</w:t>
      </w:r>
    </w:p>
    <w:p w:rsidR="003D5E63" w:rsidRDefault="003D5E63" w:rsidP="003D5E63">
      <w:pPr>
        <w:pStyle w:val="SingleTxtG"/>
        <w:rPr>
          <w:rFonts w:eastAsia="Calibri"/>
          <w:sz w:val="28"/>
          <w:szCs w:val="28"/>
        </w:rPr>
      </w:pPr>
      <w:r w:rsidRPr="003D5E63">
        <w:rPr>
          <w:rFonts w:eastAsia="Calibri"/>
          <w:sz w:val="28"/>
          <w:szCs w:val="28"/>
        </w:rPr>
        <w:lastRenderedPageBreak/>
        <w:t xml:space="preserve">May </w:t>
      </w:r>
      <w:proofErr w:type="gramStart"/>
      <w:r w:rsidRPr="003D5E63">
        <w:rPr>
          <w:rFonts w:eastAsia="Calibri"/>
          <w:sz w:val="28"/>
          <w:szCs w:val="28"/>
        </w:rPr>
        <w:t>unmanned weapon or surveillance systems (remote or autonomous) be used by law enforcement officials</w:t>
      </w:r>
      <w:proofErr w:type="gramEnd"/>
      <w:r w:rsidRPr="003D5E63">
        <w:rPr>
          <w:rFonts w:eastAsia="Calibri"/>
          <w:sz w:val="28"/>
          <w:szCs w:val="28"/>
        </w:rPr>
        <w:t xml:space="preserve"> during demonstrations? </w:t>
      </w:r>
    </w:p>
    <w:p w:rsidR="00252034" w:rsidRPr="005504B4" w:rsidRDefault="00252034" w:rsidP="003D5E63">
      <w:pPr>
        <w:pStyle w:val="SingleTxtG"/>
        <w:rPr>
          <w:rFonts w:eastAsia="Calibri"/>
          <w:i/>
          <w:sz w:val="28"/>
          <w:szCs w:val="28"/>
        </w:rPr>
      </w:pPr>
      <w:proofErr w:type="gramStart"/>
      <w:r w:rsidRPr="005504B4">
        <w:rPr>
          <w:rFonts w:eastAsia="Calibri"/>
          <w:i/>
          <w:sz w:val="28"/>
          <w:szCs w:val="28"/>
        </w:rPr>
        <w:t>Camera’s</w:t>
      </w:r>
      <w:proofErr w:type="gramEnd"/>
      <w:r w:rsidRPr="005504B4">
        <w:rPr>
          <w:rFonts w:eastAsia="Calibri"/>
          <w:i/>
          <w:sz w:val="28"/>
          <w:szCs w:val="28"/>
        </w:rPr>
        <w:t xml:space="preserve"> are </w:t>
      </w:r>
      <w:r w:rsidR="005504B4">
        <w:rPr>
          <w:rFonts w:eastAsia="Calibri"/>
          <w:i/>
          <w:sz w:val="28"/>
          <w:szCs w:val="28"/>
        </w:rPr>
        <w:t xml:space="preserve">being </w:t>
      </w:r>
      <w:r w:rsidRPr="005504B4">
        <w:rPr>
          <w:rFonts w:eastAsia="Calibri"/>
          <w:i/>
          <w:sz w:val="28"/>
          <w:szCs w:val="28"/>
        </w:rPr>
        <w:t xml:space="preserve">used </w:t>
      </w:r>
      <w:r w:rsidR="005504B4" w:rsidRPr="005504B4">
        <w:rPr>
          <w:rFonts w:eastAsia="Calibri"/>
          <w:i/>
          <w:sz w:val="28"/>
          <w:szCs w:val="28"/>
        </w:rPr>
        <w:t>for</w:t>
      </w:r>
      <w:r w:rsidRPr="005504B4">
        <w:rPr>
          <w:rFonts w:eastAsia="Calibri"/>
          <w:i/>
          <w:sz w:val="28"/>
          <w:szCs w:val="28"/>
        </w:rPr>
        <w:t xml:space="preserve"> criminal </w:t>
      </w:r>
      <w:r w:rsidR="005504B4" w:rsidRPr="005504B4">
        <w:rPr>
          <w:rFonts w:eastAsia="Calibri"/>
          <w:i/>
          <w:sz w:val="28"/>
          <w:szCs w:val="28"/>
        </w:rPr>
        <w:t>investigation.</w:t>
      </w:r>
    </w:p>
    <w:p w:rsidR="003D5E63" w:rsidRDefault="003D5E63" w:rsidP="003D5E63">
      <w:pPr>
        <w:pStyle w:val="SingleTxtG"/>
        <w:keepNext/>
        <w:keepLines/>
        <w:rPr>
          <w:rFonts w:eastAsia="Calibri"/>
          <w:sz w:val="28"/>
          <w:szCs w:val="28"/>
        </w:rPr>
      </w:pPr>
      <w:proofErr w:type="gramStart"/>
      <w:r w:rsidRPr="003D5E63">
        <w:rPr>
          <w:rFonts w:eastAsia="Calibri"/>
          <w:sz w:val="28"/>
          <w:szCs w:val="28"/>
        </w:rPr>
        <w:t>20.</w:t>
      </w:r>
      <w:r w:rsidRPr="003D5E63">
        <w:rPr>
          <w:rFonts w:eastAsia="Calibri"/>
          <w:sz w:val="28"/>
          <w:szCs w:val="28"/>
        </w:rPr>
        <w:tab/>
        <w:t>Please</w:t>
      </w:r>
      <w:proofErr w:type="gramEnd"/>
      <w:r w:rsidRPr="003D5E63">
        <w:rPr>
          <w:rFonts w:eastAsia="Calibri"/>
          <w:sz w:val="28"/>
          <w:szCs w:val="28"/>
        </w:rPr>
        <w:t xml:space="preserve"> identify ‘soft-law’ instruments that may be of relevance to the right of peaceful assembly. References to regional standards are also welcome. </w:t>
      </w:r>
    </w:p>
    <w:p w:rsidR="005504B4" w:rsidRPr="00781329" w:rsidRDefault="005504B4" w:rsidP="003D5E63">
      <w:pPr>
        <w:pStyle w:val="SingleTxtG"/>
        <w:keepNext/>
        <w:keepLines/>
        <w:rPr>
          <w:rFonts w:eastAsia="Calibri"/>
          <w:i/>
          <w:sz w:val="28"/>
          <w:szCs w:val="28"/>
        </w:rPr>
      </w:pPr>
      <w:r w:rsidRPr="00781329">
        <w:rPr>
          <w:rFonts w:eastAsia="Calibri"/>
          <w:i/>
          <w:sz w:val="28"/>
          <w:szCs w:val="28"/>
        </w:rPr>
        <w:t xml:space="preserve">Amsterdam produced a handbook on demonstrations available in Dutch at </w:t>
      </w:r>
      <w:hyperlink r:id="rId6" w:history="1">
        <w:r w:rsidRPr="00781329">
          <w:rPr>
            <w:rStyle w:val="Hyperlink"/>
            <w:rFonts w:eastAsia="Calibri"/>
            <w:i/>
            <w:sz w:val="28"/>
            <w:szCs w:val="28"/>
          </w:rPr>
          <w:t>www.amsterdam.nl/bijkansheilig</w:t>
        </w:r>
      </w:hyperlink>
      <w:r w:rsidRPr="00781329">
        <w:rPr>
          <w:rFonts w:eastAsia="Calibri"/>
          <w:i/>
          <w:sz w:val="28"/>
          <w:szCs w:val="28"/>
        </w:rPr>
        <w:t xml:space="preserve"> </w:t>
      </w:r>
      <w:proofErr w:type="gramStart"/>
      <w:r w:rsidRPr="00781329">
        <w:rPr>
          <w:rFonts w:eastAsia="Calibri"/>
          <w:i/>
          <w:sz w:val="28"/>
          <w:szCs w:val="28"/>
        </w:rPr>
        <w:t>We</w:t>
      </w:r>
      <w:proofErr w:type="gramEnd"/>
      <w:r w:rsidRPr="00781329">
        <w:rPr>
          <w:rFonts w:eastAsia="Calibri"/>
          <w:i/>
          <w:sz w:val="28"/>
          <w:szCs w:val="28"/>
        </w:rPr>
        <w:t xml:space="preserve"> are currently developing an international English version of this handbook.</w:t>
      </w:r>
    </w:p>
    <w:p w:rsidR="003D5E63" w:rsidRPr="003D5E63" w:rsidRDefault="003D5E63" w:rsidP="003D5E63">
      <w:pPr>
        <w:pStyle w:val="SingleTxtG"/>
        <w:keepNext/>
        <w:keepLines/>
        <w:spacing w:before="240" w:after="0"/>
        <w:jc w:val="center"/>
        <w:rPr>
          <w:rFonts w:eastAsia="Calibri"/>
          <w:sz w:val="28"/>
          <w:szCs w:val="28"/>
          <w:u w:val="single"/>
        </w:rPr>
      </w:pPr>
      <w:r w:rsidRPr="003D5E63">
        <w:rPr>
          <w:rFonts w:eastAsia="Calibri"/>
          <w:sz w:val="28"/>
          <w:szCs w:val="28"/>
          <w:u w:val="single"/>
        </w:rPr>
        <w:tab/>
      </w:r>
      <w:r w:rsidRPr="003D5E63">
        <w:rPr>
          <w:rFonts w:eastAsia="Calibri"/>
          <w:sz w:val="28"/>
          <w:szCs w:val="28"/>
          <w:u w:val="single"/>
        </w:rPr>
        <w:tab/>
      </w:r>
      <w:r w:rsidRPr="003D5E63">
        <w:rPr>
          <w:rFonts w:eastAsia="Calibri"/>
          <w:sz w:val="28"/>
          <w:szCs w:val="28"/>
          <w:u w:val="single"/>
        </w:rPr>
        <w:tab/>
      </w:r>
    </w:p>
    <w:p w:rsidR="000B46D8" w:rsidRPr="003D5E63" w:rsidRDefault="000B46D8">
      <w:pPr>
        <w:rPr>
          <w:sz w:val="28"/>
          <w:szCs w:val="28"/>
        </w:rPr>
      </w:pPr>
    </w:p>
    <w:sectPr w:rsidR="000B46D8" w:rsidRPr="003D5E63"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15:restartNumberingAfterBreak="0">
    <w:nsid w:val="73DA326A"/>
    <w:multiLevelType w:val="multilevel"/>
    <w:tmpl w:val="71623120"/>
    <w:lvl w:ilvl="0">
      <w:start w:val="1"/>
      <w:numFmt w:val="decimal"/>
      <w:pStyle w:val="Heading1"/>
      <w:suff w:val="space"/>
      <w:lvlText w:val="%1"/>
      <w:lvlJc w:val="left"/>
      <w:pPr>
        <w:ind w:left="340" w:hanging="340"/>
      </w:pPr>
      <w:rPr>
        <w:rFonts w:hint="default"/>
      </w:rPr>
    </w:lvl>
    <w:lvl w:ilvl="1">
      <w:start w:val="1"/>
      <w:numFmt w:val="decimal"/>
      <w:pStyle w:val="Heading2"/>
      <w:suff w:val="space"/>
      <w:lvlText w:val="%1.%2"/>
      <w:lvlJc w:val="left"/>
      <w:pPr>
        <w:ind w:left="414" w:hanging="414"/>
      </w:pPr>
      <w:rPr>
        <w:rFonts w:hint="default"/>
      </w:rPr>
    </w:lvl>
    <w:lvl w:ilvl="2">
      <w:start w:val="1"/>
      <w:numFmt w:val="decimal"/>
      <w:pStyle w:val="Heading3"/>
      <w:suff w:val="space"/>
      <w:lvlText w:val="%1.%2.%3"/>
      <w:lvlJc w:val="left"/>
      <w:pPr>
        <w:ind w:left="510" w:hanging="51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550C7E"/>
    <w:multiLevelType w:val="hybridMultilevel"/>
    <w:tmpl w:val="F98640BC"/>
    <w:lvl w:ilvl="0" w:tplc="95D6E1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5"/>
  </w:num>
  <w:num w:numId="5">
    <w:abstractNumId w:val="0"/>
  </w:num>
  <w:num w:numId="6">
    <w:abstractNumId w:val="1"/>
  </w:num>
  <w:num w:numId="7">
    <w:abstractNumId w:val="4"/>
  </w:num>
  <w:num w:numId="8">
    <w:abstractNumId w:val="3"/>
  </w:num>
  <w:num w:numId="9">
    <w:abstractNumId w:val="7"/>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7"/>
  </w:num>
  <w:num w:numId="21">
    <w:abstractNumId w:val="0"/>
  </w:num>
  <w:num w:numId="22">
    <w:abstractNumId w:val="1"/>
  </w:num>
  <w:num w:numId="23">
    <w:abstractNumId w:val="4"/>
  </w:num>
  <w:num w:numId="24">
    <w:abstractNumId w:val="0"/>
  </w:num>
  <w:num w:numId="25">
    <w:abstractNumId w:val="0"/>
  </w:num>
  <w:num w:numId="26">
    <w:abstractNumId w:val="0"/>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63"/>
    <w:rsid w:val="00045BF2"/>
    <w:rsid w:val="0007667F"/>
    <w:rsid w:val="000B46D8"/>
    <w:rsid w:val="00115D18"/>
    <w:rsid w:val="00170E2C"/>
    <w:rsid w:val="00177A29"/>
    <w:rsid w:val="00223EDE"/>
    <w:rsid w:val="00226146"/>
    <w:rsid w:val="00252034"/>
    <w:rsid w:val="00297EE0"/>
    <w:rsid w:val="002A34B4"/>
    <w:rsid w:val="002B5524"/>
    <w:rsid w:val="003B3222"/>
    <w:rsid w:val="003D5E63"/>
    <w:rsid w:val="00424DED"/>
    <w:rsid w:val="00482A4F"/>
    <w:rsid w:val="004B6905"/>
    <w:rsid w:val="004F204D"/>
    <w:rsid w:val="00527398"/>
    <w:rsid w:val="0053264E"/>
    <w:rsid w:val="005504B4"/>
    <w:rsid w:val="00576239"/>
    <w:rsid w:val="00632123"/>
    <w:rsid w:val="00641C0B"/>
    <w:rsid w:val="00673575"/>
    <w:rsid w:val="00701EE2"/>
    <w:rsid w:val="00781329"/>
    <w:rsid w:val="007E6E12"/>
    <w:rsid w:val="00807712"/>
    <w:rsid w:val="008104C5"/>
    <w:rsid w:val="00820FF5"/>
    <w:rsid w:val="008402D9"/>
    <w:rsid w:val="00862349"/>
    <w:rsid w:val="008952C4"/>
    <w:rsid w:val="008E2256"/>
    <w:rsid w:val="009175F9"/>
    <w:rsid w:val="009761CF"/>
    <w:rsid w:val="00990F12"/>
    <w:rsid w:val="009B0D92"/>
    <w:rsid w:val="009B406C"/>
    <w:rsid w:val="00A03098"/>
    <w:rsid w:val="00A3159E"/>
    <w:rsid w:val="00A3732E"/>
    <w:rsid w:val="00A3778E"/>
    <w:rsid w:val="00A53085"/>
    <w:rsid w:val="00A67935"/>
    <w:rsid w:val="00AA58BA"/>
    <w:rsid w:val="00AE65E3"/>
    <w:rsid w:val="00B6277D"/>
    <w:rsid w:val="00BD0C39"/>
    <w:rsid w:val="00D3076C"/>
    <w:rsid w:val="00D97629"/>
    <w:rsid w:val="00DB6F18"/>
    <w:rsid w:val="00E25471"/>
    <w:rsid w:val="00E6552C"/>
    <w:rsid w:val="00EB1492"/>
    <w:rsid w:val="00F12F0D"/>
    <w:rsid w:val="00FE2507"/>
    <w:rsid w:val="00FF4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B84511-8B76-4109-B045-14872DF7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63"/>
    <w:pPr>
      <w:suppressAutoHyphens/>
      <w:spacing w:line="240" w:lineRule="atLeast"/>
    </w:pPr>
    <w:rPr>
      <w:rFonts w:ascii="Times New Roman" w:hAnsi="Times New Roman"/>
      <w:sz w:val="20"/>
      <w:szCs w:val="20"/>
      <w:lang w:val="en-GB" w:eastAsia="en-US"/>
    </w:rPr>
  </w:style>
  <w:style w:type="paragraph" w:styleId="Heading1">
    <w:name w:val="heading 1"/>
    <w:aliases w:val="Hoofdstuktitel"/>
    <w:basedOn w:val="Normal"/>
    <w:next w:val="Normal"/>
    <w:qFormat/>
    <w:rsid w:val="00FE2507"/>
    <w:pPr>
      <w:keepNext/>
      <w:numPr>
        <w:numId w:val="18"/>
      </w:numPr>
      <w:spacing w:after="1120" w:line="560" w:lineRule="atLeast"/>
      <w:outlineLvl w:val="0"/>
    </w:pPr>
    <w:rPr>
      <w:rFonts w:cs="Arial"/>
      <w:b/>
      <w:bCs/>
      <w:sz w:val="42"/>
      <w:szCs w:val="32"/>
    </w:rPr>
  </w:style>
  <w:style w:type="paragraph" w:styleId="Heading2">
    <w:name w:val="heading 2"/>
    <w:aliases w:val="Paragraaf"/>
    <w:basedOn w:val="Normal"/>
    <w:next w:val="Normal"/>
    <w:qFormat/>
    <w:rsid w:val="00FE2507"/>
    <w:pPr>
      <w:keepNext/>
      <w:numPr>
        <w:ilvl w:val="1"/>
        <w:numId w:val="18"/>
      </w:numPr>
      <w:spacing w:before="560" w:after="280"/>
      <w:outlineLvl w:val="1"/>
    </w:pPr>
    <w:rPr>
      <w:rFonts w:cs="Arial"/>
      <w:b/>
      <w:bCs/>
      <w:iCs/>
      <w:sz w:val="26"/>
      <w:szCs w:val="28"/>
    </w:rPr>
  </w:style>
  <w:style w:type="paragraph" w:styleId="Heading3">
    <w:name w:val="heading 3"/>
    <w:aliases w:val="Subparagraaf"/>
    <w:basedOn w:val="Normal"/>
    <w:next w:val="Normal"/>
    <w:qFormat/>
    <w:rsid w:val="00FE2507"/>
    <w:pPr>
      <w:keepNext/>
      <w:numPr>
        <w:ilvl w:val="2"/>
        <w:numId w:val="18"/>
      </w:numPr>
      <w:spacing w:before="560" w:after="280"/>
      <w:outlineLvl w:val="2"/>
    </w:pPr>
    <w:rPr>
      <w:rFonts w:cs="Arial"/>
      <w:b/>
      <w:bCs/>
      <w:sz w:val="22"/>
      <w:szCs w:val="26"/>
    </w:rPr>
  </w:style>
  <w:style w:type="paragraph" w:styleId="Heading4">
    <w:name w:val="heading 4"/>
    <w:basedOn w:val="Normal"/>
    <w:next w:val="Normal"/>
    <w:semiHidden/>
    <w:qFormat/>
    <w:rsid w:val="00FE2507"/>
    <w:pPr>
      <w:keepNext/>
      <w:numPr>
        <w:ilvl w:val="3"/>
        <w:numId w:val="18"/>
      </w:numPr>
      <w:spacing w:before="240" w:after="60"/>
      <w:outlineLvl w:val="3"/>
    </w:pPr>
    <w:rPr>
      <w:b/>
      <w:bCs/>
      <w:sz w:val="28"/>
      <w:szCs w:val="28"/>
    </w:rPr>
  </w:style>
  <w:style w:type="paragraph" w:styleId="Heading5">
    <w:name w:val="heading 5"/>
    <w:basedOn w:val="Normal"/>
    <w:next w:val="Normal"/>
    <w:semiHidden/>
    <w:qFormat/>
    <w:rsid w:val="00FE2507"/>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FE2507"/>
    <w:pPr>
      <w:numPr>
        <w:ilvl w:val="5"/>
        <w:numId w:val="18"/>
      </w:numPr>
      <w:spacing w:before="240" w:after="60"/>
      <w:outlineLvl w:val="5"/>
    </w:pPr>
    <w:rPr>
      <w:b/>
      <w:bCs/>
      <w:sz w:val="22"/>
      <w:szCs w:val="22"/>
    </w:rPr>
  </w:style>
  <w:style w:type="paragraph" w:styleId="Heading7">
    <w:name w:val="heading 7"/>
    <w:basedOn w:val="Normal"/>
    <w:next w:val="Normal"/>
    <w:semiHidden/>
    <w:qFormat/>
    <w:rsid w:val="00FE2507"/>
    <w:pPr>
      <w:numPr>
        <w:ilvl w:val="6"/>
        <w:numId w:val="18"/>
      </w:numPr>
      <w:spacing w:before="240" w:after="60"/>
      <w:outlineLvl w:val="6"/>
    </w:pPr>
    <w:rPr>
      <w:sz w:val="24"/>
    </w:rPr>
  </w:style>
  <w:style w:type="paragraph" w:styleId="Heading8">
    <w:name w:val="heading 8"/>
    <w:basedOn w:val="Normal"/>
    <w:next w:val="Normal"/>
    <w:semiHidden/>
    <w:qFormat/>
    <w:rsid w:val="00FE2507"/>
    <w:pPr>
      <w:numPr>
        <w:ilvl w:val="7"/>
        <w:numId w:val="18"/>
      </w:numPr>
      <w:spacing w:before="240" w:after="60"/>
      <w:outlineLvl w:val="7"/>
    </w:pPr>
    <w:rPr>
      <w:i/>
      <w:iCs/>
      <w:sz w:val="24"/>
    </w:rPr>
  </w:style>
  <w:style w:type="paragraph" w:styleId="Heading9">
    <w:name w:val="heading 9"/>
    <w:basedOn w:val="Normal"/>
    <w:next w:val="Normal"/>
    <w:semiHidden/>
    <w:qFormat/>
    <w:rsid w:val="00FE25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ntbinnentekst">
    <w:name w:val="Accent binnen tekst"/>
    <w:basedOn w:val="Normal"/>
    <w:qFormat/>
    <w:rsid w:val="00FE2507"/>
    <w:rPr>
      <w:i/>
    </w:rPr>
  </w:style>
  <w:style w:type="paragraph" w:customStyle="1" w:styleId="TussenkopjeInleidingpersbericht">
    <w:name w:val="Tussenkopje / Inleiding persbericht"/>
    <w:basedOn w:val="Normal"/>
    <w:qFormat/>
    <w:rsid w:val="00FE2507"/>
    <w:pPr>
      <w:spacing w:before="280"/>
    </w:pPr>
    <w:rPr>
      <w:b/>
    </w:rPr>
  </w:style>
  <w:style w:type="paragraph" w:customStyle="1" w:styleId="Tussenkopjemetcijfer">
    <w:name w:val="Tussenkopje met cijfer"/>
    <w:basedOn w:val="Normal"/>
    <w:qFormat/>
    <w:rsid w:val="00FE2507"/>
    <w:pPr>
      <w:numPr>
        <w:numId w:val="19"/>
      </w:numPr>
    </w:pPr>
    <w:rPr>
      <w:b/>
    </w:rPr>
  </w:style>
  <w:style w:type="paragraph" w:customStyle="1" w:styleId="Tussenkopjeuitnodiging">
    <w:name w:val="Tussenkopje uitnodiging"/>
    <w:basedOn w:val="Normal"/>
    <w:qFormat/>
    <w:rsid w:val="00FE2507"/>
    <w:rPr>
      <w:b/>
      <w:sz w:val="26"/>
    </w:rPr>
  </w:style>
  <w:style w:type="paragraph" w:customStyle="1" w:styleId="Bijschriftkopjerapport">
    <w:name w:val="Bijschrift kopje rapport"/>
    <w:basedOn w:val="Normal"/>
    <w:qFormat/>
    <w:rsid w:val="00FE2507"/>
    <w:rPr>
      <w:b/>
      <w:sz w:val="18"/>
    </w:rPr>
  </w:style>
  <w:style w:type="paragraph" w:customStyle="1" w:styleId="Bijschriftrapport">
    <w:name w:val="Bijschrift rapport"/>
    <w:basedOn w:val="Normal"/>
    <w:qFormat/>
    <w:rsid w:val="00FE2507"/>
    <w:rPr>
      <w:sz w:val="18"/>
    </w:rPr>
  </w:style>
  <w:style w:type="paragraph" w:customStyle="1" w:styleId="Figuurkoprapport">
    <w:name w:val="Figuurkop rapport"/>
    <w:basedOn w:val="Normal"/>
    <w:qFormat/>
    <w:rsid w:val="00FE2507"/>
    <w:pPr>
      <w:spacing w:before="560"/>
    </w:pPr>
    <w:rPr>
      <w:b/>
      <w:sz w:val="18"/>
    </w:rPr>
  </w:style>
  <w:style w:type="paragraph" w:customStyle="1" w:styleId="Voetnootrapport">
    <w:name w:val="Voetnoot rapport"/>
    <w:basedOn w:val="Normal"/>
    <w:qFormat/>
    <w:rsid w:val="00FE2507"/>
    <w:pPr>
      <w:numPr>
        <w:numId w:val="20"/>
      </w:numPr>
      <w:spacing w:before="560" w:line="200" w:lineRule="atLeast"/>
    </w:pPr>
    <w:rPr>
      <w:sz w:val="17"/>
    </w:rPr>
  </w:style>
  <w:style w:type="paragraph" w:customStyle="1" w:styleId="Alineakopjerapport">
    <w:name w:val="Alineakopje rapport"/>
    <w:basedOn w:val="Normal"/>
    <w:qFormat/>
    <w:rsid w:val="00FE2507"/>
    <w:pPr>
      <w:spacing w:before="280"/>
    </w:pPr>
    <w:rPr>
      <w:i/>
    </w:rPr>
  </w:style>
  <w:style w:type="paragraph" w:customStyle="1" w:styleId="TussenkopjerapportOndertiteltitelpagina">
    <w:name w:val="Tussenkopje rapport / Ondertitel titelpagina"/>
    <w:basedOn w:val="Normal"/>
    <w:qFormat/>
    <w:rsid w:val="00FE2507"/>
    <w:pPr>
      <w:spacing w:before="280"/>
    </w:pPr>
    <w:rPr>
      <w:b/>
      <w:sz w:val="22"/>
    </w:rPr>
  </w:style>
  <w:style w:type="paragraph" w:customStyle="1" w:styleId="Opsommingbullet">
    <w:name w:val="Opsomming bullet"/>
    <w:basedOn w:val="Normal"/>
    <w:qFormat/>
    <w:rsid w:val="002B5524"/>
    <w:pPr>
      <w:numPr>
        <w:numId w:val="26"/>
      </w:numPr>
    </w:pPr>
  </w:style>
  <w:style w:type="paragraph" w:customStyle="1" w:styleId="Opsommingcijfer">
    <w:name w:val="Opsomming cijfer"/>
    <w:basedOn w:val="Normal"/>
    <w:qFormat/>
    <w:rsid w:val="00FE2507"/>
    <w:pPr>
      <w:numPr>
        <w:numId w:val="22"/>
      </w:numPr>
    </w:pPr>
  </w:style>
  <w:style w:type="paragraph" w:customStyle="1" w:styleId="Opsommingletter">
    <w:name w:val="Opsomming letter"/>
    <w:basedOn w:val="Normal"/>
    <w:qFormat/>
    <w:rsid w:val="00FE2507"/>
    <w:pPr>
      <w:numPr>
        <w:numId w:val="23"/>
      </w:numPr>
    </w:pPr>
  </w:style>
  <w:style w:type="paragraph" w:styleId="TOC1">
    <w:name w:val="toc 1"/>
    <w:basedOn w:val="Normal"/>
    <w:next w:val="Normal"/>
    <w:autoRedefine/>
    <w:semiHidden/>
    <w:rsid w:val="003B3222"/>
    <w:pPr>
      <w:spacing w:before="280"/>
      <w:ind w:left="159" w:hanging="159"/>
    </w:pPr>
    <w:rPr>
      <w:b/>
      <w:sz w:val="22"/>
    </w:rPr>
  </w:style>
  <w:style w:type="paragraph" w:styleId="TOC2">
    <w:name w:val="toc 2"/>
    <w:basedOn w:val="Normal"/>
    <w:next w:val="Normal"/>
    <w:autoRedefine/>
    <w:semiHidden/>
    <w:rsid w:val="003B3222"/>
    <w:pPr>
      <w:ind w:left="301" w:hanging="301"/>
    </w:pPr>
  </w:style>
  <w:style w:type="paragraph" w:styleId="TOC3">
    <w:name w:val="toc 3"/>
    <w:basedOn w:val="Normal"/>
    <w:next w:val="Normal"/>
    <w:autoRedefine/>
    <w:semiHidden/>
    <w:rsid w:val="003B3222"/>
    <w:pPr>
      <w:ind w:left="442" w:hanging="442"/>
    </w:pPr>
  </w:style>
  <w:style w:type="paragraph" w:customStyle="1" w:styleId="DocumentnaamKopRapporttiteltitelpagina">
    <w:name w:val="Documentnaam / Kop / Rapporttitel titelpagina"/>
    <w:basedOn w:val="Normal"/>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Normal"/>
    <w:qFormat/>
    <w:rsid w:val="00FE2507"/>
    <w:rPr>
      <w:sz w:val="17"/>
    </w:rPr>
  </w:style>
  <w:style w:type="paragraph" w:customStyle="1" w:styleId="KopjesdatumKenmerketcRouteVerwijzing">
    <w:name w:val="Kopjes datum / Kenmerk etc. / Route / Verwijzing"/>
    <w:basedOn w:val="Normal"/>
    <w:qFormat/>
    <w:rsid w:val="00FE2507"/>
    <w:rPr>
      <w:sz w:val="17"/>
    </w:rPr>
  </w:style>
  <w:style w:type="paragraph" w:customStyle="1" w:styleId="Tabelkolomkopjes">
    <w:name w:val="Tabelkolomkopjes"/>
    <w:basedOn w:val="Normal"/>
    <w:qFormat/>
    <w:rsid w:val="00FE2507"/>
    <w:pPr>
      <w:jc w:val="right"/>
    </w:pPr>
    <w:rPr>
      <w:b/>
      <w:sz w:val="18"/>
    </w:rPr>
  </w:style>
  <w:style w:type="paragraph" w:customStyle="1" w:styleId="TabeltekstRegular">
    <w:name w:val="Tabeltekst Regular"/>
    <w:basedOn w:val="Normal"/>
    <w:qFormat/>
    <w:rsid w:val="00FE2507"/>
    <w:pPr>
      <w:jc w:val="right"/>
    </w:pPr>
    <w:rPr>
      <w:sz w:val="18"/>
    </w:rPr>
  </w:style>
  <w:style w:type="paragraph" w:customStyle="1" w:styleId="TabeltekstmetBoldaccenten">
    <w:name w:val="Tabeltekst met Bold accenten"/>
    <w:basedOn w:val="Normal"/>
    <w:qFormat/>
    <w:rsid w:val="00FE2507"/>
    <w:rPr>
      <w:b/>
      <w:sz w:val="18"/>
    </w:rPr>
  </w:style>
  <w:style w:type="paragraph" w:customStyle="1" w:styleId="HChG">
    <w:name w:val="_ H _Ch_G"/>
    <w:basedOn w:val="Normal"/>
    <w:next w:val="Normal"/>
    <w:qFormat/>
    <w:rsid w:val="003D5E6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D5E6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D5E63"/>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har"/>
    <w:qFormat/>
    <w:rsid w:val="003D5E63"/>
    <w:pPr>
      <w:spacing w:after="120"/>
      <w:ind w:left="1134" w:right="1134"/>
      <w:jc w:val="both"/>
    </w:pPr>
  </w:style>
  <w:style w:type="character" w:customStyle="1" w:styleId="SingleTxtGChar">
    <w:name w:val="_ Single Txt_G Char"/>
    <w:link w:val="SingleTxtG"/>
    <w:rsid w:val="003D5E63"/>
    <w:rPr>
      <w:rFonts w:ascii="Times New Roman" w:hAnsi="Times New Roman"/>
      <w:sz w:val="20"/>
      <w:szCs w:val="20"/>
      <w:lang w:val="en-GB" w:eastAsia="en-US"/>
    </w:rPr>
  </w:style>
  <w:style w:type="character" w:styleId="Hyperlink">
    <w:name w:val="Hyperlink"/>
    <w:basedOn w:val="DefaultParagraphFont"/>
    <w:rsid w:val="005504B4"/>
    <w:rPr>
      <w:color w:val="0000FF" w:themeColor="hyperlink"/>
      <w:u w:val="single"/>
    </w:rPr>
  </w:style>
  <w:style w:type="paragraph" w:styleId="BalloonText">
    <w:name w:val="Balloon Text"/>
    <w:basedOn w:val="Normal"/>
    <w:link w:val="BalloonTextChar"/>
    <w:rsid w:val="00E655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552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terdam.nl/bijkansheilig" TargetMode="External"/><Relationship Id="rId11" Type="http://schemas.openxmlformats.org/officeDocument/2006/relationships/customXml" Target="../customXml/item3.xml"/><Relationship Id="rId5" Type="http://schemas.openxmlformats.org/officeDocument/2006/relationships/hyperlink" Target="http://www.amsterdam.nl/bijkansheili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0C8672-AF0F-4C16-8F85-B5EB77EBEC7A}"/>
</file>

<file path=customXml/itemProps2.xml><?xml version="1.0" encoding="utf-8"?>
<ds:datastoreItem xmlns:ds="http://schemas.openxmlformats.org/officeDocument/2006/customXml" ds:itemID="{AE0BD25B-C16E-4B9F-972A-AAAE7CECF236}"/>
</file>

<file path=customXml/itemProps3.xml><?xml version="1.0" encoding="utf-8"?>
<ds:datastoreItem xmlns:ds="http://schemas.openxmlformats.org/officeDocument/2006/customXml" ds:itemID="{2A043B73-716B-46FF-8518-74F75C96C429}"/>
</file>

<file path=docProps/app.xml><?xml version="1.0" encoding="utf-8"?>
<Properties xmlns="http://schemas.openxmlformats.org/officeDocument/2006/extended-properties" xmlns:vt="http://schemas.openxmlformats.org/officeDocument/2006/docPropsVTypes">
  <Template>Normal.dotm</Template>
  <TotalTime>0</TotalTime>
  <Pages>14</Pages>
  <Words>3227</Words>
  <Characters>18398</Characters>
  <Application>Microsoft Office Word</Application>
  <DocSecurity>4</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Amsterdam</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City_of_Amsterdam</dc:title>
  <dc:creator>Temminck Tuinstra Taco</dc:creator>
  <cp:lastModifiedBy>Durnescu Lilian</cp:lastModifiedBy>
  <cp:revision>2</cp:revision>
  <cp:lastPrinted>2019-03-04T08:23:00Z</cp:lastPrinted>
  <dcterms:created xsi:type="dcterms:W3CDTF">2019-03-04T11:05:00Z</dcterms:created>
  <dcterms:modified xsi:type="dcterms:W3CDTF">2019-03-04T11:05:00Z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