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2DCBC" w14:textId="1B4DFB71" w:rsidR="00A5000B" w:rsidRDefault="0023259F" w:rsidP="00552CB7">
      <w:pPr>
        <w:pStyle w:val="RTFrontcovermaintitle"/>
      </w:pPr>
      <w:r w:rsidRPr="00823FD3">
        <w:rPr>
          <w:rStyle w:val="PageNumber"/>
          <w:sz w:val="56"/>
          <w:szCs w:val="56"/>
          <w:lang w:val="en-US" w:eastAsia="en-US"/>
        </w:rPr>
        <w:drawing>
          <wp:anchor distT="0" distB="144145" distL="114300" distR="114300" simplePos="0" relativeHeight="251689472" behindDoc="0" locked="1" layoutInCell="1" allowOverlap="1" wp14:anchorId="4C110537" wp14:editId="4401ED9D">
            <wp:simplePos x="0" y="0"/>
            <wp:positionH relativeFrom="margin">
              <wp:align>center</wp:align>
            </wp:positionH>
            <wp:positionV relativeFrom="margin">
              <wp:posOffset>-635</wp:posOffset>
            </wp:positionV>
            <wp:extent cx="2685600" cy="4525200"/>
            <wp:effectExtent l="0" t="0" r="0" b="0"/>
            <wp:wrapNone/>
            <wp:docPr id="4" name="Placeholder" descr="A picture containing weathervan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portcover300.jpg"/>
                    <pic:cNvPicPr/>
                  </pic:nvPicPr>
                  <pic:blipFill>
                    <a:blip r:embed="rId11">
                      <a:extLst>
                        <a:ext uri="{28A0092B-C50C-407E-A947-70E740481C1C}">
                          <a14:useLocalDpi xmlns:a14="http://schemas.microsoft.com/office/drawing/2010/main" val="0"/>
                        </a:ext>
                      </a:extLst>
                    </a:blip>
                    <a:stretch>
                      <a:fillRect/>
                    </a:stretch>
                  </pic:blipFill>
                  <pic:spPr>
                    <a:xfrm>
                      <a:off x="0" y="0"/>
                      <a:ext cx="2685600" cy="45252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pic:spPr>
                </pic:pic>
              </a:graphicData>
            </a:graphic>
            <wp14:sizeRelH relativeFrom="page">
              <wp14:pctWidth>0</wp14:pctWidth>
            </wp14:sizeRelH>
            <wp14:sizeRelV relativeFrom="page">
              <wp14:pctHeight>0</wp14:pctHeight>
            </wp14:sizeRelV>
          </wp:anchor>
        </w:drawing>
      </w:r>
      <w:r w:rsidR="00A5000B" w:rsidRPr="00E07FAD">
        <w:t> </w:t>
      </w:r>
      <w:r>
        <w:t>c</w:t>
      </w:r>
      <w:r w:rsidR="00570B23">
        <w:t>anada</w:t>
      </w:r>
      <w:r w:rsidR="001079FA">
        <w:t xml:space="preserve"> </w:t>
      </w:r>
    </w:p>
    <w:p w14:paraId="6BA796CA" w14:textId="1A0F85A3" w:rsidR="00570B23" w:rsidRDefault="00570B23" w:rsidP="00570B23">
      <w:pPr>
        <w:pStyle w:val="AISUBTITLE"/>
        <w:spacing w:after="400"/>
      </w:pPr>
      <w:bookmarkStart w:id="0" w:name="OLE_LINK1"/>
      <w:bookmarkStart w:id="1" w:name="OLE_LINK2"/>
      <w:r w:rsidRPr="002619ED">
        <w:t xml:space="preserve">Submission to </w:t>
      </w:r>
      <w:r w:rsidR="00B1714F">
        <w:t xml:space="preserve">the </w:t>
      </w:r>
      <w:r w:rsidR="001636C6">
        <w:t>UN</w:t>
      </w:r>
      <w:r w:rsidRPr="002619ED">
        <w:t xml:space="preserve"> </w:t>
      </w:r>
      <w:r w:rsidR="00523E9D">
        <w:t>SPECIAL RAPPORTEUR ON VIOLENCE AGAINST WOMEN ON COVID-19 AND THE INCREASE OF DOMESTIC VIOLENCE AGAINST WOMEN</w:t>
      </w:r>
    </w:p>
    <w:bookmarkEnd w:id="0"/>
    <w:bookmarkEnd w:id="1"/>
    <w:p w14:paraId="724536DB" w14:textId="77777777" w:rsidR="00444FA5" w:rsidRPr="00E07FAD" w:rsidRDefault="00830FDE" w:rsidP="00444FA5">
      <w:pPr>
        <w:pStyle w:val="RTMissionStatement"/>
        <w:rPr>
          <w:rStyle w:val="RTHighlightedtext"/>
          <w:highlight w:val="yellow"/>
        </w:rPr>
      </w:pPr>
      <w:r>
        <w:rPr>
          <w:rStyle w:val="RTHighlightedtext"/>
        </w:rPr>
        <w:lastRenderedPageBreak/>
        <w:t> </w:t>
      </w:r>
      <w:r w:rsidR="00444FA5" w:rsidRPr="00E07FAD">
        <w:rPr>
          <w:rStyle w:val="RTHighlightedtext"/>
          <w:highlight w:val="yellow"/>
        </w:rPr>
        <w:t xml:space="preserve">Amnesty International is a global movement of more   </w:t>
      </w:r>
      <w:r w:rsidR="00444FA5" w:rsidRPr="00E07FAD">
        <w:rPr>
          <w:rStyle w:val="RTHighlightedtext"/>
          <w:highlight w:val="yellow"/>
        </w:rPr>
        <w:br/>
        <w:t xml:space="preserve"> than 7 million people who campaign for a world  </w:t>
      </w:r>
      <w:r w:rsidR="00444FA5" w:rsidRPr="00E07FAD">
        <w:rPr>
          <w:rStyle w:val="RTHighlightedtext"/>
          <w:highlight w:val="yellow"/>
        </w:rPr>
        <w:br/>
        <w:t xml:space="preserve"> where human rights are enjoyed by all. </w:t>
      </w:r>
    </w:p>
    <w:p w14:paraId="645661BF" w14:textId="77777777" w:rsidR="00444FA5" w:rsidRPr="00E07FAD" w:rsidRDefault="00444FA5" w:rsidP="00444FA5">
      <w:pPr>
        <w:pStyle w:val="RTMissionStatement"/>
        <w:rPr>
          <w:rStyle w:val="RTHighlightedtext"/>
          <w:highlight w:val="yellow"/>
        </w:rPr>
      </w:pPr>
      <w:r w:rsidRPr="00E07FAD">
        <w:rPr>
          <w:rStyle w:val="RTHighlightedtext"/>
          <w:highlight w:val="yellow"/>
        </w:rPr>
        <w:t xml:space="preserve"> Our vision is for every person to enjoy all the rights  </w:t>
      </w:r>
      <w:r w:rsidRPr="00E07FAD">
        <w:rPr>
          <w:rStyle w:val="RTHighlightedtext"/>
          <w:highlight w:val="yellow"/>
        </w:rPr>
        <w:br/>
        <w:t xml:space="preserve"> enshrined in the Universal Declaration of Human Rights  </w:t>
      </w:r>
      <w:r w:rsidRPr="00E07FAD">
        <w:rPr>
          <w:rStyle w:val="RTHighlightedtext"/>
          <w:highlight w:val="yellow"/>
        </w:rPr>
        <w:br/>
        <w:t xml:space="preserve"> and other international human rights standards. </w:t>
      </w:r>
    </w:p>
    <w:p w14:paraId="60F0D5B2" w14:textId="77777777" w:rsidR="001079FA" w:rsidRDefault="00444FA5" w:rsidP="00444FA5">
      <w:pPr>
        <w:pStyle w:val="RTMissionStatement"/>
        <w:rPr>
          <w:rStyle w:val="RTHighlightedtext"/>
        </w:rPr>
      </w:pPr>
      <w:r w:rsidRPr="00E07FAD">
        <w:rPr>
          <w:rStyle w:val="RTHighlightedtext"/>
          <w:highlight w:val="yellow"/>
        </w:rPr>
        <w:t xml:space="preserve"> We are independent of any government, political  </w:t>
      </w:r>
      <w:r w:rsidRPr="00E07FAD">
        <w:rPr>
          <w:rStyle w:val="RTHighlightedtext"/>
          <w:highlight w:val="yellow"/>
        </w:rPr>
        <w:br/>
        <w:t xml:space="preserve"> ideology, economic interest or religion and are funded   </w:t>
      </w:r>
      <w:r w:rsidRPr="00E07FAD">
        <w:rPr>
          <w:rStyle w:val="RTHighlightedtext"/>
          <w:highlight w:val="yellow"/>
        </w:rPr>
        <w:br/>
        <w:t xml:space="preserve"> mainly by our membership and public donations.</w:t>
      </w:r>
      <w:r>
        <w:rPr>
          <w:rStyle w:val="RTHighlightedtext"/>
        </w:rPr>
        <w:t> </w:t>
      </w:r>
    </w:p>
    <w:p w14:paraId="1242EA6E" w14:textId="77777777" w:rsidR="001079FA" w:rsidRPr="001079FA" w:rsidRDefault="001079FA" w:rsidP="001079FA">
      <w:pPr>
        <w:rPr>
          <w:lang w:val="en-GB" w:eastAsia="en-GB"/>
        </w:rPr>
      </w:pPr>
    </w:p>
    <w:p w14:paraId="2C282C7E" w14:textId="77777777" w:rsidR="001079FA" w:rsidRPr="001079FA" w:rsidRDefault="001079FA" w:rsidP="001079FA">
      <w:pPr>
        <w:rPr>
          <w:lang w:val="en-GB" w:eastAsia="en-GB"/>
        </w:rPr>
      </w:pPr>
    </w:p>
    <w:p w14:paraId="1C3FAFE6" w14:textId="77777777" w:rsidR="001079FA" w:rsidRPr="001079FA" w:rsidRDefault="001079FA" w:rsidP="001079FA">
      <w:pPr>
        <w:rPr>
          <w:lang w:val="en-GB" w:eastAsia="en-GB"/>
        </w:rPr>
      </w:pPr>
    </w:p>
    <w:p w14:paraId="524BC107" w14:textId="77777777" w:rsidR="001079FA" w:rsidRPr="001079FA" w:rsidRDefault="001079FA" w:rsidP="001079FA">
      <w:pPr>
        <w:rPr>
          <w:lang w:val="en-GB" w:eastAsia="en-GB"/>
        </w:rPr>
      </w:pPr>
    </w:p>
    <w:p w14:paraId="3F390568" w14:textId="77777777" w:rsidR="001079FA" w:rsidRPr="001079FA" w:rsidRDefault="001079FA" w:rsidP="001079FA">
      <w:pPr>
        <w:rPr>
          <w:lang w:val="en-GB" w:eastAsia="en-GB"/>
        </w:rPr>
      </w:pPr>
    </w:p>
    <w:p w14:paraId="099134C9" w14:textId="77777777" w:rsidR="001079FA" w:rsidRPr="001079FA" w:rsidRDefault="001079FA" w:rsidP="001079FA">
      <w:pPr>
        <w:rPr>
          <w:lang w:val="en-GB" w:eastAsia="en-GB"/>
        </w:rPr>
      </w:pPr>
    </w:p>
    <w:p w14:paraId="22A2B9DF" w14:textId="77777777" w:rsidR="001079FA" w:rsidRPr="001079FA" w:rsidRDefault="001079FA" w:rsidP="001079FA">
      <w:pPr>
        <w:rPr>
          <w:lang w:val="en-GB" w:eastAsia="en-GB"/>
        </w:rPr>
      </w:pPr>
    </w:p>
    <w:p w14:paraId="57C151FD" w14:textId="77777777" w:rsidR="001079FA" w:rsidRPr="001079FA" w:rsidRDefault="001079FA" w:rsidP="001079FA">
      <w:pPr>
        <w:rPr>
          <w:lang w:val="en-GB" w:eastAsia="en-GB"/>
        </w:rPr>
      </w:pPr>
    </w:p>
    <w:p w14:paraId="2E7336AB" w14:textId="77777777" w:rsidR="001079FA" w:rsidRPr="001079FA" w:rsidRDefault="001079FA" w:rsidP="001079FA">
      <w:pPr>
        <w:rPr>
          <w:lang w:val="en-GB" w:eastAsia="en-GB"/>
        </w:rPr>
      </w:pPr>
    </w:p>
    <w:p w14:paraId="15051D35" w14:textId="77777777" w:rsidR="001079FA" w:rsidRPr="001079FA" w:rsidRDefault="001079FA" w:rsidP="001079FA">
      <w:pPr>
        <w:rPr>
          <w:lang w:val="en-GB" w:eastAsia="en-GB"/>
        </w:rPr>
      </w:pPr>
    </w:p>
    <w:p w14:paraId="003E40FE" w14:textId="77777777" w:rsidR="001079FA" w:rsidRPr="001079FA" w:rsidRDefault="001079FA" w:rsidP="001079FA">
      <w:pPr>
        <w:rPr>
          <w:lang w:val="en-GB" w:eastAsia="en-GB"/>
        </w:rPr>
      </w:pPr>
    </w:p>
    <w:p w14:paraId="6F4FEF5E" w14:textId="77777777" w:rsidR="001079FA" w:rsidRPr="001079FA" w:rsidRDefault="001079FA" w:rsidP="001079FA">
      <w:pPr>
        <w:rPr>
          <w:lang w:val="en-GB" w:eastAsia="en-GB"/>
        </w:rPr>
      </w:pPr>
    </w:p>
    <w:p w14:paraId="689ED199" w14:textId="77777777" w:rsidR="00290B00" w:rsidRDefault="00290B00" w:rsidP="001079FA">
      <w:pPr>
        <w:rPr>
          <w:lang w:val="en-GB" w:eastAsia="en-GB"/>
        </w:rPr>
        <w:sectPr w:rsidR="00290B00" w:rsidSect="00290B00">
          <w:footerReference w:type="default" r:id="rId12"/>
          <w:footerReference w:type="first" r:id="rId13"/>
          <w:pgSz w:w="11900" w:h="16840"/>
          <w:pgMar w:top="1474" w:right="794" w:bottom="1418" w:left="794" w:header="709" w:footer="851" w:gutter="0"/>
          <w:cols w:space="708"/>
          <w:titlePg/>
          <w:docGrid w:linePitch="360"/>
        </w:sectPr>
      </w:pPr>
    </w:p>
    <w:p w14:paraId="2FDBCAC0" w14:textId="77777777" w:rsidR="006C7C34" w:rsidRDefault="009800D2" w:rsidP="003C08D2">
      <w:pPr>
        <w:pStyle w:val="RTTitle-NonTOC"/>
      </w:pPr>
      <w:r>
        <w:lastRenderedPageBreak/>
        <w:t>contents</w:t>
      </w:r>
    </w:p>
    <w:p w14:paraId="6C900D12" w14:textId="0BE129EB" w:rsidR="00AA0AFC" w:rsidRDefault="00A164C2">
      <w:pPr>
        <w:pStyle w:val="TOC1"/>
        <w:rPr>
          <w:rFonts w:asciiTheme="minorHAnsi" w:hAnsiTheme="minorHAnsi" w:cstheme="minorBidi"/>
          <w:b w:val="0"/>
          <w:bCs w:val="0"/>
          <w:caps w:val="0"/>
          <w:noProof/>
          <w:color w:val="auto"/>
        </w:rPr>
      </w:pPr>
      <w:r>
        <w:fldChar w:fldCharType="begin"/>
      </w:r>
      <w:r>
        <w:instrText xml:space="preserve"> TOC \h \z \t "RT Title (no numbers),1,RT Title (numbered),1,RT Numbered Heading,2,RT Heading (no numbers),2,RT Subheading (no numbers),3,RT Numbered Subheading,3" </w:instrText>
      </w:r>
      <w:r>
        <w:fldChar w:fldCharType="separate"/>
      </w:r>
      <w:hyperlink w:anchor="_Toc43715640" w:history="1">
        <w:r w:rsidR="00AA0AFC" w:rsidRPr="007038E4">
          <w:rPr>
            <w:rStyle w:val="Hyperlink"/>
            <w:noProof/>
          </w:rPr>
          <w:t>1. Introduction</w:t>
        </w:r>
        <w:r w:rsidR="00AA0AFC">
          <w:rPr>
            <w:noProof/>
            <w:webHidden/>
          </w:rPr>
          <w:tab/>
        </w:r>
        <w:r w:rsidR="00AA0AFC">
          <w:rPr>
            <w:noProof/>
            <w:webHidden/>
          </w:rPr>
          <w:fldChar w:fldCharType="begin"/>
        </w:r>
        <w:r w:rsidR="00AA0AFC">
          <w:rPr>
            <w:noProof/>
            <w:webHidden/>
          </w:rPr>
          <w:instrText xml:space="preserve"> PAGEREF _Toc43715640 \h </w:instrText>
        </w:r>
        <w:r w:rsidR="00AA0AFC">
          <w:rPr>
            <w:noProof/>
            <w:webHidden/>
          </w:rPr>
        </w:r>
        <w:r w:rsidR="00AA0AFC">
          <w:rPr>
            <w:noProof/>
            <w:webHidden/>
          </w:rPr>
          <w:fldChar w:fldCharType="separate"/>
        </w:r>
        <w:r w:rsidR="00715CE2">
          <w:rPr>
            <w:noProof/>
            <w:webHidden/>
          </w:rPr>
          <w:t>4</w:t>
        </w:r>
        <w:r w:rsidR="00AA0AFC">
          <w:rPr>
            <w:noProof/>
            <w:webHidden/>
          </w:rPr>
          <w:fldChar w:fldCharType="end"/>
        </w:r>
      </w:hyperlink>
    </w:p>
    <w:p w14:paraId="6D526CF0" w14:textId="2EF345D6" w:rsidR="00AA0AFC" w:rsidRDefault="00715CE2">
      <w:pPr>
        <w:pStyle w:val="TOC1"/>
        <w:rPr>
          <w:rFonts w:asciiTheme="minorHAnsi" w:hAnsiTheme="minorHAnsi" w:cstheme="minorBidi"/>
          <w:b w:val="0"/>
          <w:bCs w:val="0"/>
          <w:caps w:val="0"/>
          <w:noProof/>
          <w:color w:val="auto"/>
        </w:rPr>
      </w:pPr>
      <w:hyperlink w:anchor="_Toc43715641" w:history="1">
        <w:r w:rsidR="00AA0AFC" w:rsidRPr="007038E4">
          <w:rPr>
            <w:rStyle w:val="Hyperlink"/>
            <w:noProof/>
          </w:rPr>
          <w:t>2. Increase in violence against women and domestic violence</w:t>
        </w:r>
        <w:r w:rsidR="00AA0AFC">
          <w:rPr>
            <w:noProof/>
            <w:webHidden/>
          </w:rPr>
          <w:tab/>
        </w:r>
        <w:r w:rsidR="00AA0AFC">
          <w:rPr>
            <w:noProof/>
            <w:webHidden/>
          </w:rPr>
          <w:fldChar w:fldCharType="begin"/>
        </w:r>
        <w:r w:rsidR="00AA0AFC">
          <w:rPr>
            <w:noProof/>
            <w:webHidden/>
          </w:rPr>
          <w:instrText xml:space="preserve"> PAGEREF _Toc43715641 \h </w:instrText>
        </w:r>
        <w:r w:rsidR="00AA0AFC">
          <w:rPr>
            <w:noProof/>
            <w:webHidden/>
          </w:rPr>
        </w:r>
        <w:r w:rsidR="00AA0AFC">
          <w:rPr>
            <w:noProof/>
            <w:webHidden/>
          </w:rPr>
          <w:fldChar w:fldCharType="separate"/>
        </w:r>
        <w:r>
          <w:rPr>
            <w:noProof/>
            <w:webHidden/>
          </w:rPr>
          <w:t>4</w:t>
        </w:r>
        <w:r w:rsidR="00AA0AFC">
          <w:rPr>
            <w:noProof/>
            <w:webHidden/>
          </w:rPr>
          <w:fldChar w:fldCharType="end"/>
        </w:r>
      </w:hyperlink>
    </w:p>
    <w:p w14:paraId="0E2A27B4" w14:textId="394D96B5" w:rsidR="00AA0AFC" w:rsidRDefault="00715CE2">
      <w:pPr>
        <w:pStyle w:val="TOC1"/>
        <w:rPr>
          <w:rFonts w:asciiTheme="minorHAnsi" w:hAnsiTheme="minorHAnsi" w:cstheme="minorBidi"/>
          <w:b w:val="0"/>
          <w:bCs w:val="0"/>
          <w:caps w:val="0"/>
          <w:noProof/>
          <w:color w:val="auto"/>
        </w:rPr>
      </w:pPr>
      <w:hyperlink w:anchor="_Toc43715642" w:history="1">
        <w:r w:rsidR="00AA0AFC" w:rsidRPr="007038E4">
          <w:rPr>
            <w:rStyle w:val="Hyperlink"/>
            <w:noProof/>
          </w:rPr>
          <w:t>3. hELPLINES</w:t>
        </w:r>
        <w:r w:rsidR="00AA0AFC">
          <w:rPr>
            <w:noProof/>
            <w:webHidden/>
          </w:rPr>
          <w:tab/>
        </w:r>
        <w:r w:rsidR="00AA0AFC">
          <w:rPr>
            <w:noProof/>
            <w:webHidden/>
          </w:rPr>
          <w:fldChar w:fldCharType="begin"/>
        </w:r>
        <w:r w:rsidR="00AA0AFC">
          <w:rPr>
            <w:noProof/>
            <w:webHidden/>
          </w:rPr>
          <w:instrText xml:space="preserve"> PAGEREF _Toc43715642 \h </w:instrText>
        </w:r>
        <w:r w:rsidR="00AA0AFC">
          <w:rPr>
            <w:noProof/>
            <w:webHidden/>
          </w:rPr>
        </w:r>
        <w:r w:rsidR="00AA0AFC">
          <w:rPr>
            <w:noProof/>
            <w:webHidden/>
          </w:rPr>
          <w:fldChar w:fldCharType="separate"/>
        </w:r>
        <w:r>
          <w:rPr>
            <w:noProof/>
            <w:webHidden/>
          </w:rPr>
          <w:t>6</w:t>
        </w:r>
        <w:r w:rsidR="00AA0AFC">
          <w:rPr>
            <w:noProof/>
            <w:webHidden/>
          </w:rPr>
          <w:fldChar w:fldCharType="end"/>
        </w:r>
      </w:hyperlink>
    </w:p>
    <w:p w14:paraId="0241E941" w14:textId="4D392577" w:rsidR="00AA0AFC" w:rsidRDefault="00715CE2">
      <w:pPr>
        <w:pStyle w:val="TOC1"/>
        <w:rPr>
          <w:rFonts w:asciiTheme="minorHAnsi" w:hAnsiTheme="minorHAnsi" w:cstheme="minorBidi"/>
          <w:b w:val="0"/>
          <w:bCs w:val="0"/>
          <w:caps w:val="0"/>
          <w:noProof/>
          <w:color w:val="auto"/>
        </w:rPr>
      </w:pPr>
      <w:hyperlink w:anchor="_Toc43715643" w:history="1">
        <w:r w:rsidR="00AA0AFC" w:rsidRPr="007038E4">
          <w:rPr>
            <w:rStyle w:val="Hyperlink"/>
            <w:noProof/>
          </w:rPr>
          <w:t>4. exemptions from lockdown measures</w:t>
        </w:r>
        <w:r w:rsidR="00AA0AFC">
          <w:rPr>
            <w:noProof/>
            <w:webHidden/>
          </w:rPr>
          <w:tab/>
        </w:r>
        <w:r w:rsidR="00AA0AFC">
          <w:rPr>
            <w:noProof/>
            <w:webHidden/>
          </w:rPr>
          <w:fldChar w:fldCharType="begin"/>
        </w:r>
        <w:r w:rsidR="00AA0AFC">
          <w:rPr>
            <w:noProof/>
            <w:webHidden/>
          </w:rPr>
          <w:instrText xml:space="preserve"> PAGEREF _Toc43715643 \h </w:instrText>
        </w:r>
        <w:r w:rsidR="00AA0AFC">
          <w:rPr>
            <w:noProof/>
            <w:webHidden/>
          </w:rPr>
        </w:r>
        <w:r w:rsidR="00AA0AFC">
          <w:rPr>
            <w:noProof/>
            <w:webHidden/>
          </w:rPr>
          <w:fldChar w:fldCharType="separate"/>
        </w:r>
        <w:r>
          <w:rPr>
            <w:noProof/>
            <w:webHidden/>
          </w:rPr>
          <w:t>7</w:t>
        </w:r>
        <w:r w:rsidR="00AA0AFC">
          <w:rPr>
            <w:noProof/>
            <w:webHidden/>
          </w:rPr>
          <w:fldChar w:fldCharType="end"/>
        </w:r>
      </w:hyperlink>
    </w:p>
    <w:p w14:paraId="359E1351" w14:textId="13B4C2A8" w:rsidR="00AA0AFC" w:rsidRDefault="00715CE2">
      <w:pPr>
        <w:pStyle w:val="TOC1"/>
        <w:rPr>
          <w:rFonts w:asciiTheme="minorHAnsi" w:hAnsiTheme="minorHAnsi" w:cstheme="minorBidi"/>
          <w:b w:val="0"/>
          <w:bCs w:val="0"/>
          <w:caps w:val="0"/>
          <w:noProof/>
          <w:color w:val="auto"/>
        </w:rPr>
      </w:pPr>
      <w:hyperlink w:anchor="_Toc43715644" w:history="1">
        <w:r w:rsidR="00AA0AFC" w:rsidRPr="007038E4">
          <w:rPr>
            <w:rStyle w:val="Hyperlink"/>
            <w:noProof/>
          </w:rPr>
          <w:t>5. shelters</w:t>
        </w:r>
        <w:r w:rsidR="00AA0AFC">
          <w:rPr>
            <w:noProof/>
            <w:webHidden/>
          </w:rPr>
          <w:tab/>
        </w:r>
        <w:r w:rsidR="00AA0AFC">
          <w:rPr>
            <w:noProof/>
            <w:webHidden/>
          </w:rPr>
          <w:fldChar w:fldCharType="begin"/>
        </w:r>
        <w:r w:rsidR="00AA0AFC">
          <w:rPr>
            <w:noProof/>
            <w:webHidden/>
          </w:rPr>
          <w:instrText xml:space="preserve"> PAGEREF _Toc43715644 \h </w:instrText>
        </w:r>
        <w:r w:rsidR="00AA0AFC">
          <w:rPr>
            <w:noProof/>
            <w:webHidden/>
          </w:rPr>
        </w:r>
        <w:r w:rsidR="00AA0AFC">
          <w:rPr>
            <w:noProof/>
            <w:webHidden/>
          </w:rPr>
          <w:fldChar w:fldCharType="separate"/>
        </w:r>
        <w:r>
          <w:rPr>
            <w:noProof/>
            <w:webHidden/>
          </w:rPr>
          <w:t>7</w:t>
        </w:r>
        <w:r w:rsidR="00AA0AFC">
          <w:rPr>
            <w:noProof/>
            <w:webHidden/>
          </w:rPr>
          <w:fldChar w:fldCharType="end"/>
        </w:r>
      </w:hyperlink>
    </w:p>
    <w:p w14:paraId="0C57E6D1" w14:textId="14E639E1" w:rsidR="00AA0AFC" w:rsidRDefault="00715CE2">
      <w:pPr>
        <w:pStyle w:val="TOC1"/>
        <w:rPr>
          <w:rFonts w:asciiTheme="minorHAnsi" w:hAnsiTheme="minorHAnsi" w:cstheme="minorBidi"/>
          <w:b w:val="0"/>
          <w:bCs w:val="0"/>
          <w:caps w:val="0"/>
          <w:noProof/>
          <w:color w:val="auto"/>
        </w:rPr>
      </w:pPr>
      <w:hyperlink w:anchor="_Toc43715645" w:history="1">
        <w:r w:rsidR="00AA0AFC" w:rsidRPr="007038E4">
          <w:rPr>
            <w:rStyle w:val="Hyperlink"/>
            <w:noProof/>
          </w:rPr>
          <w:t>6. PROTECTION ORDERS</w:t>
        </w:r>
        <w:r w:rsidR="00AA0AFC">
          <w:rPr>
            <w:noProof/>
            <w:webHidden/>
          </w:rPr>
          <w:tab/>
        </w:r>
        <w:r w:rsidR="00AA0AFC">
          <w:rPr>
            <w:noProof/>
            <w:webHidden/>
          </w:rPr>
          <w:fldChar w:fldCharType="begin"/>
        </w:r>
        <w:r w:rsidR="00AA0AFC">
          <w:rPr>
            <w:noProof/>
            <w:webHidden/>
          </w:rPr>
          <w:instrText xml:space="preserve"> PAGEREF _Toc43715645 \h </w:instrText>
        </w:r>
        <w:r w:rsidR="00AA0AFC">
          <w:rPr>
            <w:noProof/>
            <w:webHidden/>
          </w:rPr>
        </w:r>
        <w:r w:rsidR="00AA0AFC">
          <w:rPr>
            <w:noProof/>
            <w:webHidden/>
          </w:rPr>
          <w:fldChar w:fldCharType="separate"/>
        </w:r>
        <w:r>
          <w:rPr>
            <w:noProof/>
            <w:webHidden/>
          </w:rPr>
          <w:t>8</w:t>
        </w:r>
        <w:r w:rsidR="00AA0AFC">
          <w:rPr>
            <w:noProof/>
            <w:webHidden/>
          </w:rPr>
          <w:fldChar w:fldCharType="end"/>
        </w:r>
      </w:hyperlink>
    </w:p>
    <w:p w14:paraId="233EA8FC" w14:textId="36FD14B7" w:rsidR="00AA0AFC" w:rsidRDefault="00715CE2">
      <w:pPr>
        <w:pStyle w:val="TOC1"/>
        <w:rPr>
          <w:rFonts w:asciiTheme="minorHAnsi" w:hAnsiTheme="minorHAnsi" w:cstheme="minorBidi"/>
          <w:b w:val="0"/>
          <w:bCs w:val="0"/>
          <w:caps w:val="0"/>
          <w:noProof/>
          <w:color w:val="auto"/>
        </w:rPr>
      </w:pPr>
      <w:hyperlink w:anchor="_Toc43715646" w:history="1">
        <w:r w:rsidR="00AA0AFC" w:rsidRPr="007038E4">
          <w:rPr>
            <w:rStyle w:val="Hyperlink"/>
            <w:noProof/>
          </w:rPr>
          <w:t>7. access to justice</w:t>
        </w:r>
        <w:r w:rsidR="00AA0AFC">
          <w:rPr>
            <w:noProof/>
            <w:webHidden/>
          </w:rPr>
          <w:tab/>
        </w:r>
        <w:r w:rsidR="00AA0AFC">
          <w:rPr>
            <w:noProof/>
            <w:webHidden/>
          </w:rPr>
          <w:fldChar w:fldCharType="begin"/>
        </w:r>
        <w:r w:rsidR="00AA0AFC">
          <w:rPr>
            <w:noProof/>
            <w:webHidden/>
          </w:rPr>
          <w:instrText xml:space="preserve"> PAGEREF _Toc43715646 \h </w:instrText>
        </w:r>
        <w:r w:rsidR="00AA0AFC">
          <w:rPr>
            <w:noProof/>
            <w:webHidden/>
          </w:rPr>
        </w:r>
        <w:r w:rsidR="00AA0AFC">
          <w:rPr>
            <w:noProof/>
            <w:webHidden/>
          </w:rPr>
          <w:fldChar w:fldCharType="separate"/>
        </w:r>
        <w:r>
          <w:rPr>
            <w:noProof/>
            <w:webHidden/>
          </w:rPr>
          <w:t>9</w:t>
        </w:r>
        <w:r w:rsidR="00AA0AFC">
          <w:rPr>
            <w:noProof/>
            <w:webHidden/>
          </w:rPr>
          <w:fldChar w:fldCharType="end"/>
        </w:r>
      </w:hyperlink>
    </w:p>
    <w:p w14:paraId="35E582D8" w14:textId="05A59C67" w:rsidR="00AA0AFC" w:rsidRDefault="00715CE2">
      <w:pPr>
        <w:pStyle w:val="TOC1"/>
        <w:rPr>
          <w:rFonts w:asciiTheme="minorHAnsi" w:hAnsiTheme="minorHAnsi" w:cstheme="minorBidi"/>
          <w:b w:val="0"/>
          <w:bCs w:val="0"/>
          <w:caps w:val="0"/>
          <w:noProof/>
          <w:color w:val="auto"/>
        </w:rPr>
      </w:pPr>
      <w:hyperlink w:anchor="_Toc43715647" w:history="1">
        <w:r w:rsidR="00AA0AFC" w:rsidRPr="007038E4">
          <w:rPr>
            <w:rStyle w:val="Hyperlink"/>
            <w:noProof/>
          </w:rPr>
          <w:t>8. ACCESS TO HEALTH SERVICES</w:t>
        </w:r>
        <w:r w:rsidR="00AA0AFC">
          <w:rPr>
            <w:noProof/>
            <w:webHidden/>
          </w:rPr>
          <w:tab/>
        </w:r>
        <w:r w:rsidR="00AA0AFC">
          <w:rPr>
            <w:noProof/>
            <w:webHidden/>
          </w:rPr>
          <w:fldChar w:fldCharType="begin"/>
        </w:r>
        <w:r w:rsidR="00AA0AFC">
          <w:rPr>
            <w:noProof/>
            <w:webHidden/>
          </w:rPr>
          <w:instrText xml:space="preserve"> PAGEREF _Toc43715647 \h </w:instrText>
        </w:r>
        <w:r w:rsidR="00AA0AFC">
          <w:rPr>
            <w:noProof/>
            <w:webHidden/>
          </w:rPr>
        </w:r>
        <w:r w:rsidR="00AA0AFC">
          <w:rPr>
            <w:noProof/>
            <w:webHidden/>
          </w:rPr>
          <w:fldChar w:fldCharType="separate"/>
        </w:r>
        <w:r>
          <w:rPr>
            <w:noProof/>
            <w:webHidden/>
          </w:rPr>
          <w:t>9</w:t>
        </w:r>
        <w:r w:rsidR="00AA0AFC">
          <w:rPr>
            <w:noProof/>
            <w:webHidden/>
          </w:rPr>
          <w:fldChar w:fldCharType="end"/>
        </w:r>
      </w:hyperlink>
    </w:p>
    <w:p w14:paraId="40D97442" w14:textId="56FAAA69" w:rsidR="00AA0AFC" w:rsidRDefault="00715CE2">
      <w:pPr>
        <w:pStyle w:val="TOC1"/>
        <w:rPr>
          <w:rFonts w:asciiTheme="minorHAnsi" w:hAnsiTheme="minorHAnsi" w:cstheme="minorBidi"/>
          <w:b w:val="0"/>
          <w:bCs w:val="0"/>
          <w:caps w:val="0"/>
          <w:noProof/>
          <w:color w:val="auto"/>
        </w:rPr>
      </w:pPr>
      <w:hyperlink w:anchor="_Toc43715648" w:history="1">
        <w:r w:rsidR="00AA0AFC" w:rsidRPr="007038E4">
          <w:rPr>
            <w:rStyle w:val="Hyperlink"/>
            <w:noProof/>
          </w:rPr>
          <w:t>9. obstacles to preventing domestic violence</w:t>
        </w:r>
        <w:r w:rsidR="00AA0AFC">
          <w:rPr>
            <w:noProof/>
            <w:webHidden/>
          </w:rPr>
          <w:tab/>
        </w:r>
        <w:r w:rsidR="00AA0AFC">
          <w:rPr>
            <w:noProof/>
            <w:webHidden/>
          </w:rPr>
          <w:fldChar w:fldCharType="begin"/>
        </w:r>
        <w:r w:rsidR="00AA0AFC">
          <w:rPr>
            <w:noProof/>
            <w:webHidden/>
          </w:rPr>
          <w:instrText xml:space="preserve"> PAGEREF _Toc43715648 \h </w:instrText>
        </w:r>
        <w:r w:rsidR="00AA0AFC">
          <w:rPr>
            <w:noProof/>
            <w:webHidden/>
          </w:rPr>
        </w:r>
        <w:r w:rsidR="00AA0AFC">
          <w:rPr>
            <w:noProof/>
            <w:webHidden/>
          </w:rPr>
          <w:fldChar w:fldCharType="separate"/>
        </w:r>
        <w:r>
          <w:rPr>
            <w:noProof/>
            <w:webHidden/>
          </w:rPr>
          <w:t>11</w:t>
        </w:r>
        <w:r w:rsidR="00AA0AFC">
          <w:rPr>
            <w:noProof/>
            <w:webHidden/>
          </w:rPr>
          <w:fldChar w:fldCharType="end"/>
        </w:r>
      </w:hyperlink>
    </w:p>
    <w:p w14:paraId="714DCF02" w14:textId="45BF965F" w:rsidR="00AA0AFC" w:rsidRDefault="00715CE2">
      <w:pPr>
        <w:pStyle w:val="TOC1"/>
        <w:rPr>
          <w:rFonts w:asciiTheme="minorHAnsi" w:hAnsiTheme="minorHAnsi" w:cstheme="minorBidi"/>
          <w:b w:val="0"/>
          <w:bCs w:val="0"/>
          <w:caps w:val="0"/>
          <w:noProof/>
          <w:color w:val="auto"/>
        </w:rPr>
      </w:pPr>
      <w:hyperlink w:anchor="_Toc43715649" w:history="1">
        <w:r w:rsidR="00AA0AFC" w:rsidRPr="007038E4">
          <w:rPr>
            <w:rStyle w:val="Hyperlink"/>
            <w:noProof/>
          </w:rPr>
          <w:t>10. EXAMPLES OF GOOD PRACTICES BY GOVERNMENTS</w:t>
        </w:r>
        <w:r w:rsidR="00AA0AFC">
          <w:rPr>
            <w:noProof/>
            <w:webHidden/>
          </w:rPr>
          <w:tab/>
        </w:r>
        <w:r w:rsidR="00AA0AFC">
          <w:rPr>
            <w:noProof/>
            <w:webHidden/>
          </w:rPr>
          <w:fldChar w:fldCharType="begin"/>
        </w:r>
        <w:r w:rsidR="00AA0AFC">
          <w:rPr>
            <w:noProof/>
            <w:webHidden/>
          </w:rPr>
          <w:instrText xml:space="preserve"> PAGEREF _Toc43715649 \h </w:instrText>
        </w:r>
        <w:r w:rsidR="00AA0AFC">
          <w:rPr>
            <w:noProof/>
            <w:webHidden/>
          </w:rPr>
        </w:r>
        <w:r w:rsidR="00AA0AFC">
          <w:rPr>
            <w:noProof/>
            <w:webHidden/>
          </w:rPr>
          <w:fldChar w:fldCharType="separate"/>
        </w:r>
        <w:r>
          <w:rPr>
            <w:noProof/>
            <w:webHidden/>
          </w:rPr>
          <w:t>12</w:t>
        </w:r>
        <w:r w:rsidR="00AA0AFC">
          <w:rPr>
            <w:noProof/>
            <w:webHidden/>
          </w:rPr>
          <w:fldChar w:fldCharType="end"/>
        </w:r>
      </w:hyperlink>
    </w:p>
    <w:p w14:paraId="510B610F" w14:textId="2CA88F9F" w:rsidR="00AA0AFC" w:rsidRDefault="00715CE2">
      <w:pPr>
        <w:pStyle w:val="TOC1"/>
        <w:rPr>
          <w:rFonts w:asciiTheme="minorHAnsi" w:hAnsiTheme="minorHAnsi" w:cstheme="minorBidi"/>
          <w:b w:val="0"/>
          <w:bCs w:val="0"/>
          <w:caps w:val="0"/>
          <w:noProof/>
          <w:color w:val="auto"/>
        </w:rPr>
      </w:pPr>
      <w:hyperlink w:anchor="_Toc43715650" w:history="1">
        <w:r w:rsidR="00AA0AFC" w:rsidRPr="007038E4">
          <w:rPr>
            <w:rStyle w:val="Hyperlink"/>
            <w:noProof/>
          </w:rPr>
          <w:t>11. EXAMPLES OF GOOD PRACTICES BY CIVIL SOCIETY</w:t>
        </w:r>
        <w:r w:rsidR="00AA0AFC">
          <w:rPr>
            <w:noProof/>
            <w:webHidden/>
          </w:rPr>
          <w:tab/>
        </w:r>
        <w:r w:rsidR="00AA0AFC">
          <w:rPr>
            <w:noProof/>
            <w:webHidden/>
          </w:rPr>
          <w:fldChar w:fldCharType="begin"/>
        </w:r>
        <w:r w:rsidR="00AA0AFC">
          <w:rPr>
            <w:noProof/>
            <w:webHidden/>
          </w:rPr>
          <w:instrText xml:space="preserve"> PAGEREF _Toc43715650 \h </w:instrText>
        </w:r>
        <w:r w:rsidR="00AA0AFC">
          <w:rPr>
            <w:noProof/>
            <w:webHidden/>
          </w:rPr>
        </w:r>
        <w:r w:rsidR="00AA0AFC">
          <w:rPr>
            <w:noProof/>
            <w:webHidden/>
          </w:rPr>
          <w:fldChar w:fldCharType="separate"/>
        </w:r>
        <w:r>
          <w:rPr>
            <w:noProof/>
            <w:webHidden/>
          </w:rPr>
          <w:t>13</w:t>
        </w:r>
        <w:r w:rsidR="00AA0AFC">
          <w:rPr>
            <w:noProof/>
            <w:webHidden/>
          </w:rPr>
          <w:fldChar w:fldCharType="end"/>
        </w:r>
      </w:hyperlink>
    </w:p>
    <w:p w14:paraId="3C97547E" w14:textId="2025E121" w:rsidR="00AA0AFC" w:rsidRDefault="00715CE2">
      <w:pPr>
        <w:pStyle w:val="TOC1"/>
        <w:rPr>
          <w:rFonts w:asciiTheme="minorHAnsi" w:hAnsiTheme="minorHAnsi" w:cstheme="minorBidi"/>
          <w:b w:val="0"/>
          <w:bCs w:val="0"/>
          <w:caps w:val="0"/>
          <w:noProof/>
          <w:color w:val="auto"/>
        </w:rPr>
      </w:pPr>
      <w:hyperlink w:anchor="_Toc43715651" w:history="1">
        <w:r w:rsidR="00AA0AFC" w:rsidRPr="007038E4">
          <w:rPr>
            <w:rStyle w:val="Hyperlink"/>
            <w:noProof/>
          </w:rPr>
          <w:t>12. additional information</w:t>
        </w:r>
        <w:r w:rsidR="00AA0AFC">
          <w:rPr>
            <w:noProof/>
            <w:webHidden/>
          </w:rPr>
          <w:tab/>
        </w:r>
        <w:r w:rsidR="00AA0AFC">
          <w:rPr>
            <w:noProof/>
            <w:webHidden/>
          </w:rPr>
          <w:fldChar w:fldCharType="begin"/>
        </w:r>
        <w:r w:rsidR="00AA0AFC">
          <w:rPr>
            <w:noProof/>
            <w:webHidden/>
          </w:rPr>
          <w:instrText xml:space="preserve"> PAGEREF _Toc43715651 \h </w:instrText>
        </w:r>
        <w:r w:rsidR="00AA0AFC">
          <w:rPr>
            <w:noProof/>
            <w:webHidden/>
          </w:rPr>
        </w:r>
        <w:r w:rsidR="00AA0AFC">
          <w:rPr>
            <w:noProof/>
            <w:webHidden/>
          </w:rPr>
          <w:fldChar w:fldCharType="separate"/>
        </w:r>
        <w:r>
          <w:rPr>
            <w:noProof/>
            <w:webHidden/>
          </w:rPr>
          <w:t>14</w:t>
        </w:r>
        <w:r w:rsidR="00AA0AFC">
          <w:rPr>
            <w:noProof/>
            <w:webHidden/>
          </w:rPr>
          <w:fldChar w:fldCharType="end"/>
        </w:r>
      </w:hyperlink>
    </w:p>
    <w:p w14:paraId="41AF792F" w14:textId="149129A9" w:rsidR="000E6643" w:rsidRDefault="00A164C2" w:rsidP="000E6643">
      <w:pPr>
        <w:pStyle w:val="RTTitlenumbered"/>
        <w:numPr>
          <w:ilvl w:val="0"/>
          <w:numId w:val="0"/>
        </w:numPr>
      </w:pPr>
      <w:r>
        <w:fldChar w:fldCharType="end"/>
      </w:r>
      <w:bookmarkStart w:id="2" w:name="_Toc453761685"/>
      <w:bookmarkStart w:id="3" w:name="_Toc453763743"/>
    </w:p>
    <w:p w14:paraId="4B205A65" w14:textId="77777777" w:rsidR="000E6643" w:rsidRDefault="000E6643">
      <w:pPr>
        <w:rPr>
          <w:rFonts w:ascii="Amnesty Trade Gothic Cn" w:hAnsi="Amnesty Trade Gothic Cn"/>
          <w:b/>
          <w:caps/>
          <w:noProof/>
          <w:sz w:val="72"/>
          <w:lang w:val="en-GB" w:eastAsia="en-GB"/>
        </w:rPr>
      </w:pPr>
      <w:r>
        <w:br w:type="page"/>
      </w:r>
      <w:bookmarkStart w:id="4" w:name="_GoBack"/>
      <w:bookmarkEnd w:id="4"/>
    </w:p>
    <w:p w14:paraId="6D2314D1" w14:textId="03C8D858" w:rsidR="00704D0D" w:rsidRDefault="00704D0D" w:rsidP="0023259F">
      <w:pPr>
        <w:pStyle w:val="RTTitlenumbered"/>
      </w:pPr>
      <w:bookmarkStart w:id="5" w:name="_Toc43715640"/>
      <w:r w:rsidRPr="00A164C2">
        <w:lastRenderedPageBreak/>
        <w:t>Introduction</w:t>
      </w:r>
      <w:bookmarkEnd w:id="2"/>
      <w:bookmarkEnd w:id="3"/>
      <w:bookmarkEnd w:id="5"/>
    </w:p>
    <w:p w14:paraId="424443AB" w14:textId="37C67DB7" w:rsidR="00523E9D" w:rsidRDefault="00570B23" w:rsidP="00570B23">
      <w:pPr>
        <w:pStyle w:val="RTBodyText"/>
        <w:rPr>
          <w:lang w:eastAsia="en-GB"/>
        </w:rPr>
      </w:pPr>
      <w:r w:rsidRPr="00570B23">
        <w:rPr>
          <w:lang w:eastAsia="en-GB"/>
        </w:rPr>
        <w:t xml:space="preserve">Amnesty International submits this briefing to the </w:t>
      </w:r>
      <w:r w:rsidR="00323DB7">
        <w:rPr>
          <w:lang w:eastAsia="en-GB"/>
        </w:rPr>
        <w:t>UN</w:t>
      </w:r>
      <w:r w:rsidR="00523E9D">
        <w:rPr>
          <w:lang w:eastAsia="en-GB"/>
        </w:rPr>
        <w:t xml:space="preserve"> Special Rapporteur on Violence Against Women, its Causes and Consequences, </w:t>
      </w:r>
      <w:r w:rsidR="00523E9D">
        <w:t xml:space="preserve">Ms. </w:t>
      </w:r>
      <w:proofErr w:type="spellStart"/>
      <w:r w:rsidR="00523E9D">
        <w:t>Dubravka</w:t>
      </w:r>
      <w:proofErr w:type="spellEnd"/>
      <w:r w:rsidR="00523E9D">
        <w:t xml:space="preserve"> </w:t>
      </w:r>
      <w:proofErr w:type="spellStart"/>
      <w:r w:rsidR="00523E9D">
        <w:t>Šimonović</w:t>
      </w:r>
      <w:proofErr w:type="spellEnd"/>
      <w:r w:rsidR="00523E9D">
        <w:t xml:space="preserve">, in response to her </w:t>
      </w:r>
      <w:hyperlink r:id="rId14" w:history="1">
        <w:r w:rsidR="00523E9D" w:rsidRPr="00523E9D">
          <w:rPr>
            <w:rStyle w:val="Hyperlink"/>
          </w:rPr>
          <w:t>request to receive all relevant information</w:t>
        </w:r>
      </w:hyperlink>
      <w:r w:rsidR="00523E9D">
        <w:t xml:space="preserve"> on the increase of gender-based violence against women and domestic violence in the context of the COVID-19 pandemic from civil society, States, National Human Rights Institutions, international organisations, academia and other stakeholders.</w:t>
      </w:r>
    </w:p>
    <w:p w14:paraId="7AA30A29" w14:textId="5BC9D21C" w:rsidR="002C32CC" w:rsidRDefault="002C32CC" w:rsidP="00570B23">
      <w:pPr>
        <w:pStyle w:val="RTBodyText"/>
        <w:rPr>
          <w:lang w:eastAsia="en-GB"/>
        </w:rPr>
      </w:pPr>
    </w:p>
    <w:p w14:paraId="5157BD22" w14:textId="4EC7C8BF" w:rsidR="002C32CC" w:rsidRPr="00523E9D" w:rsidRDefault="00523E9D" w:rsidP="00523E9D">
      <w:pPr>
        <w:pStyle w:val="RTTitlenumbered"/>
      </w:pPr>
      <w:bookmarkStart w:id="6" w:name="_Toc43715641"/>
      <w:r>
        <w:t>Increase in violence against women</w:t>
      </w:r>
      <w:r w:rsidR="000F7390">
        <w:t xml:space="preserve"> and domestic violence</w:t>
      </w:r>
      <w:bookmarkEnd w:id="6"/>
    </w:p>
    <w:p w14:paraId="079E995E" w14:textId="5823380E" w:rsidR="002C32CC" w:rsidRPr="00B1714F" w:rsidRDefault="002C32CC" w:rsidP="002C32CC">
      <w:pPr>
        <w:jc w:val="both"/>
        <w:rPr>
          <w:rFonts w:ascii="Amnesty Trade Gothic" w:hAnsi="Amnesty Trade Gothic" w:cs="Times New Roman"/>
          <w:b/>
          <w:bCs/>
          <w:i/>
          <w:sz w:val="18"/>
          <w:szCs w:val="18"/>
        </w:rPr>
      </w:pPr>
      <w:r w:rsidRPr="00B1714F">
        <w:rPr>
          <w:rFonts w:ascii="Amnesty Trade Gothic" w:hAnsi="Amnesty Trade Gothic" w:cs="Times New Roman"/>
          <w:b/>
          <w:bCs/>
          <w:i/>
          <w:sz w:val="18"/>
          <w:szCs w:val="18"/>
        </w:rPr>
        <w:t>To what extent has there been an increase of violence against women, especially domestic violence in the context of the COVID-19 pandemic lockdowns? Please provide all available data on the increase of violence against women, including domestic violence and femicides, registered during the COVID-19 crisis.</w:t>
      </w:r>
    </w:p>
    <w:p w14:paraId="6A6E63F1" w14:textId="77777777" w:rsidR="002C32CC" w:rsidRPr="00B1714F" w:rsidRDefault="002C32CC" w:rsidP="002C32CC">
      <w:pPr>
        <w:jc w:val="both"/>
        <w:rPr>
          <w:rFonts w:ascii="Amnesty Trade Gothic" w:hAnsi="Amnesty Trade Gothic" w:cs="Times New Roman"/>
          <w:sz w:val="18"/>
          <w:szCs w:val="18"/>
        </w:rPr>
      </w:pPr>
    </w:p>
    <w:p w14:paraId="13BC11DB" w14:textId="326A892A" w:rsidR="00FA416B" w:rsidRDefault="00B6690B">
      <w:pPr>
        <w:jc w:val="both"/>
        <w:rPr>
          <w:rFonts w:ascii="Amnesty Trade Gothic" w:hAnsi="Amnesty Trade Gothic" w:cs="Times New Roman"/>
          <w:sz w:val="18"/>
          <w:szCs w:val="18"/>
        </w:rPr>
      </w:pPr>
      <w:r>
        <w:rPr>
          <w:rFonts w:ascii="Amnesty Trade Gothic" w:hAnsi="Amnesty Trade Gothic" w:cs="Times New Roman"/>
          <w:sz w:val="18"/>
          <w:szCs w:val="18"/>
        </w:rPr>
        <w:t>The g</w:t>
      </w:r>
      <w:r w:rsidR="000F7390">
        <w:rPr>
          <w:rFonts w:ascii="Amnesty Trade Gothic" w:hAnsi="Amnesty Trade Gothic" w:cs="Times New Roman"/>
          <w:sz w:val="18"/>
          <w:szCs w:val="18"/>
        </w:rPr>
        <w:t xml:space="preserve">overnment of Canada </w:t>
      </w:r>
      <w:r>
        <w:rPr>
          <w:rFonts w:ascii="Amnesty Trade Gothic" w:hAnsi="Amnesty Trade Gothic" w:cs="Times New Roman"/>
          <w:sz w:val="18"/>
          <w:szCs w:val="18"/>
        </w:rPr>
        <w:t xml:space="preserve">held discussions </w:t>
      </w:r>
      <w:r w:rsidR="002C32CC" w:rsidRPr="00B1714F">
        <w:rPr>
          <w:rFonts w:ascii="Amnesty Trade Gothic" w:hAnsi="Amnesty Trade Gothic" w:cs="Times New Roman"/>
          <w:sz w:val="18"/>
          <w:szCs w:val="18"/>
        </w:rPr>
        <w:t xml:space="preserve">with </w:t>
      </w:r>
      <w:r w:rsidR="000F7390">
        <w:rPr>
          <w:rFonts w:ascii="Amnesty Trade Gothic" w:hAnsi="Amnesty Trade Gothic" w:cs="Times New Roman"/>
          <w:sz w:val="18"/>
          <w:szCs w:val="18"/>
        </w:rPr>
        <w:t xml:space="preserve">provincial and territorial governments and civil society </w:t>
      </w:r>
      <w:r w:rsidR="002C32CC" w:rsidRPr="00B1714F">
        <w:rPr>
          <w:rFonts w:ascii="Amnesty Trade Gothic" w:hAnsi="Amnesty Trade Gothic" w:cs="Times New Roman"/>
          <w:sz w:val="18"/>
          <w:szCs w:val="18"/>
        </w:rPr>
        <w:t>organizations</w:t>
      </w:r>
      <w:r w:rsidR="00716573">
        <w:rPr>
          <w:rFonts w:ascii="Amnesty Trade Gothic" w:hAnsi="Amnesty Trade Gothic" w:cs="Times New Roman"/>
          <w:sz w:val="18"/>
          <w:szCs w:val="18"/>
        </w:rPr>
        <w:t xml:space="preserve"> and determined there has been a </w:t>
      </w:r>
      <w:r w:rsidR="002C32CC" w:rsidRPr="00B1714F">
        <w:rPr>
          <w:rFonts w:ascii="Amnesty Trade Gothic" w:hAnsi="Amnesty Trade Gothic" w:cs="Times New Roman"/>
          <w:sz w:val="18"/>
          <w:szCs w:val="18"/>
        </w:rPr>
        <w:t xml:space="preserve">20-30% increase in gender-based violence and domestic violence in </w:t>
      </w:r>
      <w:r w:rsidR="000F7390">
        <w:rPr>
          <w:rFonts w:ascii="Amnesty Trade Gothic" w:hAnsi="Amnesty Trade Gothic" w:cs="Times New Roman"/>
          <w:sz w:val="18"/>
          <w:szCs w:val="18"/>
        </w:rPr>
        <w:t>parts of</w:t>
      </w:r>
      <w:r w:rsidR="002C32CC" w:rsidRPr="00B1714F">
        <w:rPr>
          <w:rFonts w:ascii="Amnesty Trade Gothic" w:hAnsi="Amnesty Trade Gothic" w:cs="Times New Roman"/>
          <w:sz w:val="18"/>
          <w:szCs w:val="18"/>
        </w:rPr>
        <w:t xml:space="preserve"> Canada</w:t>
      </w:r>
      <w:r w:rsidR="00716573">
        <w:rPr>
          <w:rFonts w:ascii="Amnesty Trade Gothic" w:hAnsi="Amnesty Trade Gothic" w:cs="Times New Roman"/>
          <w:sz w:val="18"/>
          <w:szCs w:val="18"/>
        </w:rPr>
        <w:t xml:space="preserve"> during the pandemic</w:t>
      </w:r>
      <w:r w:rsidR="002C32CC" w:rsidRPr="00B1714F">
        <w:rPr>
          <w:rFonts w:ascii="Amnesty Trade Gothic" w:hAnsi="Amnesty Trade Gothic" w:cs="Times New Roman"/>
          <w:sz w:val="18"/>
          <w:szCs w:val="18"/>
        </w:rPr>
        <w:t>.</w:t>
      </w:r>
      <w:r w:rsidR="002C32CC" w:rsidRPr="00B1714F">
        <w:rPr>
          <w:rStyle w:val="FootnoteReference"/>
          <w:rFonts w:ascii="Amnesty Trade Gothic" w:hAnsi="Amnesty Trade Gothic" w:cs="Times New Roman"/>
          <w:sz w:val="18"/>
          <w:szCs w:val="18"/>
        </w:rPr>
        <w:footnoteReference w:id="1"/>
      </w:r>
      <w:r w:rsidR="002C32CC" w:rsidRPr="00B1714F">
        <w:rPr>
          <w:rFonts w:ascii="Amnesty Trade Gothic" w:hAnsi="Amnesty Trade Gothic" w:cs="Times New Roman"/>
          <w:sz w:val="18"/>
          <w:szCs w:val="18"/>
        </w:rPr>
        <w:t xml:space="preserve"> </w:t>
      </w:r>
      <w:r w:rsidR="0065020C">
        <w:rPr>
          <w:rFonts w:ascii="Amnesty Trade Gothic" w:hAnsi="Amnesty Trade Gothic" w:cs="Times New Roman"/>
          <w:sz w:val="18"/>
          <w:szCs w:val="18"/>
        </w:rPr>
        <w:t>The Canadian Women’s Foundation report</w:t>
      </w:r>
      <w:r w:rsidR="00FA416B">
        <w:rPr>
          <w:rFonts w:ascii="Amnesty Trade Gothic" w:hAnsi="Amnesty Trade Gothic" w:cs="Times New Roman"/>
          <w:sz w:val="18"/>
          <w:szCs w:val="18"/>
        </w:rPr>
        <w:t>s</w:t>
      </w:r>
      <w:r w:rsidR="0065020C">
        <w:rPr>
          <w:rFonts w:ascii="Amnesty Trade Gothic" w:hAnsi="Amnesty Trade Gothic" w:cs="Times New Roman"/>
          <w:sz w:val="18"/>
          <w:szCs w:val="18"/>
        </w:rPr>
        <w:t xml:space="preserve"> </w:t>
      </w:r>
      <w:r w:rsidR="00FA416B">
        <w:rPr>
          <w:rFonts w:ascii="Amnesty Trade Gothic" w:hAnsi="Amnesty Trade Gothic" w:cs="Times New Roman"/>
          <w:sz w:val="18"/>
          <w:szCs w:val="18"/>
        </w:rPr>
        <w:t xml:space="preserve">that </w:t>
      </w:r>
      <w:r w:rsidR="0065020C">
        <w:rPr>
          <w:rFonts w:ascii="Amnesty Trade Gothic" w:hAnsi="Amnesty Trade Gothic" w:cs="Times New Roman"/>
          <w:sz w:val="18"/>
          <w:szCs w:val="18"/>
        </w:rPr>
        <w:t>women, girls, trans</w:t>
      </w:r>
      <w:r w:rsidR="00FA416B">
        <w:rPr>
          <w:rFonts w:ascii="Amnesty Trade Gothic" w:hAnsi="Amnesty Trade Gothic" w:cs="Times New Roman"/>
          <w:sz w:val="18"/>
          <w:szCs w:val="18"/>
        </w:rPr>
        <w:t>gender,</w:t>
      </w:r>
      <w:r w:rsidR="0065020C">
        <w:rPr>
          <w:rFonts w:ascii="Amnesty Trade Gothic" w:hAnsi="Amnesty Trade Gothic" w:cs="Times New Roman"/>
          <w:sz w:val="18"/>
          <w:szCs w:val="18"/>
        </w:rPr>
        <w:t xml:space="preserve"> and non-binary people face an increased risk of violence due to COVID-19 isolation measures.</w:t>
      </w:r>
      <w:r w:rsidR="0065020C">
        <w:rPr>
          <w:rStyle w:val="FootnoteReference"/>
          <w:rFonts w:ascii="Amnesty Trade Gothic" w:hAnsi="Amnesty Trade Gothic" w:cs="Times New Roman"/>
          <w:sz w:val="18"/>
          <w:szCs w:val="18"/>
        </w:rPr>
        <w:footnoteReference w:id="2"/>
      </w:r>
      <w:r w:rsidR="0065020C">
        <w:rPr>
          <w:rFonts w:ascii="Amnesty Trade Gothic" w:hAnsi="Amnesty Trade Gothic" w:cs="Times New Roman"/>
          <w:sz w:val="18"/>
          <w:szCs w:val="18"/>
        </w:rPr>
        <w:t xml:space="preserve"> </w:t>
      </w:r>
      <w:r w:rsidR="000F7390" w:rsidRPr="00B1714F">
        <w:rPr>
          <w:rFonts w:ascii="Amnesty Trade Gothic" w:hAnsi="Amnesty Trade Gothic" w:cs="Times New Roman"/>
          <w:sz w:val="18"/>
          <w:szCs w:val="18"/>
        </w:rPr>
        <w:t xml:space="preserve">In </w:t>
      </w:r>
      <w:r w:rsidR="00081332">
        <w:rPr>
          <w:rFonts w:ascii="Amnesty Trade Gothic" w:hAnsi="Amnesty Trade Gothic" w:cs="Times New Roman"/>
          <w:sz w:val="18"/>
          <w:szCs w:val="18"/>
        </w:rPr>
        <w:t xml:space="preserve">a one month period </w:t>
      </w:r>
      <w:r w:rsidR="0089335A">
        <w:rPr>
          <w:rFonts w:ascii="Amnesty Trade Gothic" w:hAnsi="Amnesty Trade Gothic" w:cs="Times New Roman"/>
          <w:sz w:val="18"/>
          <w:szCs w:val="18"/>
        </w:rPr>
        <w:t>covering April and May,</w:t>
      </w:r>
      <w:r w:rsidR="70B67192">
        <w:rPr>
          <w:rFonts w:ascii="Amnesty Trade Gothic" w:hAnsi="Amnesty Trade Gothic" w:cs="Times New Roman"/>
          <w:sz w:val="18"/>
          <w:szCs w:val="18"/>
        </w:rPr>
        <w:t xml:space="preserve"> </w:t>
      </w:r>
      <w:r w:rsidR="000F7390" w:rsidRPr="00B1714F">
        <w:rPr>
          <w:rFonts w:ascii="Amnesty Trade Gothic" w:hAnsi="Amnesty Trade Gothic" w:cs="Times New Roman"/>
          <w:sz w:val="18"/>
          <w:szCs w:val="18"/>
        </w:rPr>
        <w:t xml:space="preserve">there were nine confirmed cases of </w:t>
      </w:r>
      <w:r w:rsidR="000F7390">
        <w:rPr>
          <w:rFonts w:ascii="Amnesty Trade Gothic" w:hAnsi="Amnesty Trade Gothic" w:cs="Times New Roman"/>
          <w:sz w:val="18"/>
          <w:szCs w:val="18"/>
        </w:rPr>
        <w:t>domestic homicide</w:t>
      </w:r>
      <w:r w:rsidR="000F7390" w:rsidRPr="00B1714F">
        <w:rPr>
          <w:rFonts w:ascii="Amnesty Trade Gothic" w:hAnsi="Amnesty Trade Gothic" w:cs="Times New Roman"/>
          <w:sz w:val="18"/>
          <w:szCs w:val="18"/>
        </w:rPr>
        <w:t xml:space="preserve"> in Canada</w:t>
      </w:r>
      <w:r w:rsidR="0089335A">
        <w:rPr>
          <w:rFonts w:ascii="Amnesty Trade Gothic" w:hAnsi="Amnesty Trade Gothic" w:cs="Times New Roman"/>
          <w:sz w:val="18"/>
          <w:szCs w:val="18"/>
        </w:rPr>
        <w:t>; from April 18-19 a mass shooting</w:t>
      </w:r>
      <w:r w:rsidR="00B02CD2">
        <w:rPr>
          <w:rFonts w:ascii="Amnesty Trade Gothic" w:hAnsi="Amnesty Trade Gothic" w:cs="Times New Roman"/>
          <w:sz w:val="18"/>
          <w:szCs w:val="18"/>
        </w:rPr>
        <w:t xml:space="preserve"> in Nova Scotia</w:t>
      </w:r>
      <w:r w:rsidR="0089335A">
        <w:rPr>
          <w:rFonts w:ascii="Amnesty Trade Gothic" w:hAnsi="Amnesty Trade Gothic" w:cs="Times New Roman"/>
          <w:sz w:val="18"/>
          <w:szCs w:val="18"/>
        </w:rPr>
        <w:t>, which reports say was fueled by misogyny</w:t>
      </w:r>
      <w:r w:rsidR="00B02CD2">
        <w:rPr>
          <w:rFonts w:ascii="Amnesty Trade Gothic" w:hAnsi="Amnesty Trade Gothic" w:cs="Times New Roman"/>
          <w:sz w:val="18"/>
          <w:szCs w:val="18"/>
        </w:rPr>
        <w:t>, killed 22 people</w:t>
      </w:r>
      <w:r w:rsidR="000F7390" w:rsidRPr="00B1714F">
        <w:rPr>
          <w:rFonts w:ascii="Amnesty Trade Gothic" w:hAnsi="Amnesty Trade Gothic" w:cs="Times New Roman"/>
          <w:sz w:val="18"/>
          <w:szCs w:val="18"/>
        </w:rPr>
        <w:t>.</w:t>
      </w:r>
      <w:r w:rsidR="000F7390" w:rsidRPr="00B1714F">
        <w:rPr>
          <w:rStyle w:val="FootnoteReference"/>
          <w:rFonts w:ascii="Amnesty Trade Gothic" w:hAnsi="Amnesty Trade Gothic" w:cs="Times New Roman"/>
          <w:sz w:val="18"/>
          <w:szCs w:val="18"/>
        </w:rPr>
        <w:footnoteReference w:id="3"/>
      </w:r>
      <w:r w:rsidR="000F7390" w:rsidRPr="00B1714F">
        <w:rPr>
          <w:rFonts w:ascii="Amnesty Trade Gothic" w:hAnsi="Amnesty Trade Gothic" w:cs="Times New Roman"/>
          <w:sz w:val="18"/>
          <w:szCs w:val="18"/>
        </w:rPr>
        <w:t xml:space="preserve"> In May, </w:t>
      </w:r>
      <w:r w:rsidR="000F7390">
        <w:rPr>
          <w:rFonts w:ascii="Amnesty Trade Gothic" w:hAnsi="Amnesty Trade Gothic" w:cs="Times New Roman"/>
          <w:sz w:val="18"/>
          <w:szCs w:val="18"/>
        </w:rPr>
        <w:t>an</w:t>
      </w:r>
      <w:r w:rsidR="000F7390" w:rsidRPr="00B1714F">
        <w:rPr>
          <w:rFonts w:ascii="Amnesty Trade Gothic" w:hAnsi="Amnesty Trade Gothic" w:cs="Times New Roman"/>
          <w:sz w:val="18"/>
          <w:szCs w:val="18"/>
        </w:rPr>
        <w:t xml:space="preserve"> Indigenous woman </w:t>
      </w:r>
      <w:r w:rsidR="000F7390">
        <w:rPr>
          <w:rFonts w:ascii="Amnesty Trade Gothic" w:hAnsi="Amnesty Trade Gothic" w:cs="Times New Roman"/>
          <w:sz w:val="18"/>
          <w:szCs w:val="18"/>
        </w:rPr>
        <w:t xml:space="preserve">died in </w:t>
      </w:r>
      <w:r w:rsidR="000F7390" w:rsidRPr="00B1714F">
        <w:rPr>
          <w:rFonts w:ascii="Amnesty Trade Gothic" w:hAnsi="Amnesty Trade Gothic" w:cs="Times New Roman"/>
          <w:sz w:val="18"/>
          <w:szCs w:val="18"/>
        </w:rPr>
        <w:t>what police believe was the second case of an Indigenous wom</w:t>
      </w:r>
      <w:r w:rsidR="003009CD">
        <w:rPr>
          <w:rFonts w:ascii="Amnesty Trade Gothic" w:hAnsi="Amnesty Trade Gothic" w:cs="Times New Roman"/>
          <w:sz w:val="18"/>
          <w:szCs w:val="18"/>
        </w:rPr>
        <w:t>a</w:t>
      </w:r>
      <w:r w:rsidR="000F7390" w:rsidRPr="00B1714F">
        <w:rPr>
          <w:rFonts w:ascii="Amnesty Trade Gothic" w:hAnsi="Amnesty Trade Gothic" w:cs="Times New Roman"/>
          <w:sz w:val="18"/>
          <w:szCs w:val="18"/>
        </w:rPr>
        <w:t xml:space="preserve">n being </w:t>
      </w:r>
      <w:r w:rsidR="00FA416B">
        <w:rPr>
          <w:rFonts w:ascii="Amnesty Trade Gothic" w:hAnsi="Amnesty Trade Gothic" w:cs="Times New Roman"/>
          <w:sz w:val="18"/>
          <w:szCs w:val="18"/>
        </w:rPr>
        <w:t>murdered by an intimate partner</w:t>
      </w:r>
      <w:r w:rsidR="000F7390" w:rsidRPr="00B1714F">
        <w:rPr>
          <w:rFonts w:ascii="Amnesty Trade Gothic" w:hAnsi="Amnesty Trade Gothic" w:cs="Times New Roman"/>
          <w:sz w:val="18"/>
          <w:szCs w:val="18"/>
        </w:rPr>
        <w:t xml:space="preserve"> in Winnipeg</w:t>
      </w:r>
      <w:r w:rsidR="00FA416B">
        <w:rPr>
          <w:rFonts w:ascii="Amnesty Trade Gothic" w:hAnsi="Amnesty Trade Gothic" w:cs="Times New Roman"/>
          <w:sz w:val="18"/>
          <w:szCs w:val="18"/>
        </w:rPr>
        <w:t>, Manitoba</w:t>
      </w:r>
      <w:r w:rsidR="000F7390" w:rsidRPr="00B1714F">
        <w:rPr>
          <w:rFonts w:ascii="Amnesty Trade Gothic" w:hAnsi="Amnesty Trade Gothic" w:cs="Times New Roman"/>
          <w:sz w:val="18"/>
          <w:szCs w:val="18"/>
        </w:rPr>
        <w:t xml:space="preserve"> during the pandemic.</w:t>
      </w:r>
      <w:r w:rsidR="000F7390" w:rsidRPr="00B1714F">
        <w:rPr>
          <w:rStyle w:val="FootnoteReference"/>
          <w:rFonts w:ascii="Amnesty Trade Gothic" w:hAnsi="Amnesty Trade Gothic" w:cs="Times New Roman"/>
          <w:sz w:val="18"/>
          <w:szCs w:val="18"/>
        </w:rPr>
        <w:footnoteReference w:id="4"/>
      </w:r>
      <w:r w:rsidR="000F7390" w:rsidRPr="00B1714F">
        <w:rPr>
          <w:rFonts w:ascii="Amnesty Trade Gothic" w:hAnsi="Amnesty Trade Gothic" w:cs="Times New Roman"/>
          <w:sz w:val="18"/>
          <w:szCs w:val="18"/>
        </w:rPr>
        <w:t xml:space="preserve"> </w:t>
      </w:r>
    </w:p>
    <w:p w14:paraId="5A9D5A82" w14:textId="77777777" w:rsidR="00FA416B" w:rsidRDefault="00FA416B">
      <w:pPr>
        <w:jc w:val="both"/>
        <w:rPr>
          <w:rFonts w:ascii="Amnesty Trade Gothic" w:hAnsi="Amnesty Trade Gothic" w:cs="Times New Roman"/>
          <w:sz w:val="18"/>
          <w:szCs w:val="18"/>
        </w:rPr>
      </w:pPr>
    </w:p>
    <w:p w14:paraId="2E39C69F" w14:textId="6EC00984" w:rsidR="00B6690B" w:rsidRDefault="000F7390" w:rsidP="003009CD">
      <w:pPr>
        <w:jc w:val="both"/>
        <w:rPr>
          <w:rFonts w:ascii="Amnesty Trade Gothic" w:hAnsi="Amnesty Trade Gothic" w:cs="Times New Roman"/>
          <w:sz w:val="18"/>
          <w:szCs w:val="18"/>
        </w:rPr>
      </w:pPr>
      <w:r>
        <w:rPr>
          <w:rFonts w:ascii="Amnesty Trade Gothic" w:hAnsi="Amnesty Trade Gothic" w:cs="Times New Roman"/>
          <w:sz w:val="18"/>
          <w:szCs w:val="18"/>
        </w:rPr>
        <w:t>Canada lacks comprehensive government data collection on femicide</w:t>
      </w:r>
      <w:r w:rsidR="00B6690B">
        <w:rPr>
          <w:rFonts w:ascii="Amnesty Trade Gothic" w:hAnsi="Amnesty Trade Gothic" w:cs="Times New Roman"/>
          <w:sz w:val="18"/>
          <w:szCs w:val="18"/>
        </w:rPr>
        <w:t>,</w:t>
      </w:r>
      <w:r>
        <w:rPr>
          <w:rFonts w:ascii="Amnesty Trade Gothic" w:hAnsi="Amnesty Trade Gothic" w:cs="Times New Roman"/>
          <w:sz w:val="18"/>
          <w:szCs w:val="18"/>
        </w:rPr>
        <w:t xml:space="preserve"> and</w:t>
      </w:r>
      <w:r w:rsidR="00FA416B">
        <w:rPr>
          <w:rFonts w:ascii="Amnesty Trade Gothic" w:hAnsi="Amnesty Trade Gothic" w:cs="Times New Roman"/>
          <w:sz w:val="18"/>
          <w:szCs w:val="18"/>
        </w:rPr>
        <w:t xml:space="preserve"> the actual number of femicides is likely higher than figure</w:t>
      </w:r>
      <w:r w:rsidR="00EC4A2D">
        <w:rPr>
          <w:rFonts w:ascii="Amnesty Trade Gothic" w:hAnsi="Amnesty Trade Gothic" w:cs="Times New Roman"/>
          <w:sz w:val="18"/>
          <w:szCs w:val="18"/>
        </w:rPr>
        <w:t>s</w:t>
      </w:r>
      <w:r w:rsidR="00FA416B">
        <w:rPr>
          <w:rFonts w:ascii="Amnesty Trade Gothic" w:hAnsi="Amnesty Trade Gothic" w:cs="Times New Roman"/>
          <w:sz w:val="18"/>
          <w:szCs w:val="18"/>
        </w:rPr>
        <w:t xml:space="preserve"> reported by the media and police. </w:t>
      </w:r>
      <w:r w:rsidR="00B6690B">
        <w:rPr>
          <w:rFonts w:ascii="Amnesty Trade Gothic" w:hAnsi="Amnesty Trade Gothic" w:cs="Times New Roman"/>
          <w:sz w:val="18"/>
          <w:szCs w:val="18"/>
        </w:rPr>
        <w:t>P</w:t>
      </w:r>
      <w:r w:rsidR="00F546BE" w:rsidRPr="00B1714F">
        <w:rPr>
          <w:rFonts w:ascii="Amnesty Trade Gothic" w:hAnsi="Amnesty Trade Gothic" w:cs="Times New Roman"/>
          <w:sz w:val="18"/>
          <w:szCs w:val="18"/>
        </w:rPr>
        <w:t>olice reports do not accurately capture the scope of domestic violence</w:t>
      </w:r>
      <w:r w:rsidR="00FA416B">
        <w:rPr>
          <w:rFonts w:ascii="Amnesty Trade Gothic" w:hAnsi="Amnesty Trade Gothic" w:cs="Times New Roman"/>
          <w:sz w:val="18"/>
          <w:szCs w:val="18"/>
        </w:rPr>
        <w:t xml:space="preserve"> since many women</w:t>
      </w:r>
      <w:r w:rsidR="00B6690B">
        <w:rPr>
          <w:rFonts w:ascii="Amnesty Trade Gothic" w:hAnsi="Amnesty Trade Gothic" w:cs="Times New Roman"/>
          <w:sz w:val="18"/>
          <w:szCs w:val="18"/>
        </w:rPr>
        <w:t>, transgender, and non-binary people</w:t>
      </w:r>
      <w:r w:rsidR="00FA416B">
        <w:rPr>
          <w:rFonts w:ascii="Amnesty Trade Gothic" w:hAnsi="Amnesty Trade Gothic" w:cs="Times New Roman"/>
          <w:sz w:val="18"/>
          <w:szCs w:val="18"/>
        </w:rPr>
        <w:t xml:space="preserve"> do not report domestic </w:t>
      </w:r>
      <w:r w:rsidR="00B6690B">
        <w:rPr>
          <w:rFonts w:ascii="Amnesty Trade Gothic" w:hAnsi="Amnesty Trade Gothic" w:cs="Times New Roman"/>
          <w:sz w:val="18"/>
          <w:szCs w:val="18"/>
        </w:rPr>
        <w:lastRenderedPageBreak/>
        <w:t xml:space="preserve">violence </w:t>
      </w:r>
      <w:r w:rsidR="00F546BE" w:rsidRPr="00B1714F">
        <w:rPr>
          <w:rFonts w:ascii="Amnesty Trade Gothic" w:hAnsi="Amnesty Trade Gothic" w:cs="Times New Roman"/>
          <w:sz w:val="18"/>
          <w:szCs w:val="18"/>
        </w:rPr>
        <w:t>to police.</w:t>
      </w:r>
      <w:r w:rsidR="00F546BE" w:rsidRPr="00B1714F">
        <w:rPr>
          <w:rStyle w:val="FootnoteReference"/>
          <w:rFonts w:ascii="Amnesty Trade Gothic" w:hAnsi="Amnesty Trade Gothic" w:cs="Times New Roman"/>
          <w:sz w:val="18"/>
          <w:szCs w:val="18"/>
        </w:rPr>
        <w:footnoteReference w:id="5"/>
      </w:r>
      <w:r w:rsidR="00F546BE" w:rsidRPr="00B1714F">
        <w:rPr>
          <w:rFonts w:ascii="Amnesty Trade Gothic" w:hAnsi="Amnesty Trade Gothic" w:cs="Times New Roman"/>
          <w:sz w:val="18"/>
          <w:szCs w:val="18"/>
        </w:rPr>
        <w:t xml:space="preserve"> </w:t>
      </w:r>
      <w:r w:rsidR="00DA7334">
        <w:rPr>
          <w:rFonts w:ascii="Amnesty Trade Gothic" w:hAnsi="Amnesty Trade Gothic" w:cs="Times New Roman"/>
          <w:sz w:val="18"/>
          <w:szCs w:val="18"/>
        </w:rPr>
        <w:t xml:space="preserve">The 2014 General Social Survey on Canadians’ Safety </w:t>
      </w:r>
      <w:r w:rsidR="00FA416B">
        <w:rPr>
          <w:rFonts w:ascii="Amnesty Trade Gothic" w:hAnsi="Amnesty Trade Gothic" w:cs="Times New Roman"/>
          <w:sz w:val="18"/>
          <w:szCs w:val="18"/>
        </w:rPr>
        <w:t xml:space="preserve">reported that </w:t>
      </w:r>
      <w:r w:rsidR="00DA7334">
        <w:rPr>
          <w:rFonts w:ascii="Amnesty Trade Gothic" w:hAnsi="Amnesty Trade Gothic" w:cs="Times New Roman"/>
          <w:sz w:val="18"/>
          <w:szCs w:val="18"/>
        </w:rPr>
        <w:t>about 70% of individuals who experienced spousal violence did not report</w:t>
      </w:r>
      <w:r w:rsidR="00B6690B">
        <w:rPr>
          <w:rFonts w:ascii="Amnesty Trade Gothic" w:hAnsi="Amnesty Trade Gothic" w:cs="Times New Roman"/>
          <w:sz w:val="18"/>
          <w:szCs w:val="18"/>
        </w:rPr>
        <w:t xml:space="preserve"> this violence</w:t>
      </w:r>
      <w:r w:rsidR="00DA7334">
        <w:rPr>
          <w:rFonts w:ascii="Amnesty Trade Gothic" w:hAnsi="Amnesty Trade Gothic" w:cs="Times New Roman"/>
          <w:sz w:val="18"/>
          <w:szCs w:val="18"/>
        </w:rPr>
        <w:t xml:space="preserve"> to the police.</w:t>
      </w:r>
      <w:r w:rsidR="00DA7334">
        <w:rPr>
          <w:rStyle w:val="FootnoteReference"/>
          <w:rFonts w:ascii="Amnesty Trade Gothic" w:hAnsi="Amnesty Trade Gothic" w:cs="Times New Roman"/>
          <w:sz w:val="18"/>
          <w:szCs w:val="18"/>
        </w:rPr>
        <w:footnoteReference w:id="6"/>
      </w:r>
      <w:r w:rsidR="00DA7334">
        <w:rPr>
          <w:rFonts w:ascii="Amnesty Trade Gothic" w:hAnsi="Amnesty Trade Gothic" w:cs="Times New Roman"/>
          <w:sz w:val="18"/>
          <w:szCs w:val="18"/>
        </w:rPr>
        <w:t xml:space="preserve"> </w:t>
      </w:r>
    </w:p>
    <w:p w14:paraId="27BF4205" w14:textId="6F5488DD" w:rsidR="00B6690B" w:rsidRDefault="00B6690B" w:rsidP="003009CD">
      <w:pPr>
        <w:jc w:val="both"/>
        <w:rPr>
          <w:rFonts w:ascii="Amnesty Trade Gothic" w:hAnsi="Amnesty Trade Gothic" w:cs="Times New Roman"/>
          <w:sz w:val="18"/>
          <w:szCs w:val="18"/>
        </w:rPr>
      </w:pPr>
    </w:p>
    <w:p w14:paraId="510DD937" w14:textId="01A3A23C" w:rsidR="00B6690B" w:rsidRPr="00B1714F" w:rsidRDefault="00B6690B" w:rsidP="00B02CD2">
      <w:pPr>
        <w:jc w:val="both"/>
        <w:rPr>
          <w:rFonts w:ascii="Amnesty Trade Gothic" w:hAnsi="Amnesty Trade Gothic" w:cs="Times New Roman"/>
          <w:sz w:val="18"/>
          <w:szCs w:val="18"/>
        </w:rPr>
      </w:pPr>
      <w:r w:rsidRPr="00B1714F">
        <w:rPr>
          <w:rFonts w:ascii="Amnesty Trade Gothic" w:hAnsi="Amnesty Trade Gothic" w:cs="Times New Roman"/>
          <w:sz w:val="18"/>
          <w:szCs w:val="18"/>
        </w:rPr>
        <w:t xml:space="preserve">Statistics Canada reports that </w:t>
      </w:r>
      <w:r>
        <w:rPr>
          <w:rFonts w:ascii="Amnesty Trade Gothic" w:hAnsi="Amnesty Trade Gothic" w:cs="Times New Roman"/>
          <w:sz w:val="18"/>
          <w:szCs w:val="18"/>
        </w:rPr>
        <w:t>one</w:t>
      </w:r>
      <w:r w:rsidRPr="00B1714F">
        <w:rPr>
          <w:rFonts w:ascii="Amnesty Trade Gothic" w:hAnsi="Amnesty Trade Gothic" w:cs="Times New Roman"/>
          <w:sz w:val="18"/>
          <w:szCs w:val="18"/>
        </w:rPr>
        <w:t xml:space="preserve"> in 10 women</w:t>
      </w:r>
      <w:r w:rsidR="00B02CD2">
        <w:rPr>
          <w:rFonts w:ascii="Amnesty Trade Gothic" w:hAnsi="Amnesty Trade Gothic" w:cs="Times New Roman"/>
          <w:sz w:val="18"/>
          <w:szCs w:val="18"/>
        </w:rPr>
        <w:t xml:space="preserve"> was concerned about an increase in domestic violence </w:t>
      </w:r>
      <w:r w:rsidRPr="00B1714F">
        <w:rPr>
          <w:rFonts w:ascii="Amnesty Trade Gothic" w:hAnsi="Amnesty Trade Gothic" w:cs="Times New Roman"/>
          <w:sz w:val="18"/>
          <w:szCs w:val="18"/>
        </w:rPr>
        <w:t>during the pandemic.</w:t>
      </w:r>
      <w:r w:rsidRPr="00B1714F">
        <w:rPr>
          <w:rStyle w:val="FootnoteReference"/>
          <w:rFonts w:ascii="Amnesty Trade Gothic" w:hAnsi="Amnesty Trade Gothic" w:cs="Times New Roman"/>
          <w:sz w:val="18"/>
          <w:szCs w:val="18"/>
        </w:rPr>
        <w:footnoteReference w:id="7"/>
      </w:r>
      <w:r w:rsidRPr="00B1714F">
        <w:rPr>
          <w:rFonts w:ascii="Amnesty Trade Gothic" w:hAnsi="Amnesty Trade Gothic" w:cs="Times New Roman"/>
          <w:sz w:val="18"/>
          <w:szCs w:val="18"/>
        </w:rPr>
        <w:t xml:space="preserve"> </w:t>
      </w:r>
      <w:r>
        <w:rPr>
          <w:rFonts w:ascii="Amnesty Trade Gothic" w:hAnsi="Amnesty Trade Gothic" w:cs="Times New Roman"/>
          <w:sz w:val="18"/>
          <w:szCs w:val="18"/>
        </w:rPr>
        <w:t>T</w:t>
      </w:r>
      <w:r w:rsidRPr="00B1714F">
        <w:rPr>
          <w:rFonts w:ascii="Amnesty Trade Gothic" w:hAnsi="Amnesty Trade Gothic" w:cs="Times New Roman"/>
          <w:sz w:val="18"/>
          <w:szCs w:val="18"/>
        </w:rPr>
        <w:t xml:space="preserve">he Native Women’s Association of Canada </w:t>
      </w:r>
      <w:r>
        <w:rPr>
          <w:rFonts w:ascii="Amnesty Trade Gothic" w:hAnsi="Amnesty Trade Gothic" w:cs="Times New Roman"/>
          <w:sz w:val="18"/>
          <w:szCs w:val="18"/>
        </w:rPr>
        <w:t>surveyed 250 Indigenous women and found that one in five</w:t>
      </w:r>
      <w:r w:rsidRPr="00B1714F">
        <w:rPr>
          <w:rFonts w:ascii="Amnesty Trade Gothic" w:hAnsi="Amnesty Trade Gothic" w:cs="Times New Roman"/>
          <w:sz w:val="18"/>
          <w:szCs w:val="18"/>
        </w:rPr>
        <w:t xml:space="preserve"> reported</w:t>
      </w:r>
      <w:r>
        <w:rPr>
          <w:rFonts w:ascii="Amnesty Trade Gothic" w:hAnsi="Amnesty Trade Gothic" w:cs="Times New Roman"/>
          <w:sz w:val="18"/>
          <w:szCs w:val="18"/>
        </w:rPr>
        <w:t xml:space="preserve"> experiencing </w:t>
      </w:r>
      <w:r w:rsidRPr="00B1714F">
        <w:rPr>
          <w:rFonts w:ascii="Amnesty Trade Gothic" w:hAnsi="Amnesty Trade Gothic" w:cs="Times New Roman"/>
          <w:sz w:val="18"/>
          <w:szCs w:val="18"/>
        </w:rPr>
        <w:t xml:space="preserve">physical or psychological violence </w:t>
      </w:r>
      <w:r>
        <w:rPr>
          <w:rFonts w:ascii="Amnesty Trade Gothic" w:hAnsi="Amnesty Trade Gothic" w:cs="Times New Roman"/>
          <w:sz w:val="18"/>
          <w:szCs w:val="18"/>
        </w:rPr>
        <w:t>in the past three months; most of the violence was committed by an intimate partner.</w:t>
      </w:r>
      <w:r w:rsidRPr="00B1714F">
        <w:rPr>
          <w:rStyle w:val="FootnoteReference"/>
          <w:rFonts w:ascii="Amnesty Trade Gothic" w:hAnsi="Amnesty Trade Gothic" w:cs="Times New Roman"/>
          <w:sz w:val="18"/>
          <w:szCs w:val="18"/>
        </w:rPr>
        <w:footnoteReference w:id="8"/>
      </w:r>
      <w:r>
        <w:rPr>
          <w:rFonts w:ascii="Amnesty Trade Gothic" w:hAnsi="Amnesty Trade Gothic" w:cs="Times New Roman"/>
          <w:sz w:val="18"/>
          <w:szCs w:val="18"/>
        </w:rPr>
        <w:t xml:space="preserve"> </w:t>
      </w:r>
      <w:r w:rsidR="008D3220">
        <w:rPr>
          <w:rFonts w:ascii="Amnesty Trade Gothic" w:hAnsi="Amnesty Trade Gothic" w:cs="Times New Roman"/>
          <w:sz w:val="18"/>
          <w:szCs w:val="18"/>
        </w:rPr>
        <w:t>Across the country s</w:t>
      </w:r>
      <w:r w:rsidR="00CE5D07">
        <w:rPr>
          <w:rFonts w:ascii="Amnesty Trade Gothic" w:hAnsi="Amnesty Trade Gothic" w:cs="Times New Roman"/>
          <w:sz w:val="18"/>
          <w:szCs w:val="18"/>
        </w:rPr>
        <w:t xml:space="preserve">ome police services have reported </w:t>
      </w:r>
      <w:r w:rsidR="002C32CC" w:rsidRPr="00B1714F">
        <w:rPr>
          <w:rFonts w:ascii="Amnesty Trade Gothic" w:hAnsi="Amnesty Trade Gothic" w:cs="Times New Roman"/>
          <w:sz w:val="18"/>
          <w:szCs w:val="18"/>
        </w:rPr>
        <w:t xml:space="preserve">increases in domestic </w:t>
      </w:r>
      <w:r w:rsidR="00CE5D07">
        <w:rPr>
          <w:rFonts w:ascii="Amnesty Trade Gothic" w:hAnsi="Amnesty Trade Gothic" w:cs="Times New Roman"/>
          <w:sz w:val="18"/>
          <w:szCs w:val="18"/>
        </w:rPr>
        <w:t>violence,</w:t>
      </w:r>
      <w:r w:rsidR="002C32CC" w:rsidRPr="00B1714F">
        <w:rPr>
          <w:rFonts w:ascii="Amnesty Trade Gothic" w:hAnsi="Amnesty Trade Gothic" w:cs="Times New Roman"/>
          <w:sz w:val="18"/>
          <w:szCs w:val="18"/>
        </w:rPr>
        <w:t xml:space="preserve"> while others report no changes or decreases.</w:t>
      </w:r>
      <w:r w:rsidR="002C32CC" w:rsidRPr="00B1714F">
        <w:rPr>
          <w:rStyle w:val="FootnoteReference"/>
          <w:rFonts w:ascii="Amnesty Trade Gothic" w:hAnsi="Amnesty Trade Gothic" w:cs="Times New Roman"/>
          <w:sz w:val="18"/>
          <w:szCs w:val="18"/>
        </w:rPr>
        <w:footnoteReference w:id="9"/>
      </w:r>
      <w:r w:rsidR="002C32CC" w:rsidRPr="00B1714F">
        <w:rPr>
          <w:rFonts w:ascii="Amnesty Trade Gothic" w:hAnsi="Amnesty Trade Gothic" w:cs="Times New Roman"/>
          <w:sz w:val="18"/>
          <w:szCs w:val="18"/>
        </w:rPr>
        <w:t xml:space="preserve"> </w:t>
      </w:r>
      <w:r>
        <w:rPr>
          <w:rFonts w:ascii="Amnesty Trade Gothic" w:hAnsi="Amnesty Trade Gothic" w:cs="Times New Roman"/>
          <w:sz w:val="18"/>
          <w:szCs w:val="18"/>
        </w:rPr>
        <w:t>L</w:t>
      </w:r>
      <w:r w:rsidRPr="00B1714F">
        <w:rPr>
          <w:rFonts w:ascii="Amnesty Trade Gothic" w:hAnsi="Amnesty Trade Gothic" w:cs="Times New Roman"/>
          <w:sz w:val="18"/>
          <w:szCs w:val="18"/>
        </w:rPr>
        <w:t>ockdown measures where women are self-isolating with their abusers may mean women are increasingly under surveillance and are less able to call for help</w:t>
      </w:r>
      <w:r>
        <w:rPr>
          <w:rFonts w:ascii="Amnesty Trade Gothic" w:hAnsi="Amnesty Trade Gothic" w:cs="Times New Roman"/>
          <w:sz w:val="18"/>
          <w:szCs w:val="18"/>
        </w:rPr>
        <w:t>, which may explain decreases in call volume especially in rural communities</w:t>
      </w:r>
      <w:r w:rsidRPr="00B1714F">
        <w:rPr>
          <w:rFonts w:ascii="Amnesty Trade Gothic" w:hAnsi="Amnesty Trade Gothic" w:cs="Times New Roman"/>
          <w:sz w:val="18"/>
          <w:szCs w:val="18"/>
        </w:rPr>
        <w:t>.</w:t>
      </w:r>
      <w:r w:rsidRPr="00B1714F">
        <w:rPr>
          <w:rStyle w:val="FootnoteReference"/>
          <w:rFonts w:ascii="Amnesty Trade Gothic" w:hAnsi="Amnesty Trade Gothic" w:cs="Times New Roman"/>
          <w:sz w:val="18"/>
          <w:szCs w:val="18"/>
        </w:rPr>
        <w:footnoteReference w:id="10"/>
      </w:r>
      <w:r w:rsidRPr="00B1714F">
        <w:rPr>
          <w:rFonts w:ascii="Amnesty Trade Gothic" w:hAnsi="Amnesty Trade Gothic" w:cs="Times New Roman"/>
          <w:sz w:val="18"/>
          <w:szCs w:val="18"/>
        </w:rPr>
        <w:t xml:space="preserve"> </w:t>
      </w:r>
    </w:p>
    <w:p w14:paraId="075D3400" w14:textId="77777777" w:rsidR="00B6690B" w:rsidRDefault="00B6690B" w:rsidP="00B6690B">
      <w:pPr>
        <w:jc w:val="both"/>
        <w:rPr>
          <w:rFonts w:ascii="Amnesty Trade Gothic" w:hAnsi="Amnesty Trade Gothic" w:cs="Times New Roman"/>
          <w:sz w:val="18"/>
          <w:szCs w:val="18"/>
        </w:rPr>
      </w:pPr>
    </w:p>
    <w:p w14:paraId="4E72BFCF" w14:textId="3F966300" w:rsidR="00AA0AFC" w:rsidRDefault="00B6690B" w:rsidP="002C32CC">
      <w:pPr>
        <w:jc w:val="both"/>
        <w:rPr>
          <w:rFonts w:ascii="Amnesty Trade Gothic" w:hAnsi="Amnesty Trade Gothic" w:cs="Times New Roman"/>
          <w:sz w:val="18"/>
          <w:szCs w:val="18"/>
        </w:rPr>
      </w:pPr>
      <w:r>
        <w:rPr>
          <w:rFonts w:ascii="Amnesty Trade Gothic" w:hAnsi="Amnesty Trade Gothic" w:cs="Times New Roman"/>
          <w:sz w:val="18"/>
          <w:szCs w:val="18"/>
        </w:rPr>
        <w:t xml:space="preserve">Since the pandemic began, the Royal Canadian Mounted Police (RCMP) in </w:t>
      </w:r>
      <w:proofErr w:type="spellStart"/>
      <w:r>
        <w:rPr>
          <w:rFonts w:ascii="Amnesty Trade Gothic" w:hAnsi="Amnesty Trade Gothic" w:cs="Times New Roman"/>
          <w:sz w:val="18"/>
          <w:szCs w:val="18"/>
        </w:rPr>
        <w:t>Airdrie</w:t>
      </w:r>
      <w:proofErr w:type="spellEnd"/>
      <w:r>
        <w:rPr>
          <w:rFonts w:ascii="Amnesty Trade Gothic" w:hAnsi="Amnesty Trade Gothic" w:cs="Times New Roman"/>
          <w:sz w:val="18"/>
          <w:szCs w:val="18"/>
        </w:rPr>
        <w:t>, Alberta r</w:t>
      </w:r>
      <w:r w:rsidRPr="00B1714F">
        <w:rPr>
          <w:rFonts w:ascii="Amnesty Trade Gothic" w:hAnsi="Amnesty Trade Gothic" w:cs="Times New Roman"/>
          <w:sz w:val="18"/>
          <w:szCs w:val="18"/>
        </w:rPr>
        <w:t>eported decreases in domestic</w:t>
      </w:r>
      <w:r>
        <w:rPr>
          <w:rFonts w:ascii="Amnesty Trade Gothic" w:hAnsi="Amnesty Trade Gothic" w:cs="Times New Roman"/>
          <w:sz w:val="18"/>
          <w:szCs w:val="18"/>
        </w:rPr>
        <w:t xml:space="preserve"> </w:t>
      </w:r>
      <w:r w:rsidRPr="00B1714F">
        <w:rPr>
          <w:rFonts w:ascii="Amnesty Trade Gothic" w:hAnsi="Amnesty Trade Gothic" w:cs="Times New Roman"/>
          <w:sz w:val="18"/>
          <w:szCs w:val="18"/>
        </w:rPr>
        <w:t xml:space="preserve">violence calls, </w:t>
      </w:r>
      <w:r>
        <w:rPr>
          <w:rFonts w:ascii="Amnesty Trade Gothic" w:hAnsi="Amnesty Trade Gothic" w:cs="Times New Roman"/>
          <w:sz w:val="18"/>
          <w:szCs w:val="18"/>
        </w:rPr>
        <w:t xml:space="preserve">though </w:t>
      </w:r>
      <w:proofErr w:type="spellStart"/>
      <w:r w:rsidRPr="00B1714F">
        <w:rPr>
          <w:rFonts w:ascii="Amnesty Trade Gothic" w:hAnsi="Amnesty Trade Gothic" w:cs="Times New Roman"/>
          <w:sz w:val="18"/>
          <w:szCs w:val="18"/>
        </w:rPr>
        <w:t>Airdrie</w:t>
      </w:r>
      <w:proofErr w:type="spellEnd"/>
      <w:r w:rsidRPr="00B1714F">
        <w:rPr>
          <w:rFonts w:ascii="Amnesty Trade Gothic" w:hAnsi="Amnesty Trade Gothic" w:cs="Times New Roman"/>
          <w:sz w:val="18"/>
          <w:szCs w:val="18"/>
        </w:rPr>
        <w:t xml:space="preserve"> P.O.W.E.R., a</w:t>
      </w:r>
      <w:r>
        <w:rPr>
          <w:rFonts w:ascii="Amnesty Trade Gothic" w:hAnsi="Amnesty Trade Gothic" w:cs="Times New Roman"/>
          <w:sz w:val="18"/>
          <w:szCs w:val="18"/>
        </w:rPr>
        <w:t>n organization working with women experiencing violence, was</w:t>
      </w:r>
      <w:r w:rsidRPr="00B1714F">
        <w:rPr>
          <w:rFonts w:ascii="Amnesty Trade Gothic" w:hAnsi="Amnesty Trade Gothic" w:cs="Times New Roman"/>
          <w:sz w:val="18"/>
          <w:szCs w:val="18"/>
        </w:rPr>
        <w:t xml:space="preserve"> overwhelmed with </w:t>
      </w:r>
      <w:r>
        <w:rPr>
          <w:rFonts w:ascii="Amnesty Trade Gothic" w:hAnsi="Amnesty Trade Gothic" w:cs="Times New Roman"/>
          <w:sz w:val="18"/>
          <w:szCs w:val="18"/>
        </w:rPr>
        <w:t xml:space="preserve">increased </w:t>
      </w:r>
      <w:r w:rsidRPr="00B1714F">
        <w:rPr>
          <w:rFonts w:ascii="Amnesty Trade Gothic" w:hAnsi="Amnesty Trade Gothic" w:cs="Times New Roman"/>
          <w:sz w:val="18"/>
          <w:szCs w:val="18"/>
        </w:rPr>
        <w:t>calls.</w:t>
      </w:r>
      <w:r w:rsidRPr="00B1714F">
        <w:rPr>
          <w:rStyle w:val="FootnoteReference"/>
          <w:rFonts w:ascii="Amnesty Trade Gothic" w:hAnsi="Amnesty Trade Gothic" w:cs="Times New Roman"/>
          <w:sz w:val="18"/>
          <w:szCs w:val="18"/>
        </w:rPr>
        <w:footnoteReference w:id="11"/>
      </w:r>
      <w:r w:rsidRPr="00B1714F">
        <w:rPr>
          <w:rFonts w:ascii="Amnesty Trade Gothic" w:hAnsi="Amnesty Trade Gothic" w:cs="Times New Roman"/>
          <w:sz w:val="18"/>
          <w:szCs w:val="18"/>
        </w:rPr>
        <w:t xml:space="preserve"> </w:t>
      </w:r>
      <w:r w:rsidR="008D3220">
        <w:rPr>
          <w:rFonts w:ascii="Amnesty Trade Gothic" w:hAnsi="Amnesty Trade Gothic" w:cs="Times New Roman"/>
          <w:sz w:val="18"/>
          <w:szCs w:val="18"/>
        </w:rPr>
        <w:t xml:space="preserve">In Ontario, the </w:t>
      </w:r>
      <w:r w:rsidR="002C32CC" w:rsidRPr="00B1714F">
        <w:rPr>
          <w:rFonts w:ascii="Amnesty Trade Gothic" w:hAnsi="Amnesty Trade Gothic" w:cs="Times New Roman"/>
          <w:sz w:val="18"/>
          <w:szCs w:val="18"/>
        </w:rPr>
        <w:t>York Regional Police</w:t>
      </w:r>
      <w:r w:rsidR="008D3220">
        <w:rPr>
          <w:rFonts w:ascii="Amnesty Trade Gothic" w:hAnsi="Amnesty Trade Gothic" w:cs="Times New Roman"/>
          <w:sz w:val="18"/>
          <w:szCs w:val="18"/>
        </w:rPr>
        <w:t xml:space="preserve"> </w:t>
      </w:r>
      <w:r w:rsidR="002C32CC" w:rsidRPr="00B1714F">
        <w:rPr>
          <w:rFonts w:ascii="Amnesty Trade Gothic" w:hAnsi="Amnesty Trade Gothic" w:cs="Times New Roman"/>
          <w:sz w:val="18"/>
          <w:szCs w:val="18"/>
        </w:rPr>
        <w:t xml:space="preserve">reported a 22% increase in domestic incidents since </w:t>
      </w:r>
      <w:r w:rsidR="008D3220">
        <w:rPr>
          <w:rFonts w:ascii="Amnesty Trade Gothic" w:hAnsi="Amnesty Trade Gothic" w:cs="Times New Roman"/>
          <w:sz w:val="18"/>
          <w:szCs w:val="18"/>
        </w:rPr>
        <w:t xml:space="preserve">17 </w:t>
      </w:r>
      <w:r w:rsidR="002C32CC" w:rsidRPr="00B1714F">
        <w:rPr>
          <w:rFonts w:ascii="Amnesty Trade Gothic" w:hAnsi="Amnesty Trade Gothic" w:cs="Times New Roman"/>
          <w:sz w:val="18"/>
          <w:szCs w:val="18"/>
        </w:rPr>
        <w:t>March</w:t>
      </w:r>
      <w:r w:rsidR="008D3220">
        <w:rPr>
          <w:rFonts w:ascii="Amnesty Trade Gothic" w:hAnsi="Amnesty Trade Gothic" w:cs="Times New Roman"/>
          <w:sz w:val="18"/>
          <w:szCs w:val="18"/>
        </w:rPr>
        <w:t xml:space="preserve"> </w:t>
      </w:r>
      <w:r w:rsidR="002C32CC" w:rsidRPr="00B1714F">
        <w:rPr>
          <w:rFonts w:ascii="Amnesty Trade Gothic" w:hAnsi="Amnesty Trade Gothic" w:cs="Times New Roman"/>
          <w:sz w:val="18"/>
          <w:szCs w:val="18"/>
        </w:rPr>
        <w:t>when stay-at-home measures were introduced.</w:t>
      </w:r>
      <w:r w:rsidR="002C32CC" w:rsidRPr="00B1714F">
        <w:rPr>
          <w:rStyle w:val="FootnoteReference"/>
          <w:rFonts w:ascii="Amnesty Trade Gothic" w:hAnsi="Amnesty Trade Gothic" w:cs="Times New Roman"/>
          <w:sz w:val="18"/>
          <w:szCs w:val="18"/>
        </w:rPr>
        <w:footnoteReference w:id="12"/>
      </w:r>
      <w:r w:rsidR="002C32CC" w:rsidRPr="00B1714F">
        <w:rPr>
          <w:rFonts w:ascii="Amnesty Trade Gothic" w:hAnsi="Amnesty Trade Gothic" w:cs="Times New Roman"/>
          <w:sz w:val="18"/>
          <w:szCs w:val="18"/>
        </w:rPr>
        <w:t xml:space="preserve"> </w:t>
      </w:r>
      <w:r w:rsidR="008D3220">
        <w:rPr>
          <w:rFonts w:ascii="Amnesty Trade Gothic" w:hAnsi="Amnesty Trade Gothic" w:cs="Times New Roman"/>
          <w:sz w:val="18"/>
          <w:szCs w:val="18"/>
        </w:rPr>
        <w:t>In Saskatchewan, t</w:t>
      </w:r>
      <w:r w:rsidR="002C32CC" w:rsidRPr="00B1714F">
        <w:rPr>
          <w:rFonts w:ascii="Amnesty Trade Gothic" w:hAnsi="Amnesty Trade Gothic" w:cs="Times New Roman"/>
          <w:sz w:val="18"/>
          <w:szCs w:val="18"/>
        </w:rPr>
        <w:t xml:space="preserve">he Saskatoon Police Service reported a 10% increase in domestic violence calls since </w:t>
      </w:r>
      <w:r w:rsidR="00797D03">
        <w:rPr>
          <w:rFonts w:ascii="Amnesty Trade Gothic" w:hAnsi="Amnesty Trade Gothic" w:cs="Times New Roman"/>
          <w:sz w:val="18"/>
          <w:szCs w:val="18"/>
        </w:rPr>
        <w:t>social distancing measures</w:t>
      </w:r>
      <w:r w:rsidR="002C32CC" w:rsidRPr="00B1714F">
        <w:rPr>
          <w:rFonts w:ascii="Amnesty Trade Gothic" w:hAnsi="Amnesty Trade Gothic" w:cs="Times New Roman"/>
          <w:sz w:val="18"/>
          <w:szCs w:val="18"/>
        </w:rPr>
        <w:t xml:space="preserve"> were introduced.</w:t>
      </w:r>
      <w:r w:rsidR="002C32CC" w:rsidRPr="00B1714F">
        <w:rPr>
          <w:rStyle w:val="FootnoteReference"/>
          <w:rFonts w:ascii="Amnesty Trade Gothic" w:hAnsi="Amnesty Trade Gothic" w:cs="Times New Roman"/>
          <w:sz w:val="18"/>
          <w:szCs w:val="18"/>
        </w:rPr>
        <w:footnoteReference w:id="13"/>
      </w:r>
      <w:r w:rsidR="002C32CC" w:rsidRPr="00B1714F">
        <w:rPr>
          <w:rFonts w:ascii="Amnesty Trade Gothic" w:hAnsi="Amnesty Trade Gothic" w:cs="Times New Roman"/>
          <w:sz w:val="18"/>
          <w:szCs w:val="18"/>
        </w:rPr>
        <w:t xml:space="preserve"> </w:t>
      </w:r>
      <w:r w:rsidR="00BA6D7E">
        <w:rPr>
          <w:rFonts w:ascii="Amnesty Trade Gothic" w:hAnsi="Amnesty Trade Gothic" w:cs="Times New Roman"/>
          <w:sz w:val="18"/>
          <w:szCs w:val="18"/>
        </w:rPr>
        <w:t>T</w:t>
      </w:r>
      <w:r w:rsidR="00797D03">
        <w:rPr>
          <w:rFonts w:ascii="Amnesty Trade Gothic" w:hAnsi="Amnesty Trade Gothic" w:cs="Times New Roman"/>
          <w:sz w:val="18"/>
          <w:szCs w:val="18"/>
        </w:rPr>
        <w:t xml:space="preserve">he </w:t>
      </w:r>
      <w:r w:rsidR="002C32CC" w:rsidRPr="00B1714F">
        <w:rPr>
          <w:rFonts w:ascii="Amnesty Trade Gothic" w:hAnsi="Amnesty Trade Gothic" w:cs="Times New Roman"/>
          <w:sz w:val="18"/>
          <w:szCs w:val="18"/>
        </w:rPr>
        <w:t xml:space="preserve">Peel Region </w:t>
      </w:r>
      <w:r w:rsidR="008D3220">
        <w:rPr>
          <w:rFonts w:ascii="Amnesty Trade Gothic" w:hAnsi="Amnesty Trade Gothic" w:cs="Times New Roman"/>
          <w:sz w:val="18"/>
          <w:szCs w:val="18"/>
        </w:rPr>
        <w:t>in Ontario</w:t>
      </w:r>
      <w:r w:rsidR="002C32CC" w:rsidRPr="00B1714F">
        <w:rPr>
          <w:rStyle w:val="FootnoteReference"/>
          <w:rFonts w:ascii="Amnesty Trade Gothic" w:hAnsi="Amnesty Trade Gothic" w:cs="Times New Roman"/>
          <w:sz w:val="18"/>
          <w:szCs w:val="18"/>
        </w:rPr>
        <w:footnoteReference w:id="14"/>
      </w:r>
      <w:r w:rsidR="008D3220">
        <w:rPr>
          <w:rFonts w:ascii="Amnesty Trade Gothic" w:hAnsi="Amnesty Trade Gothic" w:cs="Times New Roman"/>
          <w:sz w:val="18"/>
          <w:szCs w:val="18"/>
        </w:rPr>
        <w:t>, the</w:t>
      </w:r>
      <w:r w:rsidR="002C32CC" w:rsidRPr="00B1714F">
        <w:rPr>
          <w:rFonts w:ascii="Amnesty Trade Gothic" w:hAnsi="Amnesty Trade Gothic" w:cs="Times New Roman"/>
          <w:sz w:val="18"/>
          <w:szCs w:val="18"/>
        </w:rPr>
        <w:t xml:space="preserve"> Winnipeg Police </w:t>
      </w:r>
      <w:r w:rsidR="004900AC">
        <w:rPr>
          <w:rFonts w:ascii="Amnesty Trade Gothic" w:hAnsi="Amnesty Trade Gothic" w:cs="Times New Roman"/>
          <w:sz w:val="18"/>
          <w:szCs w:val="18"/>
        </w:rPr>
        <w:t>in Manitoba</w:t>
      </w:r>
      <w:r w:rsidR="002C32CC" w:rsidRPr="00B1714F">
        <w:rPr>
          <w:rStyle w:val="FootnoteReference"/>
          <w:rFonts w:ascii="Amnesty Trade Gothic" w:hAnsi="Amnesty Trade Gothic" w:cs="Times New Roman"/>
          <w:sz w:val="18"/>
          <w:szCs w:val="18"/>
        </w:rPr>
        <w:footnoteReference w:id="15"/>
      </w:r>
      <w:r w:rsidR="00DA754A">
        <w:rPr>
          <w:rFonts w:ascii="Amnesty Trade Gothic" w:hAnsi="Amnesty Trade Gothic" w:cs="Times New Roman"/>
          <w:sz w:val="18"/>
          <w:szCs w:val="18"/>
        </w:rPr>
        <w:t xml:space="preserve"> and the </w:t>
      </w:r>
      <w:r w:rsidR="002C32CC" w:rsidRPr="00B1714F">
        <w:rPr>
          <w:rFonts w:ascii="Amnesty Trade Gothic" w:hAnsi="Amnesty Trade Gothic" w:cs="Times New Roman"/>
          <w:sz w:val="18"/>
          <w:szCs w:val="18"/>
        </w:rPr>
        <w:t xml:space="preserve">Victoria </w:t>
      </w:r>
      <w:r w:rsidR="00EC4A2D">
        <w:rPr>
          <w:rFonts w:ascii="Amnesty Trade Gothic" w:hAnsi="Amnesty Trade Gothic" w:cs="Times New Roman"/>
          <w:sz w:val="18"/>
          <w:szCs w:val="18"/>
        </w:rPr>
        <w:t>P</w:t>
      </w:r>
      <w:r w:rsidR="002C32CC" w:rsidRPr="00B1714F">
        <w:rPr>
          <w:rFonts w:ascii="Amnesty Trade Gothic" w:hAnsi="Amnesty Trade Gothic" w:cs="Times New Roman"/>
          <w:sz w:val="18"/>
          <w:szCs w:val="18"/>
        </w:rPr>
        <w:t xml:space="preserve">olice </w:t>
      </w:r>
      <w:r w:rsidR="00DA754A">
        <w:rPr>
          <w:rFonts w:ascii="Amnesty Trade Gothic" w:hAnsi="Amnesty Trade Gothic" w:cs="Times New Roman"/>
          <w:sz w:val="18"/>
          <w:szCs w:val="18"/>
        </w:rPr>
        <w:t>in British Columbia</w:t>
      </w:r>
      <w:r w:rsidR="00BA6D7E">
        <w:rPr>
          <w:rFonts w:ascii="Amnesty Trade Gothic" w:hAnsi="Amnesty Trade Gothic" w:cs="Times New Roman"/>
          <w:sz w:val="18"/>
          <w:szCs w:val="18"/>
        </w:rPr>
        <w:t xml:space="preserve"> reported no significant increases in reported domestic violence since the pandemic began.</w:t>
      </w:r>
      <w:r w:rsidR="002C32CC" w:rsidRPr="00B1714F">
        <w:rPr>
          <w:rStyle w:val="FootnoteReference"/>
          <w:rFonts w:ascii="Amnesty Trade Gothic" w:hAnsi="Amnesty Trade Gothic" w:cs="Times New Roman"/>
          <w:sz w:val="18"/>
          <w:szCs w:val="18"/>
        </w:rPr>
        <w:footnoteReference w:id="16"/>
      </w:r>
      <w:r w:rsidR="002C32CC" w:rsidRPr="00B1714F">
        <w:rPr>
          <w:rFonts w:ascii="Amnesty Trade Gothic" w:hAnsi="Amnesty Trade Gothic" w:cs="Times New Roman"/>
          <w:sz w:val="18"/>
          <w:szCs w:val="18"/>
        </w:rPr>
        <w:t xml:space="preserve"> Disparities in the increase in domestic violence calls reported by different police forces</w:t>
      </w:r>
      <w:r w:rsidR="00797D03">
        <w:rPr>
          <w:rFonts w:ascii="Amnesty Trade Gothic" w:hAnsi="Amnesty Trade Gothic" w:cs="Times New Roman"/>
          <w:sz w:val="18"/>
          <w:szCs w:val="18"/>
        </w:rPr>
        <w:t xml:space="preserve"> do not necessarily point to trends in domestic violence across the country because the time period covered is not long enough to provide accurate statistical trending data</w:t>
      </w:r>
      <w:r w:rsidR="00B02CD2">
        <w:rPr>
          <w:rFonts w:ascii="Amnesty Trade Gothic" w:hAnsi="Amnesty Trade Gothic" w:cs="Times New Roman"/>
          <w:sz w:val="18"/>
          <w:szCs w:val="18"/>
        </w:rPr>
        <w:t>, and because victims may not be able to reach out for support while in lockdown with an abuser</w:t>
      </w:r>
      <w:r w:rsidR="00797D03">
        <w:rPr>
          <w:rFonts w:ascii="Amnesty Trade Gothic" w:hAnsi="Amnesty Trade Gothic" w:cs="Times New Roman"/>
          <w:sz w:val="18"/>
          <w:szCs w:val="18"/>
        </w:rPr>
        <w:t>.</w:t>
      </w:r>
      <w:r w:rsidR="002C32CC" w:rsidRPr="00B1714F">
        <w:rPr>
          <w:rStyle w:val="FootnoteReference"/>
          <w:rFonts w:ascii="Amnesty Trade Gothic" w:hAnsi="Amnesty Trade Gothic" w:cs="Times New Roman"/>
          <w:sz w:val="18"/>
          <w:szCs w:val="18"/>
        </w:rPr>
        <w:footnoteReference w:id="17"/>
      </w:r>
      <w:r w:rsidR="002C32CC" w:rsidRPr="00B1714F">
        <w:rPr>
          <w:rStyle w:val="FootnoteReference"/>
          <w:rFonts w:ascii="Amnesty Trade Gothic" w:hAnsi="Amnesty Trade Gothic" w:cs="Times New Roman"/>
          <w:sz w:val="18"/>
          <w:szCs w:val="18"/>
        </w:rPr>
        <w:t xml:space="preserve"> </w:t>
      </w:r>
    </w:p>
    <w:p w14:paraId="0760CDD8" w14:textId="77777777" w:rsidR="00AA0AFC" w:rsidRDefault="00AA0AFC">
      <w:pPr>
        <w:rPr>
          <w:rFonts w:ascii="Amnesty Trade Gothic" w:hAnsi="Amnesty Trade Gothic" w:cs="Times New Roman"/>
          <w:sz w:val="18"/>
          <w:szCs w:val="18"/>
        </w:rPr>
      </w:pPr>
      <w:r>
        <w:rPr>
          <w:rFonts w:ascii="Amnesty Trade Gothic" w:hAnsi="Amnesty Trade Gothic" w:cs="Times New Roman"/>
          <w:sz w:val="18"/>
          <w:szCs w:val="18"/>
        </w:rPr>
        <w:br w:type="page"/>
      </w:r>
    </w:p>
    <w:p w14:paraId="292DF1C5" w14:textId="2720B46E" w:rsidR="00523E9D" w:rsidRDefault="00523E9D" w:rsidP="00523E9D">
      <w:pPr>
        <w:pStyle w:val="RTTitlenumbered"/>
      </w:pPr>
      <w:bookmarkStart w:id="7" w:name="_Toc43715642"/>
      <w:r>
        <w:lastRenderedPageBreak/>
        <w:t>hELPLINES</w:t>
      </w:r>
      <w:bookmarkEnd w:id="7"/>
    </w:p>
    <w:p w14:paraId="095D90D7" w14:textId="2CB6A9FE" w:rsidR="002C32CC" w:rsidRPr="00B1714F" w:rsidRDefault="002C32CC" w:rsidP="002C32CC">
      <w:pPr>
        <w:jc w:val="both"/>
        <w:rPr>
          <w:rFonts w:ascii="Amnesty Trade Gothic" w:hAnsi="Amnesty Trade Gothic" w:cs="Times New Roman"/>
          <w:b/>
          <w:bCs/>
          <w:i/>
          <w:sz w:val="18"/>
          <w:szCs w:val="18"/>
        </w:rPr>
      </w:pPr>
      <w:r w:rsidRPr="00B1714F">
        <w:rPr>
          <w:rFonts w:ascii="Amnesty Trade Gothic" w:hAnsi="Amnesty Trade Gothic" w:cs="Times New Roman"/>
          <w:b/>
          <w:bCs/>
          <w:i/>
          <w:sz w:val="18"/>
          <w:szCs w:val="18"/>
        </w:rPr>
        <w:t>Are helplines run by Government and/or civil society available? Has there been an increase in the number of calls in the context of the COVID-19 pandemic?</w:t>
      </w:r>
    </w:p>
    <w:p w14:paraId="658A4612" w14:textId="77777777" w:rsidR="002C32CC" w:rsidRPr="00B1714F" w:rsidRDefault="002C32CC" w:rsidP="002C32CC">
      <w:pPr>
        <w:jc w:val="both"/>
        <w:rPr>
          <w:rFonts w:ascii="Amnesty Trade Gothic" w:hAnsi="Amnesty Trade Gothic" w:cs="Times New Roman"/>
          <w:sz w:val="18"/>
          <w:szCs w:val="18"/>
        </w:rPr>
      </w:pPr>
    </w:p>
    <w:p w14:paraId="4F5DE64F" w14:textId="5C163227" w:rsidR="00BA6D7E" w:rsidRDefault="003121C3" w:rsidP="004B1288">
      <w:pPr>
        <w:jc w:val="both"/>
        <w:rPr>
          <w:rFonts w:ascii="Amnesty Trade Gothic" w:hAnsi="Amnesty Trade Gothic" w:cs="Times New Roman"/>
          <w:sz w:val="18"/>
          <w:szCs w:val="18"/>
        </w:rPr>
      </w:pPr>
      <w:r>
        <w:rPr>
          <w:rFonts w:ascii="Amnesty Trade Gothic" w:hAnsi="Amnesty Trade Gothic" w:cs="Times New Roman"/>
          <w:sz w:val="18"/>
          <w:szCs w:val="18"/>
        </w:rPr>
        <w:t>Government and civil society helplines are available throughout Canada. Many helplines report increased calls, while others report no change or decreased demand. W</w:t>
      </w:r>
      <w:r w:rsidR="002C32CC" w:rsidRPr="00B1714F">
        <w:rPr>
          <w:rFonts w:ascii="Amnesty Trade Gothic" w:hAnsi="Amnesty Trade Gothic" w:cs="Times New Roman"/>
          <w:sz w:val="18"/>
          <w:szCs w:val="18"/>
        </w:rPr>
        <w:t>omen</w:t>
      </w:r>
      <w:r>
        <w:rPr>
          <w:rFonts w:ascii="Amnesty Trade Gothic" w:hAnsi="Amnesty Trade Gothic" w:cs="Times New Roman"/>
          <w:sz w:val="18"/>
          <w:szCs w:val="18"/>
        </w:rPr>
        <w:t xml:space="preserve"> who are in lockdown with their abuser may be unable to </w:t>
      </w:r>
      <w:r w:rsidR="00BA4041">
        <w:rPr>
          <w:rFonts w:ascii="Amnesty Trade Gothic" w:hAnsi="Amnesty Trade Gothic" w:cs="Times New Roman"/>
          <w:sz w:val="18"/>
          <w:szCs w:val="18"/>
        </w:rPr>
        <w:t xml:space="preserve">phone </w:t>
      </w:r>
      <w:r>
        <w:rPr>
          <w:rFonts w:ascii="Amnesty Trade Gothic" w:hAnsi="Amnesty Trade Gothic" w:cs="Times New Roman"/>
          <w:sz w:val="18"/>
          <w:szCs w:val="18"/>
        </w:rPr>
        <w:t>helplines.</w:t>
      </w:r>
      <w:r w:rsidR="002C32CC" w:rsidRPr="00B1714F">
        <w:rPr>
          <w:rStyle w:val="FootnoteReference"/>
          <w:rFonts w:ascii="Amnesty Trade Gothic" w:hAnsi="Amnesty Trade Gothic" w:cs="Times New Roman"/>
          <w:sz w:val="18"/>
          <w:szCs w:val="18"/>
        </w:rPr>
        <w:footnoteReference w:id="18"/>
      </w:r>
      <w:r w:rsidR="002C32CC" w:rsidRPr="00B1714F">
        <w:rPr>
          <w:rFonts w:ascii="Amnesty Trade Gothic" w:hAnsi="Amnesty Trade Gothic" w:cs="Times New Roman"/>
          <w:sz w:val="18"/>
          <w:szCs w:val="18"/>
        </w:rPr>
        <w:t xml:space="preserve"> </w:t>
      </w:r>
      <w:r w:rsidR="006F4E9F">
        <w:rPr>
          <w:rFonts w:ascii="Amnesty Trade Gothic" w:hAnsi="Amnesty Trade Gothic" w:cs="Times New Roman"/>
          <w:sz w:val="18"/>
          <w:szCs w:val="18"/>
        </w:rPr>
        <w:t xml:space="preserve">This increases the importance of </w:t>
      </w:r>
      <w:r w:rsidR="004B1288">
        <w:rPr>
          <w:rFonts w:ascii="Amnesty Trade Gothic" w:hAnsi="Amnesty Trade Gothic" w:cs="Times New Roman"/>
          <w:sz w:val="18"/>
          <w:szCs w:val="18"/>
        </w:rPr>
        <w:t xml:space="preserve">alternative </w:t>
      </w:r>
      <w:r w:rsidR="006F4E9F" w:rsidRPr="00B1714F">
        <w:rPr>
          <w:rFonts w:ascii="Amnesty Trade Gothic" w:hAnsi="Amnesty Trade Gothic" w:cs="Times New Roman"/>
          <w:sz w:val="18"/>
          <w:szCs w:val="18"/>
        </w:rPr>
        <w:t>methods of commu</w:t>
      </w:r>
      <w:r w:rsidR="00BA6D7E">
        <w:rPr>
          <w:rFonts w:ascii="Amnesty Trade Gothic" w:hAnsi="Amnesty Trade Gothic" w:cs="Times New Roman"/>
          <w:sz w:val="18"/>
          <w:szCs w:val="18"/>
        </w:rPr>
        <w:t>nic</w:t>
      </w:r>
      <w:r w:rsidR="006F4E9F" w:rsidRPr="00B1714F">
        <w:rPr>
          <w:rFonts w:ascii="Amnesty Trade Gothic" w:hAnsi="Amnesty Trade Gothic" w:cs="Times New Roman"/>
          <w:sz w:val="18"/>
          <w:szCs w:val="18"/>
        </w:rPr>
        <w:t xml:space="preserve">ation </w:t>
      </w:r>
      <w:r w:rsidR="00BA6D7E">
        <w:rPr>
          <w:rFonts w:ascii="Amnesty Trade Gothic" w:hAnsi="Amnesty Trade Gothic" w:cs="Times New Roman"/>
          <w:sz w:val="18"/>
          <w:szCs w:val="18"/>
        </w:rPr>
        <w:t>since</w:t>
      </w:r>
      <w:r w:rsidR="006F4E9F" w:rsidRPr="00B1714F">
        <w:rPr>
          <w:rFonts w:ascii="Amnesty Trade Gothic" w:hAnsi="Amnesty Trade Gothic" w:cs="Times New Roman"/>
          <w:sz w:val="18"/>
          <w:szCs w:val="18"/>
        </w:rPr>
        <w:t xml:space="preserve"> it can be difficult to reach out for help by phone </w:t>
      </w:r>
      <w:r w:rsidR="00BA6D7E">
        <w:rPr>
          <w:rFonts w:ascii="Amnesty Trade Gothic" w:hAnsi="Amnesty Trade Gothic" w:cs="Times New Roman"/>
          <w:sz w:val="18"/>
          <w:szCs w:val="18"/>
        </w:rPr>
        <w:t>while sharing</w:t>
      </w:r>
      <w:r w:rsidR="006F4E9F" w:rsidRPr="00B1714F">
        <w:rPr>
          <w:rFonts w:ascii="Amnesty Trade Gothic" w:hAnsi="Amnesty Trade Gothic" w:cs="Times New Roman"/>
          <w:sz w:val="18"/>
          <w:szCs w:val="18"/>
        </w:rPr>
        <w:t xml:space="preserve"> a living space with an abusive partner during lockdown.</w:t>
      </w:r>
      <w:r w:rsidR="006F4E9F" w:rsidRPr="00B1714F">
        <w:rPr>
          <w:rStyle w:val="FootnoteReference"/>
          <w:rFonts w:ascii="Amnesty Trade Gothic" w:hAnsi="Amnesty Trade Gothic" w:cs="Times New Roman"/>
          <w:sz w:val="18"/>
          <w:szCs w:val="18"/>
        </w:rPr>
        <w:footnoteReference w:id="19"/>
      </w:r>
      <w:r w:rsidR="006F4E9F" w:rsidRPr="00B1714F">
        <w:rPr>
          <w:rFonts w:ascii="Amnesty Trade Gothic" w:hAnsi="Amnesty Trade Gothic" w:cs="Times New Roman"/>
          <w:sz w:val="18"/>
          <w:szCs w:val="18"/>
        </w:rPr>
        <w:t xml:space="preserve"> </w:t>
      </w:r>
      <w:r w:rsidR="00BA6D7E">
        <w:rPr>
          <w:rFonts w:ascii="Amnesty Trade Gothic" w:hAnsi="Amnesty Trade Gothic" w:cs="Times New Roman"/>
          <w:sz w:val="18"/>
          <w:szCs w:val="18"/>
        </w:rPr>
        <w:t xml:space="preserve">Recognizing this barrier to accessing support, </w:t>
      </w:r>
      <w:r w:rsidR="006F4E9F">
        <w:rPr>
          <w:rFonts w:ascii="Amnesty Trade Gothic" w:hAnsi="Amnesty Trade Gothic" w:cs="Times New Roman"/>
          <w:sz w:val="18"/>
          <w:szCs w:val="18"/>
        </w:rPr>
        <w:t>an organization in Ottawa, Ontario launched a local texting</w:t>
      </w:r>
      <w:r w:rsidR="00B02CD2">
        <w:rPr>
          <w:rFonts w:ascii="Amnesty Trade Gothic" w:hAnsi="Amnesty Trade Gothic" w:cs="Times New Roman"/>
          <w:sz w:val="18"/>
          <w:szCs w:val="18"/>
        </w:rPr>
        <w:t xml:space="preserve"> and web chat</w:t>
      </w:r>
      <w:r w:rsidR="006F4E9F">
        <w:rPr>
          <w:rFonts w:ascii="Amnesty Trade Gothic" w:hAnsi="Amnesty Trade Gothic" w:cs="Times New Roman"/>
          <w:sz w:val="18"/>
          <w:szCs w:val="18"/>
        </w:rPr>
        <w:t xml:space="preserve"> service to provide chat support to women who are unable to phone helplines.</w:t>
      </w:r>
      <w:r w:rsidR="006F4E9F">
        <w:rPr>
          <w:rStyle w:val="FootnoteReference"/>
          <w:rFonts w:ascii="Amnesty Trade Gothic" w:hAnsi="Amnesty Trade Gothic" w:cs="Times New Roman"/>
          <w:sz w:val="18"/>
          <w:szCs w:val="18"/>
        </w:rPr>
        <w:footnoteReference w:id="20"/>
      </w:r>
      <w:r w:rsidR="006F4E9F">
        <w:rPr>
          <w:rFonts w:ascii="Amnesty Trade Gothic" w:hAnsi="Amnesty Trade Gothic" w:cs="Times New Roman"/>
          <w:sz w:val="18"/>
          <w:szCs w:val="18"/>
        </w:rPr>
        <w:t xml:space="preserve"> </w:t>
      </w:r>
    </w:p>
    <w:p w14:paraId="0FDFE22C" w14:textId="77777777" w:rsidR="00A72639" w:rsidRDefault="00A72639" w:rsidP="004B1288">
      <w:pPr>
        <w:jc w:val="both"/>
        <w:rPr>
          <w:rFonts w:ascii="Amnesty Trade Gothic" w:hAnsi="Amnesty Trade Gothic" w:cs="Times New Roman"/>
          <w:sz w:val="18"/>
          <w:szCs w:val="18"/>
        </w:rPr>
      </w:pPr>
    </w:p>
    <w:p w14:paraId="520A0798" w14:textId="199F7DE0" w:rsidR="006F4E9F" w:rsidRPr="00B1714F" w:rsidRDefault="006F4E9F" w:rsidP="006F4E9F">
      <w:pPr>
        <w:jc w:val="both"/>
        <w:rPr>
          <w:rFonts w:ascii="Amnesty Trade Gothic" w:hAnsi="Amnesty Trade Gothic" w:cs="Times New Roman"/>
          <w:sz w:val="18"/>
          <w:szCs w:val="18"/>
        </w:rPr>
      </w:pPr>
      <w:r>
        <w:rPr>
          <w:rFonts w:ascii="Amnesty Trade Gothic" w:hAnsi="Amnesty Trade Gothic" w:cs="Times New Roman"/>
          <w:sz w:val="18"/>
          <w:szCs w:val="18"/>
        </w:rPr>
        <w:t xml:space="preserve">Women’s Shelters Canada operates the </w:t>
      </w:r>
      <w:proofErr w:type="spellStart"/>
      <w:r>
        <w:rPr>
          <w:rFonts w:ascii="Amnesty Trade Gothic" w:hAnsi="Amnesty Trade Gothic" w:cs="Times New Roman"/>
          <w:sz w:val="18"/>
          <w:szCs w:val="18"/>
        </w:rPr>
        <w:t>Sheltersafe</w:t>
      </w:r>
      <w:proofErr w:type="spellEnd"/>
      <w:r>
        <w:rPr>
          <w:rFonts w:ascii="Amnesty Trade Gothic" w:hAnsi="Amnesty Trade Gothic" w:cs="Times New Roman"/>
          <w:sz w:val="18"/>
          <w:szCs w:val="18"/>
        </w:rPr>
        <w:t xml:space="preserve"> online database of violence against women shelters across Canada; web traffic</w:t>
      </w:r>
      <w:r w:rsidR="00B02CD2">
        <w:rPr>
          <w:rFonts w:ascii="Amnesty Trade Gothic" w:hAnsi="Amnesty Trade Gothic" w:cs="Times New Roman"/>
          <w:sz w:val="18"/>
          <w:szCs w:val="18"/>
        </w:rPr>
        <w:t xml:space="preserve"> in March 2020 was double compared to March 2019, and triple in April 2020 compared to April 2019.</w:t>
      </w:r>
      <w:r w:rsidRPr="00B1714F">
        <w:rPr>
          <w:rStyle w:val="FootnoteReference"/>
          <w:rFonts w:ascii="Amnesty Trade Gothic" w:hAnsi="Amnesty Trade Gothic" w:cs="Times New Roman"/>
          <w:sz w:val="18"/>
          <w:szCs w:val="18"/>
        </w:rPr>
        <w:footnoteReference w:id="21"/>
      </w:r>
      <w:r w:rsidR="00B02CD2">
        <w:rPr>
          <w:rFonts w:ascii="Amnesty Trade Gothic" w:hAnsi="Amnesty Trade Gothic" w:cs="Times New Roman"/>
          <w:sz w:val="18"/>
          <w:szCs w:val="18"/>
        </w:rPr>
        <w:t xml:space="preserve"> </w:t>
      </w:r>
      <w:r w:rsidRPr="00B1714F">
        <w:rPr>
          <w:rFonts w:ascii="Amnesty Trade Gothic" w:hAnsi="Amnesty Trade Gothic" w:cs="Times New Roman"/>
          <w:sz w:val="18"/>
          <w:szCs w:val="18"/>
        </w:rPr>
        <w:t xml:space="preserve">A survey by the Canadian Women’s Foundation reported </w:t>
      </w:r>
      <w:r>
        <w:rPr>
          <w:rFonts w:ascii="Amnesty Trade Gothic" w:hAnsi="Amnesty Trade Gothic" w:cs="Times New Roman"/>
          <w:sz w:val="18"/>
          <w:szCs w:val="18"/>
        </w:rPr>
        <w:t xml:space="preserve">that </w:t>
      </w:r>
      <w:r w:rsidRPr="00B1714F">
        <w:rPr>
          <w:rFonts w:ascii="Amnesty Trade Gothic" w:hAnsi="Amnesty Trade Gothic" w:cs="Times New Roman"/>
          <w:sz w:val="18"/>
          <w:szCs w:val="18"/>
        </w:rPr>
        <w:t>over half of service providers indicated increases of up to 30% in demand for services.</w:t>
      </w:r>
      <w:r w:rsidRPr="00B1714F">
        <w:rPr>
          <w:rStyle w:val="FootnoteReference"/>
          <w:rFonts w:ascii="Amnesty Trade Gothic" w:hAnsi="Amnesty Trade Gothic" w:cs="Times New Roman"/>
          <w:sz w:val="18"/>
          <w:szCs w:val="18"/>
        </w:rPr>
        <w:footnoteReference w:id="22"/>
      </w:r>
      <w:r w:rsidRPr="00B1714F">
        <w:rPr>
          <w:rFonts w:ascii="Amnesty Trade Gothic" w:hAnsi="Amnesty Trade Gothic" w:cs="Times New Roman"/>
          <w:sz w:val="18"/>
          <w:szCs w:val="18"/>
        </w:rPr>
        <w:t xml:space="preserve"> </w:t>
      </w:r>
      <w:r>
        <w:rPr>
          <w:rFonts w:ascii="Amnesty Trade Gothic" w:hAnsi="Amnesty Trade Gothic" w:cs="Times New Roman"/>
          <w:sz w:val="18"/>
          <w:szCs w:val="18"/>
        </w:rPr>
        <w:t>Many helplines have reported increases in calls during the pandemic</w:t>
      </w:r>
      <w:r w:rsidR="004B1288">
        <w:rPr>
          <w:rFonts w:ascii="Amnesty Trade Gothic" w:hAnsi="Amnesty Trade Gothic" w:cs="Times New Roman"/>
          <w:sz w:val="18"/>
          <w:szCs w:val="18"/>
        </w:rPr>
        <w:t xml:space="preserve"> including</w:t>
      </w:r>
      <w:r>
        <w:rPr>
          <w:rFonts w:ascii="Amnesty Trade Gothic" w:hAnsi="Amnesty Trade Gothic" w:cs="Times New Roman"/>
          <w:sz w:val="18"/>
          <w:szCs w:val="18"/>
        </w:rPr>
        <w:t xml:space="preserve"> </w:t>
      </w:r>
      <w:r w:rsidR="004B1288">
        <w:rPr>
          <w:rFonts w:ascii="Amnesty Trade Gothic" w:hAnsi="Amnesty Trade Gothic" w:cs="Times New Roman"/>
          <w:sz w:val="18"/>
          <w:szCs w:val="18"/>
        </w:rPr>
        <w:t xml:space="preserve">a </w:t>
      </w:r>
      <w:r>
        <w:rPr>
          <w:rFonts w:ascii="Amnesty Trade Gothic" w:hAnsi="Amnesty Trade Gothic" w:cs="Times New Roman"/>
          <w:sz w:val="18"/>
          <w:szCs w:val="18"/>
        </w:rPr>
        <w:t xml:space="preserve">57% increase in calls to </w:t>
      </w:r>
      <w:r w:rsidR="00EC4A2D">
        <w:rPr>
          <w:rFonts w:ascii="Amnesty Trade Gothic" w:hAnsi="Amnesty Trade Gothic" w:cs="Times New Roman"/>
          <w:sz w:val="18"/>
          <w:szCs w:val="18"/>
        </w:rPr>
        <w:t xml:space="preserve">the </w:t>
      </w:r>
      <w:r w:rsidRPr="00B1714F">
        <w:rPr>
          <w:rFonts w:ascii="Amnesty Trade Gothic" w:hAnsi="Amnesty Trade Gothic" w:cs="Times New Roman"/>
          <w:sz w:val="18"/>
          <w:szCs w:val="18"/>
        </w:rPr>
        <w:t>Alberta</w:t>
      </w:r>
      <w:r w:rsidR="00EC4A2D">
        <w:rPr>
          <w:rFonts w:ascii="Amnesty Trade Gothic" w:hAnsi="Amnesty Trade Gothic" w:cs="Times New Roman"/>
          <w:sz w:val="18"/>
          <w:szCs w:val="18"/>
        </w:rPr>
        <w:t>n</w:t>
      </w:r>
      <w:r w:rsidRPr="00B1714F">
        <w:rPr>
          <w:rFonts w:ascii="Amnesty Trade Gothic" w:hAnsi="Amnesty Trade Gothic" w:cs="Times New Roman"/>
          <w:sz w:val="18"/>
          <w:szCs w:val="18"/>
        </w:rPr>
        <w:t xml:space="preserve"> sexual violence helpline, Alberta’s One line</w:t>
      </w:r>
      <w:r w:rsidR="00BA6D7E">
        <w:rPr>
          <w:rFonts w:ascii="Amnesty Trade Gothic" w:hAnsi="Amnesty Trade Gothic" w:cs="Times New Roman"/>
          <w:sz w:val="18"/>
          <w:szCs w:val="18"/>
        </w:rPr>
        <w:t>,</w:t>
      </w:r>
      <w:r w:rsidRPr="00B1714F">
        <w:rPr>
          <w:rStyle w:val="FootnoteReference"/>
          <w:rFonts w:ascii="Amnesty Trade Gothic" w:hAnsi="Amnesty Trade Gothic" w:cs="Times New Roman"/>
          <w:sz w:val="18"/>
          <w:szCs w:val="18"/>
        </w:rPr>
        <w:footnoteReference w:id="23"/>
      </w:r>
      <w:r>
        <w:rPr>
          <w:rFonts w:ascii="Amnesty Trade Gothic" w:hAnsi="Amnesty Trade Gothic" w:cs="Times New Roman"/>
          <w:sz w:val="18"/>
          <w:szCs w:val="18"/>
        </w:rPr>
        <w:t xml:space="preserve"> and a 300% increase in calls to </w:t>
      </w:r>
      <w:r w:rsidRPr="00B1714F">
        <w:rPr>
          <w:rFonts w:ascii="Amnesty Trade Gothic" w:hAnsi="Amnesty Trade Gothic" w:cs="Times New Roman"/>
          <w:sz w:val="18"/>
          <w:szCs w:val="18"/>
        </w:rPr>
        <w:t xml:space="preserve">Battered Women’s Support Services (BWSS) </w:t>
      </w:r>
      <w:r>
        <w:rPr>
          <w:rFonts w:ascii="Amnesty Trade Gothic" w:hAnsi="Amnesty Trade Gothic" w:cs="Times New Roman"/>
          <w:sz w:val="18"/>
          <w:szCs w:val="18"/>
        </w:rPr>
        <w:t>in British Columbia</w:t>
      </w:r>
      <w:r w:rsidRPr="00B1714F">
        <w:rPr>
          <w:rFonts w:ascii="Amnesty Trade Gothic" w:hAnsi="Amnesty Trade Gothic" w:cs="Times New Roman"/>
          <w:sz w:val="18"/>
          <w:szCs w:val="18"/>
        </w:rPr>
        <w:t>.</w:t>
      </w:r>
      <w:r w:rsidRPr="00B1714F">
        <w:rPr>
          <w:rStyle w:val="FootnoteReference"/>
          <w:rFonts w:ascii="Amnesty Trade Gothic" w:hAnsi="Amnesty Trade Gothic" w:cs="Times New Roman"/>
          <w:sz w:val="18"/>
          <w:szCs w:val="18"/>
        </w:rPr>
        <w:footnoteReference w:id="24"/>
      </w:r>
      <w:r w:rsidRPr="00B1714F">
        <w:rPr>
          <w:rFonts w:ascii="Amnesty Trade Gothic" w:hAnsi="Amnesty Trade Gothic" w:cs="Times New Roman"/>
          <w:sz w:val="18"/>
          <w:szCs w:val="18"/>
        </w:rPr>
        <w:t xml:space="preserve"> </w:t>
      </w:r>
    </w:p>
    <w:p w14:paraId="65D22CBB" w14:textId="77777777" w:rsidR="006F4E9F" w:rsidRPr="00B1714F" w:rsidRDefault="006F4E9F" w:rsidP="006F4E9F">
      <w:pPr>
        <w:jc w:val="both"/>
        <w:rPr>
          <w:rFonts w:ascii="Amnesty Trade Gothic" w:hAnsi="Amnesty Trade Gothic" w:cs="Times New Roman"/>
          <w:sz w:val="18"/>
          <w:szCs w:val="18"/>
        </w:rPr>
      </w:pPr>
    </w:p>
    <w:p w14:paraId="4E4920D9" w14:textId="252440D1" w:rsidR="002C32CC" w:rsidRPr="00B1714F" w:rsidRDefault="006F4E9F" w:rsidP="002C32CC">
      <w:pPr>
        <w:jc w:val="both"/>
        <w:rPr>
          <w:rFonts w:ascii="Amnesty Trade Gothic" w:hAnsi="Amnesty Trade Gothic" w:cs="Times New Roman"/>
          <w:sz w:val="18"/>
          <w:szCs w:val="18"/>
        </w:rPr>
      </w:pPr>
      <w:r w:rsidRPr="00B1714F">
        <w:rPr>
          <w:rFonts w:ascii="Amnesty Trade Gothic" w:hAnsi="Amnesty Trade Gothic" w:cs="Times New Roman"/>
          <w:sz w:val="18"/>
          <w:szCs w:val="18"/>
        </w:rPr>
        <w:t xml:space="preserve">Other organizations have not reported an increased demand in services. </w:t>
      </w:r>
      <w:r>
        <w:rPr>
          <w:rFonts w:ascii="Amnesty Trade Gothic" w:hAnsi="Amnesty Trade Gothic" w:cs="Times New Roman"/>
          <w:sz w:val="18"/>
          <w:szCs w:val="18"/>
        </w:rPr>
        <w:t xml:space="preserve">The </w:t>
      </w:r>
      <w:r w:rsidRPr="00B1714F">
        <w:rPr>
          <w:rFonts w:ascii="Amnesty Trade Gothic" w:hAnsi="Amnesty Trade Gothic" w:cs="Times New Roman"/>
          <w:sz w:val="18"/>
          <w:szCs w:val="18"/>
        </w:rPr>
        <w:t xml:space="preserve">Ending Violence Association of </w:t>
      </w:r>
      <w:r>
        <w:rPr>
          <w:rFonts w:ascii="Amnesty Trade Gothic" w:hAnsi="Amnesty Trade Gothic" w:cs="Times New Roman"/>
          <w:sz w:val="18"/>
          <w:szCs w:val="18"/>
        </w:rPr>
        <w:t xml:space="preserve">BC reports </w:t>
      </w:r>
      <w:r w:rsidRPr="00B1714F">
        <w:rPr>
          <w:rFonts w:ascii="Amnesty Trade Gothic" w:hAnsi="Amnesty Trade Gothic" w:cs="Times New Roman"/>
          <w:sz w:val="18"/>
          <w:szCs w:val="18"/>
        </w:rPr>
        <w:t xml:space="preserve">staff </w:t>
      </w:r>
      <w:r>
        <w:rPr>
          <w:rFonts w:ascii="Amnesty Trade Gothic" w:hAnsi="Amnesty Trade Gothic" w:cs="Times New Roman"/>
          <w:sz w:val="18"/>
          <w:szCs w:val="18"/>
        </w:rPr>
        <w:t>have not generally see</w:t>
      </w:r>
      <w:r w:rsidRPr="00B1714F">
        <w:rPr>
          <w:rFonts w:ascii="Amnesty Trade Gothic" w:hAnsi="Amnesty Trade Gothic" w:cs="Times New Roman"/>
          <w:sz w:val="18"/>
          <w:szCs w:val="18"/>
        </w:rPr>
        <w:t>n</w:t>
      </w:r>
      <w:r>
        <w:rPr>
          <w:rFonts w:ascii="Amnesty Trade Gothic" w:hAnsi="Amnesty Trade Gothic" w:cs="Times New Roman"/>
          <w:sz w:val="18"/>
          <w:szCs w:val="18"/>
        </w:rPr>
        <w:t xml:space="preserve"> increases in</w:t>
      </w:r>
      <w:r w:rsidRPr="00B1714F">
        <w:rPr>
          <w:rFonts w:ascii="Amnesty Trade Gothic" w:hAnsi="Amnesty Trade Gothic" w:cs="Times New Roman"/>
          <w:sz w:val="18"/>
          <w:szCs w:val="18"/>
        </w:rPr>
        <w:t xml:space="preserve"> the nearly 300 programs across the province.</w:t>
      </w:r>
      <w:r w:rsidRPr="00B1714F">
        <w:rPr>
          <w:rStyle w:val="FootnoteReference"/>
          <w:rFonts w:ascii="Amnesty Trade Gothic" w:hAnsi="Amnesty Trade Gothic" w:cs="Times New Roman"/>
          <w:sz w:val="18"/>
          <w:szCs w:val="18"/>
        </w:rPr>
        <w:footnoteReference w:id="25"/>
      </w:r>
      <w:r w:rsidRPr="00B1714F">
        <w:rPr>
          <w:rFonts w:ascii="Amnesty Trade Gothic" w:hAnsi="Amnesty Trade Gothic" w:cs="Times New Roman"/>
          <w:sz w:val="18"/>
          <w:szCs w:val="18"/>
        </w:rPr>
        <w:t xml:space="preserve"> </w:t>
      </w:r>
      <w:r w:rsidR="00B02CD2">
        <w:rPr>
          <w:rFonts w:ascii="Amnesty Trade Gothic" w:hAnsi="Amnesty Trade Gothic" w:cs="Times New Roman"/>
          <w:sz w:val="18"/>
          <w:szCs w:val="18"/>
        </w:rPr>
        <w:t>The YWCA shelter in Yellowknife, Northwest Territories, had no clients in April, leading advocates to fear that people experiencing violence might not feel they were able to escape while in lockdown.</w:t>
      </w:r>
      <w:r w:rsidR="00B02CD2">
        <w:rPr>
          <w:rStyle w:val="FootnoteReference"/>
          <w:rFonts w:ascii="Amnesty Trade Gothic" w:hAnsi="Amnesty Trade Gothic" w:cs="Times New Roman"/>
          <w:sz w:val="18"/>
          <w:szCs w:val="18"/>
        </w:rPr>
        <w:footnoteReference w:id="26"/>
      </w:r>
      <w:r w:rsidR="00B02CD2">
        <w:rPr>
          <w:rFonts w:ascii="Amnesty Trade Gothic" w:hAnsi="Amnesty Trade Gothic" w:cs="Times New Roman"/>
          <w:sz w:val="18"/>
          <w:szCs w:val="18"/>
        </w:rPr>
        <w:t xml:space="preserve"> </w:t>
      </w:r>
      <w:r w:rsidR="004B1288">
        <w:rPr>
          <w:rFonts w:ascii="Amnesty Trade Gothic" w:hAnsi="Amnesty Trade Gothic" w:cs="Times New Roman"/>
          <w:sz w:val="18"/>
          <w:szCs w:val="18"/>
        </w:rPr>
        <w:t>Civil society organizations expect calls will increase as lockdown measures are lifted</w:t>
      </w:r>
      <w:r w:rsidR="004B1288" w:rsidRPr="00B1714F">
        <w:rPr>
          <w:rFonts w:ascii="Amnesty Trade Gothic" w:hAnsi="Amnesty Trade Gothic" w:cs="Times New Roman"/>
          <w:sz w:val="18"/>
          <w:szCs w:val="18"/>
        </w:rPr>
        <w:t>.</w:t>
      </w:r>
      <w:r w:rsidR="004B1288" w:rsidRPr="00B1714F">
        <w:rPr>
          <w:rStyle w:val="FootnoteReference"/>
          <w:rFonts w:ascii="Amnesty Trade Gothic" w:hAnsi="Amnesty Trade Gothic" w:cs="Times New Roman"/>
          <w:sz w:val="18"/>
          <w:szCs w:val="18"/>
        </w:rPr>
        <w:footnoteReference w:id="27"/>
      </w:r>
      <w:r w:rsidR="004B1288" w:rsidRPr="00B1714F">
        <w:rPr>
          <w:rFonts w:ascii="Amnesty Trade Gothic" w:hAnsi="Amnesty Trade Gothic" w:cs="Times New Roman"/>
          <w:sz w:val="18"/>
          <w:szCs w:val="18"/>
        </w:rPr>
        <w:t xml:space="preserve"> In </w:t>
      </w:r>
      <w:r w:rsidR="004B1288">
        <w:rPr>
          <w:rFonts w:ascii="Amnesty Trade Gothic" w:hAnsi="Amnesty Trade Gothic" w:cs="Times New Roman"/>
          <w:sz w:val="18"/>
          <w:szCs w:val="18"/>
        </w:rPr>
        <w:t>British Columbia</w:t>
      </w:r>
      <w:r w:rsidR="004B1288" w:rsidRPr="00B1714F">
        <w:rPr>
          <w:rFonts w:ascii="Amnesty Trade Gothic" w:hAnsi="Amnesty Trade Gothic" w:cs="Times New Roman"/>
          <w:sz w:val="18"/>
          <w:szCs w:val="18"/>
        </w:rPr>
        <w:t xml:space="preserve">, the Haven Society has reported that as COVID-19 restrictions </w:t>
      </w:r>
      <w:r w:rsidR="00BA6D7E">
        <w:rPr>
          <w:rFonts w:ascii="Amnesty Trade Gothic" w:hAnsi="Amnesty Trade Gothic" w:cs="Times New Roman"/>
          <w:sz w:val="18"/>
          <w:szCs w:val="18"/>
        </w:rPr>
        <w:t>ease</w:t>
      </w:r>
      <w:r w:rsidR="004B1288" w:rsidRPr="00B1714F">
        <w:rPr>
          <w:rFonts w:ascii="Amnesty Trade Gothic" w:hAnsi="Amnesty Trade Gothic" w:cs="Times New Roman"/>
          <w:sz w:val="18"/>
          <w:szCs w:val="18"/>
        </w:rPr>
        <w:t>, the demand for their services has increased.</w:t>
      </w:r>
      <w:r w:rsidR="004B1288" w:rsidRPr="00B1714F">
        <w:rPr>
          <w:rStyle w:val="FootnoteReference"/>
          <w:rFonts w:ascii="Amnesty Trade Gothic" w:hAnsi="Amnesty Trade Gothic" w:cs="Times New Roman"/>
          <w:sz w:val="18"/>
          <w:szCs w:val="18"/>
        </w:rPr>
        <w:footnoteReference w:id="28"/>
      </w:r>
    </w:p>
    <w:p w14:paraId="667DFF91" w14:textId="747780D5" w:rsidR="002C32CC" w:rsidRPr="002A62F8" w:rsidRDefault="00523E9D" w:rsidP="00523E9D">
      <w:pPr>
        <w:pStyle w:val="RTTitlenumbered"/>
      </w:pPr>
      <w:bookmarkStart w:id="8" w:name="_Toc43715643"/>
      <w:r>
        <w:lastRenderedPageBreak/>
        <w:t>exemptions from lockdown measures</w:t>
      </w:r>
      <w:bookmarkEnd w:id="8"/>
    </w:p>
    <w:p w14:paraId="0AC25C9C" w14:textId="67E3E7AD" w:rsidR="002C32CC" w:rsidRPr="00B1714F" w:rsidRDefault="002C32CC" w:rsidP="002C32CC">
      <w:pPr>
        <w:jc w:val="both"/>
        <w:rPr>
          <w:rFonts w:ascii="Amnesty Trade Gothic" w:hAnsi="Amnesty Trade Gothic" w:cs="Times New Roman"/>
          <w:b/>
          <w:bCs/>
          <w:i/>
          <w:sz w:val="18"/>
          <w:szCs w:val="18"/>
        </w:rPr>
      </w:pPr>
      <w:r w:rsidRPr="00B1714F">
        <w:rPr>
          <w:rFonts w:ascii="Amnesty Trade Gothic" w:hAnsi="Amnesty Trade Gothic" w:cs="Times New Roman"/>
          <w:b/>
          <w:bCs/>
          <w:i/>
          <w:sz w:val="18"/>
          <w:szCs w:val="18"/>
        </w:rPr>
        <w:t>Can women victims of domestic violence be exempted from restrictive measures to stay at home in isolation if they face domestic violence?</w:t>
      </w:r>
    </w:p>
    <w:p w14:paraId="5D67749B" w14:textId="77777777" w:rsidR="002C32CC" w:rsidRPr="00B1714F" w:rsidRDefault="002C32CC" w:rsidP="002C32CC">
      <w:pPr>
        <w:jc w:val="both"/>
        <w:rPr>
          <w:rFonts w:ascii="Amnesty Trade Gothic" w:hAnsi="Amnesty Trade Gothic" w:cs="Times New Roman"/>
          <w:sz w:val="18"/>
          <w:szCs w:val="18"/>
        </w:rPr>
      </w:pPr>
    </w:p>
    <w:p w14:paraId="53590A5B" w14:textId="5A13B97F" w:rsidR="00384C4D" w:rsidRDefault="00D455AB" w:rsidP="00AA0AFC">
      <w:pPr>
        <w:jc w:val="both"/>
        <w:rPr>
          <w:rFonts w:ascii="Amnesty Trade Gothic" w:hAnsi="Amnesty Trade Gothic" w:cs="Times New Roman"/>
          <w:sz w:val="18"/>
          <w:szCs w:val="18"/>
        </w:rPr>
      </w:pPr>
      <w:r>
        <w:rPr>
          <w:rFonts w:ascii="Amnesty Trade Gothic" w:hAnsi="Amnesty Trade Gothic" w:cs="Times New Roman"/>
          <w:sz w:val="18"/>
          <w:szCs w:val="18"/>
        </w:rPr>
        <w:t>Women</w:t>
      </w:r>
      <w:r w:rsidR="00753F1F">
        <w:rPr>
          <w:rFonts w:ascii="Amnesty Trade Gothic" w:hAnsi="Amnesty Trade Gothic" w:cs="Times New Roman"/>
          <w:sz w:val="18"/>
          <w:szCs w:val="18"/>
        </w:rPr>
        <w:t>, transgender, and non-binary people</w:t>
      </w:r>
      <w:r>
        <w:rPr>
          <w:rFonts w:ascii="Amnesty Trade Gothic" w:hAnsi="Amnesty Trade Gothic" w:cs="Times New Roman"/>
          <w:sz w:val="18"/>
          <w:szCs w:val="18"/>
        </w:rPr>
        <w:t xml:space="preserve"> experiencing violence are exempt from social distancing measures and women’s shelters have been</w:t>
      </w:r>
      <w:r w:rsidR="002C32CC" w:rsidRPr="00B1714F">
        <w:rPr>
          <w:rFonts w:ascii="Amnesty Trade Gothic" w:hAnsi="Amnesty Trade Gothic" w:cs="Times New Roman"/>
          <w:sz w:val="18"/>
          <w:szCs w:val="18"/>
        </w:rPr>
        <w:t xml:space="preserve"> declared essential services</w:t>
      </w:r>
      <w:r w:rsidR="00893865">
        <w:rPr>
          <w:rFonts w:ascii="Amnesty Trade Gothic" w:hAnsi="Amnesty Trade Gothic" w:cs="Times New Roman"/>
          <w:sz w:val="18"/>
          <w:szCs w:val="18"/>
        </w:rPr>
        <w:t xml:space="preserve"> in most provinces and territories</w:t>
      </w:r>
      <w:r w:rsidR="002C32CC" w:rsidRPr="00B1714F">
        <w:rPr>
          <w:rFonts w:ascii="Amnesty Trade Gothic" w:hAnsi="Amnesty Trade Gothic" w:cs="Times New Roman"/>
          <w:sz w:val="18"/>
          <w:szCs w:val="18"/>
        </w:rPr>
        <w:t xml:space="preserve"> </w:t>
      </w:r>
      <w:r w:rsidR="001E7A57">
        <w:rPr>
          <w:rFonts w:ascii="Amnesty Trade Gothic" w:hAnsi="Amnesty Trade Gothic" w:cs="Times New Roman"/>
          <w:sz w:val="18"/>
          <w:szCs w:val="18"/>
        </w:rPr>
        <w:t>and</w:t>
      </w:r>
      <w:r w:rsidR="00893865">
        <w:rPr>
          <w:rFonts w:ascii="Amnesty Trade Gothic" w:hAnsi="Amnesty Trade Gothic" w:cs="Times New Roman"/>
          <w:sz w:val="18"/>
          <w:szCs w:val="18"/>
        </w:rPr>
        <w:t xml:space="preserve"> have</w:t>
      </w:r>
      <w:r w:rsidR="001E7A57">
        <w:rPr>
          <w:rFonts w:ascii="Amnesty Trade Gothic" w:hAnsi="Amnesty Trade Gothic" w:cs="Times New Roman"/>
          <w:sz w:val="18"/>
          <w:szCs w:val="18"/>
        </w:rPr>
        <w:t xml:space="preserve"> </w:t>
      </w:r>
      <w:r>
        <w:rPr>
          <w:rFonts w:ascii="Amnesty Trade Gothic" w:hAnsi="Amnesty Trade Gothic" w:cs="Times New Roman"/>
          <w:sz w:val="18"/>
          <w:szCs w:val="18"/>
        </w:rPr>
        <w:t>remai</w:t>
      </w:r>
      <w:r w:rsidR="001E7A57">
        <w:rPr>
          <w:rFonts w:ascii="Amnesty Trade Gothic" w:hAnsi="Amnesty Trade Gothic" w:cs="Times New Roman"/>
          <w:sz w:val="18"/>
          <w:szCs w:val="18"/>
        </w:rPr>
        <w:t>n</w:t>
      </w:r>
      <w:r w:rsidR="00893865">
        <w:rPr>
          <w:rFonts w:ascii="Amnesty Trade Gothic" w:hAnsi="Amnesty Trade Gothic" w:cs="Times New Roman"/>
          <w:sz w:val="18"/>
          <w:szCs w:val="18"/>
        </w:rPr>
        <w:t>ed</w:t>
      </w:r>
      <w:r>
        <w:rPr>
          <w:rFonts w:ascii="Amnesty Trade Gothic" w:hAnsi="Amnesty Trade Gothic" w:cs="Times New Roman"/>
          <w:sz w:val="18"/>
          <w:szCs w:val="18"/>
        </w:rPr>
        <w:t xml:space="preserve"> open throughout the pandemic. </w:t>
      </w:r>
      <w:r w:rsidR="002C32CC" w:rsidRPr="00B1714F">
        <w:rPr>
          <w:rFonts w:ascii="Amnesty Trade Gothic" w:hAnsi="Amnesty Trade Gothic" w:cs="Times New Roman"/>
          <w:sz w:val="18"/>
          <w:szCs w:val="18"/>
        </w:rPr>
        <w:t xml:space="preserve">Prime Minister </w:t>
      </w:r>
      <w:r>
        <w:rPr>
          <w:rFonts w:ascii="Amnesty Trade Gothic" w:hAnsi="Amnesty Trade Gothic" w:cs="Times New Roman"/>
          <w:sz w:val="18"/>
          <w:szCs w:val="18"/>
        </w:rPr>
        <w:t xml:space="preserve">Justin </w:t>
      </w:r>
      <w:r w:rsidR="002C32CC" w:rsidRPr="00B1714F">
        <w:rPr>
          <w:rFonts w:ascii="Amnesty Trade Gothic" w:hAnsi="Amnesty Trade Gothic" w:cs="Times New Roman"/>
          <w:sz w:val="18"/>
          <w:szCs w:val="18"/>
        </w:rPr>
        <w:t>Trudeau</w:t>
      </w:r>
      <w:r w:rsidR="00EC4A2D">
        <w:rPr>
          <w:rFonts w:ascii="Amnesty Trade Gothic" w:hAnsi="Amnesty Trade Gothic" w:cs="Times New Roman"/>
          <w:sz w:val="18"/>
          <w:szCs w:val="18"/>
        </w:rPr>
        <w:t>’s government</w:t>
      </w:r>
      <w:r w:rsidR="002C32CC" w:rsidRPr="00B1714F">
        <w:rPr>
          <w:rFonts w:ascii="Amnesty Trade Gothic" w:hAnsi="Amnesty Trade Gothic" w:cs="Times New Roman"/>
          <w:sz w:val="18"/>
          <w:szCs w:val="18"/>
        </w:rPr>
        <w:t xml:space="preserve"> </w:t>
      </w:r>
      <w:r w:rsidR="00893865">
        <w:rPr>
          <w:rFonts w:ascii="Amnesty Trade Gothic" w:hAnsi="Amnesty Trade Gothic" w:cs="Times New Roman"/>
          <w:sz w:val="18"/>
          <w:szCs w:val="18"/>
        </w:rPr>
        <w:t xml:space="preserve">provided a one-time boost of approximately $26 million in </w:t>
      </w:r>
      <w:r>
        <w:rPr>
          <w:rFonts w:ascii="Amnesty Trade Gothic" w:hAnsi="Amnesty Trade Gothic" w:cs="Times New Roman"/>
          <w:sz w:val="18"/>
          <w:szCs w:val="18"/>
        </w:rPr>
        <w:t>funding to women’s shelters</w:t>
      </w:r>
      <w:r w:rsidR="002C32CC" w:rsidRPr="00B1714F">
        <w:rPr>
          <w:rFonts w:ascii="Amnesty Trade Gothic" w:hAnsi="Amnesty Trade Gothic" w:cs="Times New Roman"/>
          <w:sz w:val="18"/>
          <w:szCs w:val="18"/>
        </w:rPr>
        <w:t xml:space="preserve"> “that provide a sanctuary when self-isolating at home is not an option</w:t>
      </w:r>
      <w:r>
        <w:rPr>
          <w:rFonts w:ascii="Amnesty Trade Gothic" w:hAnsi="Amnesty Trade Gothic" w:cs="Times New Roman"/>
          <w:sz w:val="18"/>
          <w:szCs w:val="18"/>
        </w:rPr>
        <w:t>,</w:t>
      </w:r>
      <w:r w:rsidR="002C32CC" w:rsidRPr="00B1714F">
        <w:rPr>
          <w:rFonts w:ascii="Amnesty Trade Gothic" w:hAnsi="Amnesty Trade Gothic" w:cs="Times New Roman"/>
          <w:sz w:val="18"/>
          <w:szCs w:val="18"/>
        </w:rPr>
        <w:t>”</w:t>
      </w:r>
      <w:r w:rsidR="002C32CC" w:rsidRPr="00B1714F">
        <w:rPr>
          <w:rStyle w:val="FootnoteReference"/>
          <w:rFonts w:ascii="Amnesty Trade Gothic" w:hAnsi="Amnesty Trade Gothic" w:cs="Times New Roman"/>
          <w:sz w:val="18"/>
          <w:szCs w:val="18"/>
        </w:rPr>
        <w:footnoteReference w:id="29"/>
      </w:r>
      <w:r w:rsidR="002C32CC" w:rsidRPr="00B1714F">
        <w:rPr>
          <w:rFonts w:ascii="Amnesty Trade Gothic" w:hAnsi="Amnesty Trade Gothic" w:cs="Times New Roman"/>
          <w:sz w:val="18"/>
          <w:szCs w:val="18"/>
        </w:rPr>
        <w:t xml:space="preserve"> recognizing that </w:t>
      </w:r>
      <w:r w:rsidR="00753F1F">
        <w:rPr>
          <w:rFonts w:ascii="Amnesty Trade Gothic" w:hAnsi="Amnesty Trade Gothic" w:cs="Times New Roman"/>
          <w:sz w:val="18"/>
          <w:szCs w:val="18"/>
        </w:rPr>
        <w:t>people</w:t>
      </w:r>
      <w:r w:rsidR="002C32CC" w:rsidRPr="00B1714F">
        <w:rPr>
          <w:rFonts w:ascii="Amnesty Trade Gothic" w:hAnsi="Amnesty Trade Gothic" w:cs="Times New Roman"/>
          <w:sz w:val="18"/>
          <w:szCs w:val="18"/>
        </w:rPr>
        <w:t xml:space="preserve"> may need to leave home for safety reasons</w:t>
      </w:r>
      <w:r>
        <w:rPr>
          <w:rFonts w:ascii="Amnesty Trade Gothic" w:hAnsi="Amnesty Trade Gothic" w:cs="Times New Roman"/>
          <w:sz w:val="18"/>
          <w:szCs w:val="18"/>
        </w:rPr>
        <w:t>.</w:t>
      </w:r>
      <w:r w:rsidR="002661E3">
        <w:rPr>
          <w:rFonts w:ascii="Amnesty Trade Gothic" w:hAnsi="Amnesty Trade Gothic" w:cs="Times New Roman"/>
          <w:sz w:val="18"/>
          <w:szCs w:val="18"/>
        </w:rPr>
        <w:t xml:space="preserve"> C</w:t>
      </w:r>
      <w:r>
        <w:rPr>
          <w:rFonts w:ascii="Amnesty Trade Gothic" w:hAnsi="Amnesty Trade Gothic" w:cs="Times New Roman"/>
          <w:sz w:val="18"/>
          <w:szCs w:val="18"/>
        </w:rPr>
        <w:t xml:space="preserve">ivil society organizations advocated </w:t>
      </w:r>
      <w:r w:rsidR="002C32CC" w:rsidRPr="00B1714F">
        <w:rPr>
          <w:rFonts w:ascii="Amnesty Trade Gothic" w:hAnsi="Amnesty Trade Gothic" w:cs="Times New Roman"/>
          <w:sz w:val="18"/>
          <w:szCs w:val="18"/>
        </w:rPr>
        <w:t>for clearer messaging from government</w:t>
      </w:r>
      <w:r>
        <w:rPr>
          <w:rFonts w:ascii="Amnesty Trade Gothic" w:hAnsi="Amnesty Trade Gothic" w:cs="Times New Roman"/>
          <w:sz w:val="18"/>
          <w:szCs w:val="18"/>
        </w:rPr>
        <w:t>s, particularly in the first phase of lockdown,</w:t>
      </w:r>
      <w:r w:rsidR="002C32CC" w:rsidRPr="00B1714F">
        <w:rPr>
          <w:rFonts w:ascii="Amnesty Trade Gothic" w:hAnsi="Amnesty Trade Gothic" w:cs="Times New Roman"/>
          <w:sz w:val="18"/>
          <w:szCs w:val="18"/>
        </w:rPr>
        <w:t xml:space="preserve"> to ensure </w:t>
      </w:r>
      <w:r w:rsidR="00753F1F">
        <w:rPr>
          <w:rFonts w:ascii="Amnesty Trade Gothic" w:hAnsi="Amnesty Trade Gothic" w:cs="Times New Roman"/>
          <w:sz w:val="18"/>
          <w:szCs w:val="18"/>
        </w:rPr>
        <w:t>people</w:t>
      </w:r>
      <w:r>
        <w:rPr>
          <w:rFonts w:ascii="Amnesty Trade Gothic" w:hAnsi="Amnesty Trade Gothic" w:cs="Times New Roman"/>
          <w:sz w:val="18"/>
          <w:szCs w:val="18"/>
        </w:rPr>
        <w:t xml:space="preserve"> knew they did not need to stay at home if home was not a safe place. </w:t>
      </w:r>
      <w:r w:rsidR="002661E3">
        <w:rPr>
          <w:rFonts w:ascii="Amnesty Trade Gothic" w:hAnsi="Amnesty Trade Gothic" w:cs="Times New Roman"/>
          <w:sz w:val="18"/>
          <w:szCs w:val="18"/>
        </w:rPr>
        <w:t>Despite being open, s</w:t>
      </w:r>
      <w:r w:rsidR="002C32CC" w:rsidRPr="00B1714F">
        <w:rPr>
          <w:rFonts w:ascii="Amnesty Trade Gothic" w:hAnsi="Amnesty Trade Gothic" w:cs="Times New Roman"/>
          <w:sz w:val="18"/>
          <w:szCs w:val="18"/>
        </w:rPr>
        <w:t xml:space="preserve">ome organizations expressed concern that not all women </w:t>
      </w:r>
      <w:r>
        <w:rPr>
          <w:rFonts w:ascii="Amnesty Trade Gothic" w:hAnsi="Amnesty Trade Gothic" w:cs="Times New Roman"/>
          <w:sz w:val="18"/>
          <w:szCs w:val="18"/>
        </w:rPr>
        <w:t>were</w:t>
      </w:r>
      <w:r w:rsidR="002C32CC" w:rsidRPr="00B1714F">
        <w:rPr>
          <w:rFonts w:ascii="Amnesty Trade Gothic" w:hAnsi="Amnesty Trade Gothic" w:cs="Times New Roman"/>
          <w:sz w:val="18"/>
          <w:szCs w:val="18"/>
        </w:rPr>
        <w:t xml:space="preserve"> aware </w:t>
      </w:r>
      <w:r>
        <w:rPr>
          <w:rFonts w:ascii="Amnesty Trade Gothic" w:hAnsi="Amnesty Trade Gothic" w:cs="Times New Roman"/>
          <w:sz w:val="18"/>
          <w:szCs w:val="18"/>
        </w:rPr>
        <w:t xml:space="preserve">that </w:t>
      </w:r>
      <w:r w:rsidR="002C32CC" w:rsidRPr="00B1714F">
        <w:rPr>
          <w:rFonts w:ascii="Amnesty Trade Gothic" w:hAnsi="Amnesty Trade Gothic" w:cs="Times New Roman"/>
          <w:sz w:val="18"/>
          <w:szCs w:val="18"/>
        </w:rPr>
        <w:t xml:space="preserve">services </w:t>
      </w:r>
      <w:r>
        <w:rPr>
          <w:rFonts w:ascii="Amnesty Trade Gothic" w:hAnsi="Amnesty Trade Gothic" w:cs="Times New Roman"/>
          <w:sz w:val="18"/>
          <w:szCs w:val="18"/>
        </w:rPr>
        <w:t>were</w:t>
      </w:r>
      <w:r w:rsidR="002C32CC" w:rsidRPr="00B1714F">
        <w:rPr>
          <w:rFonts w:ascii="Amnesty Trade Gothic" w:hAnsi="Amnesty Trade Gothic" w:cs="Times New Roman"/>
          <w:sz w:val="18"/>
          <w:szCs w:val="18"/>
        </w:rPr>
        <w:t xml:space="preserve"> still available.</w:t>
      </w:r>
      <w:r w:rsidR="002C32CC" w:rsidRPr="00B1714F">
        <w:rPr>
          <w:rStyle w:val="FootnoteReference"/>
          <w:rFonts w:ascii="Amnesty Trade Gothic" w:hAnsi="Amnesty Trade Gothic" w:cs="Times New Roman"/>
          <w:sz w:val="18"/>
          <w:szCs w:val="18"/>
        </w:rPr>
        <w:footnoteReference w:id="30"/>
      </w:r>
      <w:r w:rsidR="002C32CC" w:rsidRPr="00B1714F">
        <w:rPr>
          <w:rFonts w:ascii="Amnesty Trade Gothic" w:hAnsi="Amnesty Trade Gothic" w:cs="Times New Roman"/>
          <w:sz w:val="18"/>
          <w:szCs w:val="18"/>
        </w:rPr>
        <w:t xml:space="preserve"> </w:t>
      </w:r>
    </w:p>
    <w:p w14:paraId="41C02643" w14:textId="77777777" w:rsidR="0021000A" w:rsidRDefault="0021000A" w:rsidP="00AA0AFC">
      <w:pPr>
        <w:jc w:val="both"/>
        <w:rPr>
          <w:rFonts w:ascii="Amnesty Trade Gothic" w:hAnsi="Amnesty Trade Gothic" w:cs="Times New Roman"/>
          <w:sz w:val="18"/>
          <w:szCs w:val="18"/>
        </w:rPr>
      </w:pPr>
    </w:p>
    <w:p w14:paraId="70363627" w14:textId="6CDD1D5C" w:rsidR="00523E9D" w:rsidRPr="002A62F8" w:rsidRDefault="00523E9D" w:rsidP="00523E9D">
      <w:pPr>
        <w:pStyle w:val="RTTitlenumbered"/>
      </w:pPr>
      <w:bookmarkStart w:id="9" w:name="_Toc43715644"/>
      <w:r>
        <w:t>shelters</w:t>
      </w:r>
      <w:bookmarkEnd w:id="9"/>
    </w:p>
    <w:p w14:paraId="3161A8E6" w14:textId="73008E39" w:rsidR="002C32CC" w:rsidRPr="00B1714F" w:rsidRDefault="002C32CC" w:rsidP="002C32CC">
      <w:pPr>
        <w:jc w:val="both"/>
        <w:rPr>
          <w:rFonts w:ascii="Amnesty Trade Gothic" w:hAnsi="Amnesty Trade Gothic" w:cs="Times New Roman"/>
          <w:b/>
          <w:bCs/>
          <w:i/>
          <w:sz w:val="18"/>
          <w:szCs w:val="18"/>
        </w:rPr>
      </w:pPr>
      <w:r w:rsidRPr="00B1714F">
        <w:rPr>
          <w:rFonts w:ascii="Amnesty Trade Gothic" w:hAnsi="Amnesty Trade Gothic" w:cs="Times New Roman"/>
          <w:b/>
          <w:bCs/>
          <w:i/>
          <w:sz w:val="18"/>
          <w:szCs w:val="18"/>
        </w:rPr>
        <w:t>Are shelters open and available? Are there any alternatives to shelters available if they are closed or without sufficient capacity?</w:t>
      </w:r>
    </w:p>
    <w:p w14:paraId="0A9940AC" w14:textId="77777777" w:rsidR="002C32CC" w:rsidRPr="00B1714F" w:rsidRDefault="002C32CC" w:rsidP="002C32CC">
      <w:pPr>
        <w:jc w:val="both"/>
        <w:rPr>
          <w:rFonts w:ascii="Amnesty Trade Gothic" w:hAnsi="Amnesty Trade Gothic" w:cs="Times New Roman"/>
          <w:sz w:val="18"/>
          <w:szCs w:val="18"/>
        </w:rPr>
      </w:pPr>
    </w:p>
    <w:p w14:paraId="7C5B7EE9" w14:textId="700C66F4" w:rsidR="00D82D65" w:rsidRDefault="002C32CC" w:rsidP="00D82D65">
      <w:pPr>
        <w:jc w:val="both"/>
        <w:rPr>
          <w:rFonts w:ascii="Amnesty Trade Gothic" w:hAnsi="Amnesty Trade Gothic" w:cs="Times New Roman"/>
          <w:sz w:val="18"/>
          <w:szCs w:val="18"/>
        </w:rPr>
      </w:pPr>
      <w:r w:rsidRPr="00B1714F">
        <w:rPr>
          <w:rFonts w:ascii="Amnesty Trade Gothic" w:hAnsi="Amnesty Trade Gothic" w:cs="Times New Roman"/>
          <w:sz w:val="18"/>
          <w:szCs w:val="18"/>
        </w:rPr>
        <w:t xml:space="preserve">Shelters </w:t>
      </w:r>
      <w:r w:rsidR="00D455AB">
        <w:rPr>
          <w:rFonts w:ascii="Amnesty Trade Gothic" w:hAnsi="Amnesty Trade Gothic" w:cs="Times New Roman"/>
          <w:sz w:val="18"/>
          <w:szCs w:val="18"/>
        </w:rPr>
        <w:t>were</w:t>
      </w:r>
      <w:r w:rsidRPr="00B1714F">
        <w:rPr>
          <w:rFonts w:ascii="Amnesty Trade Gothic" w:hAnsi="Amnesty Trade Gothic" w:cs="Times New Roman"/>
          <w:sz w:val="18"/>
          <w:szCs w:val="18"/>
        </w:rPr>
        <w:t xml:space="preserve"> deemed an essential service</w:t>
      </w:r>
      <w:r w:rsidR="00893865">
        <w:rPr>
          <w:rFonts w:ascii="Amnesty Trade Gothic" w:hAnsi="Amnesty Trade Gothic" w:cs="Times New Roman"/>
          <w:sz w:val="18"/>
          <w:szCs w:val="18"/>
        </w:rPr>
        <w:t xml:space="preserve"> in most provinces and territories</w:t>
      </w:r>
      <w:r w:rsidRPr="00B1714F">
        <w:rPr>
          <w:rFonts w:ascii="Amnesty Trade Gothic" w:hAnsi="Amnesty Trade Gothic" w:cs="Times New Roman"/>
          <w:sz w:val="18"/>
          <w:szCs w:val="18"/>
        </w:rPr>
        <w:t xml:space="preserve"> and </w:t>
      </w:r>
      <w:r w:rsidR="00D455AB">
        <w:rPr>
          <w:rFonts w:ascii="Amnesty Trade Gothic" w:hAnsi="Amnesty Trade Gothic" w:cs="Times New Roman"/>
          <w:sz w:val="18"/>
          <w:szCs w:val="18"/>
        </w:rPr>
        <w:t>have remained open throughout the</w:t>
      </w:r>
      <w:r w:rsidRPr="00B1714F">
        <w:rPr>
          <w:rFonts w:ascii="Amnesty Trade Gothic" w:hAnsi="Amnesty Trade Gothic" w:cs="Times New Roman"/>
          <w:sz w:val="18"/>
          <w:szCs w:val="18"/>
        </w:rPr>
        <w:t xml:space="preserve"> pandemic.</w:t>
      </w:r>
      <w:r w:rsidRPr="00B1714F">
        <w:rPr>
          <w:rStyle w:val="FootnoteReference"/>
          <w:rFonts w:ascii="Amnesty Trade Gothic" w:hAnsi="Amnesty Trade Gothic" w:cs="Times New Roman"/>
          <w:sz w:val="18"/>
          <w:szCs w:val="18"/>
        </w:rPr>
        <w:footnoteReference w:id="31"/>
      </w:r>
      <w:r w:rsidR="00D82D65">
        <w:rPr>
          <w:rFonts w:ascii="Amnesty Trade Gothic" w:hAnsi="Amnesty Trade Gothic" w:cs="Times New Roman"/>
          <w:sz w:val="18"/>
          <w:szCs w:val="18"/>
        </w:rPr>
        <w:t xml:space="preserve"> Staying open, in some cases, has been a challenge. The Native Women’s Shelter of Montreal, for example, had to temporarily close because of a COVID-19 outbreak at its facility and a </w:t>
      </w:r>
      <w:r w:rsidR="00254ED2">
        <w:rPr>
          <w:rFonts w:ascii="Amnesty Trade Gothic" w:hAnsi="Amnesty Trade Gothic" w:cs="Times New Roman"/>
          <w:sz w:val="18"/>
          <w:szCs w:val="18"/>
        </w:rPr>
        <w:t xml:space="preserve">reported </w:t>
      </w:r>
      <w:r w:rsidR="00D82D65">
        <w:rPr>
          <w:rFonts w:ascii="Amnesty Trade Gothic" w:hAnsi="Amnesty Trade Gothic" w:cs="Times New Roman"/>
          <w:sz w:val="18"/>
          <w:szCs w:val="18"/>
        </w:rPr>
        <w:t xml:space="preserve">lack of government support to </w:t>
      </w:r>
      <w:r w:rsidR="00254ED2">
        <w:rPr>
          <w:rFonts w:ascii="Amnesty Trade Gothic" w:hAnsi="Amnesty Trade Gothic" w:cs="Times New Roman"/>
          <w:sz w:val="18"/>
          <w:szCs w:val="18"/>
        </w:rPr>
        <w:t>provide early testing of staff and residents, personal protective equipment, and professional cleaning services</w:t>
      </w:r>
      <w:r w:rsidR="00D82D65">
        <w:rPr>
          <w:rFonts w:ascii="Amnesty Trade Gothic" w:hAnsi="Amnesty Trade Gothic" w:cs="Times New Roman"/>
          <w:sz w:val="18"/>
          <w:szCs w:val="18"/>
        </w:rPr>
        <w:t>.</w:t>
      </w:r>
      <w:r w:rsidR="00D82D65">
        <w:rPr>
          <w:rStyle w:val="FootnoteReference"/>
          <w:rFonts w:ascii="Amnesty Trade Gothic" w:hAnsi="Amnesty Trade Gothic" w:cs="Times New Roman"/>
          <w:sz w:val="18"/>
          <w:szCs w:val="18"/>
        </w:rPr>
        <w:footnoteReference w:id="32"/>
      </w:r>
    </w:p>
    <w:p w14:paraId="71306614" w14:textId="77777777" w:rsidR="00D82D65" w:rsidRDefault="00D82D65" w:rsidP="00D82D65">
      <w:pPr>
        <w:jc w:val="both"/>
        <w:rPr>
          <w:rFonts w:ascii="Amnesty Trade Gothic" w:hAnsi="Amnesty Trade Gothic" w:cs="Times New Roman"/>
          <w:sz w:val="18"/>
          <w:szCs w:val="18"/>
        </w:rPr>
      </w:pPr>
    </w:p>
    <w:p w14:paraId="3452B40B" w14:textId="768D0D6A" w:rsidR="002C32CC" w:rsidRDefault="00D455AB" w:rsidP="00523E9D">
      <w:pPr>
        <w:jc w:val="both"/>
        <w:rPr>
          <w:rFonts w:ascii="Amnesty Trade Gothic" w:hAnsi="Amnesty Trade Gothic" w:cs="Times New Roman"/>
          <w:sz w:val="18"/>
          <w:szCs w:val="18"/>
        </w:rPr>
      </w:pPr>
      <w:r>
        <w:rPr>
          <w:rFonts w:ascii="Amnesty Trade Gothic" w:hAnsi="Amnesty Trade Gothic" w:cs="Times New Roman"/>
          <w:sz w:val="18"/>
          <w:szCs w:val="18"/>
        </w:rPr>
        <w:t>M</w:t>
      </w:r>
      <w:r w:rsidR="002C32CC" w:rsidRPr="00B1714F">
        <w:rPr>
          <w:rFonts w:ascii="Amnesty Trade Gothic" w:hAnsi="Amnesty Trade Gothic" w:cs="Times New Roman"/>
          <w:sz w:val="18"/>
          <w:szCs w:val="18"/>
        </w:rPr>
        <w:t xml:space="preserve">ore rigorous cleaning and sanitation procedures are </w:t>
      </w:r>
      <w:r w:rsidR="00254ED2">
        <w:rPr>
          <w:rFonts w:ascii="Amnesty Trade Gothic" w:hAnsi="Amnesty Trade Gothic" w:cs="Times New Roman"/>
          <w:sz w:val="18"/>
          <w:szCs w:val="18"/>
        </w:rPr>
        <w:t xml:space="preserve">now </w:t>
      </w:r>
      <w:r w:rsidR="002C32CC" w:rsidRPr="00B1714F">
        <w:rPr>
          <w:rFonts w:ascii="Amnesty Trade Gothic" w:hAnsi="Amnesty Trade Gothic" w:cs="Times New Roman"/>
          <w:sz w:val="18"/>
          <w:szCs w:val="18"/>
        </w:rPr>
        <w:t>required</w:t>
      </w:r>
      <w:r w:rsidR="00254ED2">
        <w:rPr>
          <w:rFonts w:ascii="Amnesty Trade Gothic" w:hAnsi="Amnesty Trade Gothic" w:cs="Times New Roman"/>
          <w:sz w:val="18"/>
          <w:szCs w:val="18"/>
        </w:rPr>
        <w:t xml:space="preserve"> at shelters</w:t>
      </w:r>
      <w:r w:rsidR="002C32CC" w:rsidRPr="00B1714F">
        <w:rPr>
          <w:rFonts w:ascii="Amnesty Trade Gothic" w:hAnsi="Amnesty Trade Gothic" w:cs="Times New Roman"/>
          <w:sz w:val="18"/>
          <w:szCs w:val="18"/>
        </w:rPr>
        <w:t>.</w:t>
      </w:r>
      <w:r w:rsidR="002C32CC" w:rsidRPr="00B1714F">
        <w:rPr>
          <w:rStyle w:val="FootnoteReference"/>
          <w:rFonts w:ascii="Amnesty Trade Gothic" w:hAnsi="Amnesty Trade Gothic" w:cs="Times New Roman"/>
          <w:sz w:val="18"/>
          <w:szCs w:val="18"/>
        </w:rPr>
        <w:footnoteReference w:id="33"/>
      </w:r>
      <w:r w:rsidR="002C32CC" w:rsidRPr="00B1714F">
        <w:rPr>
          <w:rFonts w:ascii="Amnesty Trade Gothic" w:hAnsi="Amnesty Trade Gothic" w:cs="Times New Roman"/>
          <w:sz w:val="18"/>
          <w:szCs w:val="18"/>
        </w:rPr>
        <w:t xml:space="preserve"> </w:t>
      </w:r>
      <w:r w:rsidR="00254ED2">
        <w:rPr>
          <w:rFonts w:ascii="Amnesty Trade Gothic" w:hAnsi="Amnesty Trade Gothic" w:cs="Times New Roman"/>
          <w:sz w:val="18"/>
          <w:szCs w:val="18"/>
        </w:rPr>
        <w:t xml:space="preserve">Many </w:t>
      </w:r>
      <w:r>
        <w:rPr>
          <w:rFonts w:ascii="Amnesty Trade Gothic" w:hAnsi="Amnesty Trade Gothic" w:cs="Times New Roman"/>
          <w:sz w:val="18"/>
          <w:szCs w:val="18"/>
        </w:rPr>
        <w:t>have introduced</w:t>
      </w:r>
      <w:r w:rsidR="002C32CC" w:rsidRPr="00B1714F">
        <w:rPr>
          <w:rFonts w:ascii="Amnesty Trade Gothic" w:hAnsi="Amnesty Trade Gothic" w:cs="Times New Roman"/>
          <w:sz w:val="18"/>
          <w:szCs w:val="18"/>
        </w:rPr>
        <w:t xml:space="preserve"> measures to allow women and families using shelters to </w:t>
      </w:r>
      <w:r w:rsidR="00EC4A2D">
        <w:rPr>
          <w:rFonts w:ascii="Amnesty Trade Gothic" w:hAnsi="Amnesty Trade Gothic" w:cs="Times New Roman"/>
          <w:sz w:val="18"/>
          <w:szCs w:val="18"/>
        </w:rPr>
        <w:t xml:space="preserve">maintain </w:t>
      </w:r>
      <w:r w:rsidR="002C32CC" w:rsidRPr="00B1714F">
        <w:rPr>
          <w:rFonts w:ascii="Amnesty Trade Gothic" w:hAnsi="Amnesty Trade Gothic" w:cs="Times New Roman"/>
          <w:sz w:val="18"/>
          <w:szCs w:val="18"/>
        </w:rPr>
        <w:t>social distance and self-isolate. This includes limiting families to use their own bathrooms</w:t>
      </w:r>
      <w:r w:rsidR="00BF274E">
        <w:rPr>
          <w:rFonts w:ascii="Amnesty Trade Gothic" w:hAnsi="Amnesty Trade Gothic" w:cs="Times New Roman"/>
          <w:sz w:val="18"/>
          <w:szCs w:val="18"/>
        </w:rPr>
        <w:t xml:space="preserve"> and</w:t>
      </w:r>
      <w:r w:rsidR="002C32CC" w:rsidRPr="00B1714F">
        <w:rPr>
          <w:rFonts w:ascii="Amnesty Trade Gothic" w:hAnsi="Amnesty Trade Gothic" w:cs="Times New Roman"/>
          <w:sz w:val="18"/>
          <w:szCs w:val="18"/>
        </w:rPr>
        <w:t xml:space="preserve"> reducing the number of people in communal areas.</w:t>
      </w:r>
      <w:r w:rsidR="002C32CC" w:rsidRPr="00B1714F">
        <w:rPr>
          <w:rStyle w:val="FootnoteReference"/>
          <w:rFonts w:ascii="Amnesty Trade Gothic" w:hAnsi="Amnesty Trade Gothic" w:cs="Times New Roman"/>
          <w:sz w:val="18"/>
          <w:szCs w:val="18"/>
        </w:rPr>
        <w:footnoteReference w:id="34"/>
      </w:r>
      <w:r w:rsidR="002C32CC" w:rsidRPr="00B1714F">
        <w:rPr>
          <w:rFonts w:ascii="Amnesty Trade Gothic" w:hAnsi="Amnesty Trade Gothic" w:cs="Times New Roman"/>
          <w:sz w:val="18"/>
          <w:szCs w:val="18"/>
        </w:rPr>
        <w:t xml:space="preserve"> </w:t>
      </w:r>
    </w:p>
    <w:p w14:paraId="78CC93C2" w14:textId="5B4D70FC" w:rsidR="00D82D65" w:rsidRDefault="00D82D65" w:rsidP="00523E9D">
      <w:pPr>
        <w:jc w:val="both"/>
        <w:rPr>
          <w:rFonts w:ascii="Amnesty Trade Gothic" w:hAnsi="Amnesty Trade Gothic" w:cs="Times New Roman"/>
          <w:sz w:val="18"/>
          <w:szCs w:val="18"/>
        </w:rPr>
      </w:pPr>
    </w:p>
    <w:p w14:paraId="29B6ABE4" w14:textId="4B76F2BD" w:rsidR="00EC1956" w:rsidRDefault="00D82D65" w:rsidP="00523E9D">
      <w:pPr>
        <w:jc w:val="both"/>
        <w:rPr>
          <w:rFonts w:ascii="Amnesty Trade Gothic" w:hAnsi="Amnesty Trade Gothic" w:cs="Times New Roman"/>
          <w:sz w:val="18"/>
          <w:szCs w:val="18"/>
        </w:rPr>
      </w:pPr>
      <w:r w:rsidRPr="00B1714F">
        <w:rPr>
          <w:rFonts w:ascii="Amnesty Trade Gothic" w:hAnsi="Amnesty Trade Gothic" w:cs="Times New Roman"/>
          <w:sz w:val="18"/>
          <w:szCs w:val="18"/>
        </w:rPr>
        <w:lastRenderedPageBreak/>
        <w:t>To allow for social distancing and in some cases cope with increasing numbers, shelters such as Regina Transition House have made agreements to rent space in hotels.</w:t>
      </w:r>
      <w:r w:rsidRPr="00B1714F">
        <w:rPr>
          <w:rStyle w:val="FootnoteReference"/>
          <w:rFonts w:ascii="Amnesty Trade Gothic" w:hAnsi="Amnesty Trade Gothic" w:cs="Times New Roman"/>
          <w:sz w:val="18"/>
          <w:szCs w:val="18"/>
        </w:rPr>
        <w:footnoteReference w:id="35"/>
      </w:r>
      <w:r w:rsidRPr="00B1714F">
        <w:rPr>
          <w:rFonts w:ascii="Amnesty Trade Gothic" w:hAnsi="Amnesty Trade Gothic" w:cs="Times New Roman"/>
          <w:sz w:val="18"/>
          <w:szCs w:val="18"/>
        </w:rPr>
        <w:t xml:space="preserve"> However, using hotel space can be costly and shelters have expressed concern that as demand and costs increase they will have to turn people away.</w:t>
      </w:r>
      <w:r w:rsidRPr="00B1714F">
        <w:rPr>
          <w:rStyle w:val="FootnoteReference"/>
          <w:rFonts w:ascii="Amnesty Trade Gothic" w:hAnsi="Amnesty Trade Gothic" w:cs="Times New Roman"/>
          <w:sz w:val="18"/>
          <w:szCs w:val="18"/>
        </w:rPr>
        <w:footnoteReference w:id="36"/>
      </w:r>
      <w:r w:rsidRPr="00B1714F">
        <w:rPr>
          <w:rFonts w:ascii="Amnesty Trade Gothic" w:hAnsi="Amnesty Trade Gothic" w:cs="Times New Roman"/>
          <w:sz w:val="18"/>
          <w:szCs w:val="18"/>
        </w:rPr>
        <w:t xml:space="preserve"> </w:t>
      </w:r>
      <w:r>
        <w:rPr>
          <w:rFonts w:ascii="Amnesty Trade Gothic" w:hAnsi="Amnesty Trade Gothic" w:cs="Times New Roman"/>
          <w:sz w:val="18"/>
          <w:szCs w:val="18"/>
        </w:rPr>
        <w:t>F</w:t>
      </w:r>
      <w:r w:rsidRPr="00B1714F">
        <w:rPr>
          <w:rFonts w:ascii="Amnesty Trade Gothic" w:hAnsi="Amnesty Trade Gothic" w:cs="Times New Roman"/>
          <w:sz w:val="18"/>
          <w:szCs w:val="18"/>
        </w:rPr>
        <w:t xml:space="preserve">inding safe spaces </w:t>
      </w:r>
      <w:r>
        <w:rPr>
          <w:rFonts w:ascii="Amnesty Trade Gothic" w:hAnsi="Amnesty Trade Gothic" w:cs="Times New Roman"/>
          <w:sz w:val="18"/>
          <w:szCs w:val="18"/>
        </w:rPr>
        <w:t>to transition</w:t>
      </w:r>
      <w:r w:rsidRPr="00B1714F">
        <w:rPr>
          <w:rFonts w:ascii="Amnesty Trade Gothic" w:hAnsi="Amnesty Trade Gothic" w:cs="Times New Roman"/>
          <w:sz w:val="18"/>
          <w:szCs w:val="18"/>
        </w:rPr>
        <w:t xml:space="preserve"> women </w:t>
      </w:r>
      <w:r>
        <w:rPr>
          <w:rFonts w:ascii="Amnesty Trade Gothic" w:hAnsi="Amnesty Trade Gothic" w:cs="Times New Roman"/>
          <w:sz w:val="18"/>
          <w:szCs w:val="18"/>
        </w:rPr>
        <w:t xml:space="preserve">from shelters into </w:t>
      </w:r>
      <w:r w:rsidRPr="00B1714F">
        <w:rPr>
          <w:rFonts w:ascii="Amnesty Trade Gothic" w:hAnsi="Amnesty Trade Gothic" w:cs="Times New Roman"/>
          <w:sz w:val="18"/>
          <w:szCs w:val="18"/>
        </w:rPr>
        <w:t>the community has become increasingly difficult</w:t>
      </w:r>
      <w:r>
        <w:rPr>
          <w:rFonts w:ascii="Amnesty Trade Gothic" w:hAnsi="Amnesty Trade Gothic" w:cs="Times New Roman"/>
          <w:sz w:val="18"/>
          <w:szCs w:val="18"/>
        </w:rPr>
        <w:t xml:space="preserve"> because social distancing measures </w:t>
      </w:r>
      <w:r w:rsidRPr="00B1714F">
        <w:rPr>
          <w:rFonts w:ascii="Amnesty Trade Gothic" w:hAnsi="Amnesty Trade Gothic" w:cs="Times New Roman"/>
          <w:sz w:val="18"/>
          <w:szCs w:val="18"/>
        </w:rPr>
        <w:t>may prevent women from viewing apartments</w:t>
      </w:r>
      <w:r>
        <w:rPr>
          <w:rFonts w:ascii="Amnesty Trade Gothic" w:hAnsi="Amnesty Trade Gothic" w:cs="Times New Roman"/>
          <w:sz w:val="18"/>
          <w:szCs w:val="18"/>
        </w:rPr>
        <w:t>,</w:t>
      </w:r>
      <w:r w:rsidRPr="00B1714F">
        <w:rPr>
          <w:rStyle w:val="FootnoteReference"/>
          <w:rFonts w:ascii="Amnesty Trade Gothic" w:hAnsi="Amnesty Trade Gothic" w:cs="Times New Roman"/>
          <w:sz w:val="18"/>
          <w:szCs w:val="18"/>
        </w:rPr>
        <w:footnoteReference w:id="37"/>
      </w:r>
      <w:r w:rsidRPr="00B1714F">
        <w:rPr>
          <w:rFonts w:ascii="Amnesty Trade Gothic" w:hAnsi="Amnesty Trade Gothic" w:cs="Times New Roman"/>
          <w:sz w:val="18"/>
          <w:szCs w:val="18"/>
        </w:rPr>
        <w:t xml:space="preserve"> </w:t>
      </w:r>
      <w:r>
        <w:rPr>
          <w:rFonts w:ascii="Amnesty Trade Gothic" w:hAnsi="Amnesty Trade Gothic" w:cs="Times New Roman"/>
          <w:sz w:val="18"/>
          <w:szCs w:val="18"/>
        </w:rPr>
        <w:t>and</w:t>
      </w:r>
      <w:r w:rsidRPr="00B1714F">
        <w:rPr>
          <w:rFonts w:ascii="Amnesty Trade Gothic" w:hAnsi="Amnesty Trade Gothic" w:cs="Times New Roman"/>
          <w:sz w:val="18"/>
          <w:szCs w:val="18"/>
        </w:rPr>
        <w:t xml:space="preserve"> some landlords may be unwilling to rent </w:t>
      </w:r>
      <w:r>
        <w:rPr>
          <w:rFonts w:ascii="Amnesty Trade Gothic" w:hAnsi="Amnesty Trade Gothic" w:cs="Times New Roman"/>
          <w:sz w:val="18"/>
          <w:szCs w:val="18"/>
        </w:rPr>
        <w:t xml:space="preserve">to new tenants </w:t>
      </w:r>
      <w:r w:rsidRPr="00B1714F">
        <w:rPr>
          <w:rFonts w:ascii="Amnesty Trade Gothic" w:hAnsi="Amnesty Trade Gothic" w:cs="Times New Roman"/>
          <w:sz w:val="18"/>
          <w:szCs w:val="18"/>
        </w:rPr>
        <w:t xml:space="preserve">during the </w:t>
      </w:r>
      <w:r>
        <w:rPr>
          <w:rFonts w:ascii="Amnesty Trade Gothic" w:hAnsi="Amnesty Trade Gothic" w:cs="Times New Roman"/>
          <w:sz w:val="18"/>
          <w:szCs w:val="18"/>
        </w:rPr>
        <w:t>pandemic</w:t>
      </w:r>
      <w:r w:rsidRPr="00B1714F">
        <w:rPr>
          <w:rFonts w:ascii="Amnesty Trade Gothic" w:hAnsi="Amnesty Trade Gothic" w:cs="Times New Roman"/>
          <w:sz w:val="18"/>
          <w:szCs w:val="18"/>
        </w:rPr>
        <w:t>.</w:t>
      </w:r>
      <w:r w:rsidRPr="00B1714F">
        <w:rPr>
          <w:rStyle w:val="FootnoteReference"/>
          <w:rFonts w:ascii="Amnesty Trade Gothic" w:hAnsi="Amnesty Trade Gothic" w:cs="Times New Roman"/>
          <w:sz w:val="18"/>
          <w:szCs w:val="18"/>
        </w:rPr>
        <w:footnoteReference w:id="38"/>
      </w:r>
      <w:r w:rsidRPr="00B1714F">
        <w:rPr>
          <w:rFonts w:ascii="Amnesty Trade Gothic" w:hAnsi="Amnesty Trade Gothic" w:cs="Times New Roman"/>
          <w:sz w:val="18"/>
          <w:szCs w:val="18"/>
        </w:rPr>
        <w:t xml:space="preserve"> </w:t>
      </w:r>
      <w:r>
        <w:rPr>
          <w:rFonts w:ascii="Amnesty Trade Gothic" w:hAnsi="Amnesty Trade Gothic" w:cs="Times New Roman"/>
          <w:sz w:val="18"/>
          <w:szCs w:val="18"/>
        </w:rPr>
        <w:t>L</w:t>
      </w:r>
      <w:r w:rsidRPr="00B1714F">
        <w:rPr>
          <w:rFonts w:ascii="Amnesty Trade Gothic" w:hAnsi="Amnesty Trade Gothic" w:cs="Times New Roman"/>
          <w:sz w:val="18"/>
          <w:szCs w:val="18"/>
        </w:rPr>
        <w:t xml:space="preserve">ong-term solutions regarding the housing supply shortage have not been </w:t>
      </w:r>
      <w:r>
        <w:rPr>
          <w:rFonts w:ascii="Amnesty Trade Gothic" w:hAnsi="Amnesty Trade Gothic" w:cs="Times New Roman"/>
          <w:sz w:val="18"/>
          <w:szCs w:val="18"/>
        </w:rPr>
        <w:t xml:space="preserve">adequately </w:t>
      </w:r>
      <w:r w:rsidRPr="00B1714F">
        <w:rPr>
          <w:rFonts w:ascii="Amnesty Trade Gothic" w:hAnsi="Amnesty Trade Gothic" w:cs="Times New Roman"/>
          <w:sz w:val="18"/>
          <w:szCs w:val="18"/>
        </w:rPr>
        <w:t>addressed.</w:t>
      </w:r>
      <w:r w:rsidRPr="00B1714F">
        <w:rPr>
          <w:rStyle w:val="FootnoteReference"/>
          <w:rFonts w:ascii="Amnesty Trade Gothic" w:hAnsi="Amnesty Trade Gothic" w:cs="Times New Roman"/>
          <w:sz w:val="18"/>
          <w:szCs w:val="18"/>
        </w:rPr>
        <w:footnoteReference w:id="39"/>
      </w:r>
      <w:r w:rsidRPr="00B1714F">
        <w:rPr>
          <w:rFonts w:ascii="Amnesty Trade Gothic" w:hAnsi="Amnesty Trade Gothic" w:cs="Times New Roman"/>
          <w:sz w:val="18"/>
          <w:szCs w:val="18"/>
        </w:rPr>
        <w:t xml:space="preserve"> </w:t>
      </w:r>
    </w:p>
    <w:p w14:paraId="2D4B183A" w14:textId="77777777" w:rsidR="00254ED2" w:rsidRDefault="00254ED2" w:rsidP="00523E9D">
      <w:pPr>
        <w:jc w:val="both"/>
        <w:rPr>
          <w:rFonts w:ascii="Amnesty Trade Gothic" w:hAnsi="Amnesty Trade Gothic" w:cs="Times New Roman"/>
          <w:sz w:val="18"/>
          <w:szCs w:val="18"/>
        </w:rPr>
      </w:pPr>
    </w:p>
    <w:p w14:paraId="2C6E6D13" w14:textId="5F43C715" w:rsidR="00D82D65" w:rsidRDefault="00EC1956" w:rsidP="00523E9D">
      <w:pPr>
        <w:jc w:val="both"/>
        <w:rPr>
          <w:rFonts w:ascii="Amnesty Trade Gothic" w:hAnsi="Amnesty Trade Gothic" w:cs="Times New Roman"/>
          <w:sz w:val="18"/>
          <w:szCs w:val="18"/>
        </w:rPr>
      </w:pPr>
      <w:r>
        <w:rPr>
          <w:rFonts w:ascii="Amnesty Trade Gothic" w:hAnsi="Amnesty Trade Gothic" w:cs="Times New Roman"/>
          <w:sz w:val="18"/>
          <w:szCs w:val="18"/>
        </w:rPr>
        <w:t>T</w:t>
      </w:r>
      <w:r w:rsidR="002C32CC" w:rsidRPr="00B1714F">
        <w:rPr>
          <w:rFonts w:ascii="Amnesty Trade Gothic" w:hAnsi="Amnesty Trade Gothic" w:cs="Times New Roman"/>
          <w:sz w:val="18"/>
          <w:szCs w:val="18"/>
        </w:rPr>
        <w:t>he Ontario Association of Interval and Transitional Houses</w:t>
      </w:r>
      <w:r w:rsidR="00D82D65">
        <w:rPr>
          <w:rFonts w:ascii="Amnesty Trade Gothic" w:hAnsi="Amnesty Trade Gothic" w:cs="Times New Roman"/>
          <w:sz w:val="18"/>
          <w:szCs w:val="18"/>
        </w:rPr>
        <w:t xml:space="preserve"> has</w:t>
      </w:r>
      <w:r w:rsidR="002C32CC" w:rsidRPr="00B1714F">
        <w:rPr>
          <w:rFonts w:ascii="Amnesty Trade Gothic" w:hAnsi="Amnesty Trade Gothic" w:cs="Times New Roman"/>
          <w:sz w:val="18"/>
          <w:szCs w:val="18"/>
        </w:rPr>
        <w:t xml:space="preserve"> </w:t>
      </w:r>
      <w:r>
        <w:rPr>
          <w:rFonts w:ascii="Amnesty Trade Gothic" w:hAnsi="Amnesty Trade Gothic" w:cs="Times New Roman"/>
          <w:sz w:val="18"/>
          <w:szCs w:val="18"/>
        </w:rPr>
        <w:t>reported</w:t>
      </w:r>
      <w:r w:rsidR="002C32CC" w:rsidRPr="00B1714F">
        <w:rPr>
          <w:rFonts w:ascii="Amnesty Trade Gothic" w:hAnsi="Amnesty Trade Gothic" w:cs="Times New Roman"/>
          <w:sz w:val="18"/>
          <w:szCs w:val="18"/>
        </w:rPr>
        <w:t xml:space="preserve"> an increase in intake requests at shelters.</w:t>
      </w:r>
      <w:r w:rsidR="002C32CC" w:rsidRPr="00B1714F">
        <w:rPr>
          <w:rStyle w:val="FootnoteReference"/>
          <w:rFonts w:ascii="Amnesty Trade Gothic" w:hAnsi="Amnesty Trade Gothic" w:cs="Times New Roman"/>
          <w:sz w:val="18"/>
          <w:szCs w:val="18"/>
        </w:rPr>
        <w:footnoteReference w:id="40"/>
      </w:r>
      <w:r w:rsidR="002C32CC" w:rsidRPr="00B1714F">
        <w:rPr>
          <w:rFonts w:ascii="Amnesty Trade Gothic" w:hAnsi="Amnesty Trade Gothic" w:cs="Times New Roman"/>
          <w:sz w:val="18"/>
          <w:szCs w:val="18"/>
        </w:rPr>
        <w:t xml:space="preserve"> </w:t>
      </w:r>
      <w:r w:rsidR="00D82D65">
        <w:rPr>
          <w:rFonts w:ascii="Amnesty Trade Gothic" w:hAnsi="Amnesty Trade Gothic" w:cs="Times New Roman"/>
          <w:sz w:val="18"/>
          <w:szCs w:val="18"/>
        </w:rPr>
        <w:t>Since</w:t>
      </w:r>
      <w:r w:rsidR="002C32CC" w:rsidRPr="00B1714F">
        <w:rPr>
          <w:rFonts w:ascii="Amnesty Trade Gothic" w:hAnsi="Amnesty Trade Gothic" w:cs="Times New Roman"/>
          <w:sz w:val="18"/>
          <w:szCs w:val="18"/>
        </w:rPr>
        <w:t xml:space="preserve"> physical distancing has decreased shelter </w:t>
      </w:r>
      <w:r w:rsidR="00384C4D">
        <w:rPr>
          <w:rFonts w:ascii="Amnesty Trade Gothic" w:hAnsi="Amnesty Trade Gothic" w:cs="Times New Roman"/>
          <w:sz w:val="18"/>
          <w:szCs w:val="18"/>
        </w:rPr>
        <w:t>capacity</w:t>
      </w:r>
      <w:r w:rsidR="002C32CC" w:rsidRPr="00B1714F">
        <w:rPr>
          <w:rFonts w:ascii="Amnesty Trade Gothic" w:hAnsi="Amnesty Trade Gothic" w:cs="Times New Roman"/>
          <w:sz w:val="18"/>
          <w:szCs w:val="18"/>
        </w:rPr>
        <w:t>, some facilities have been forced to turn women</w:t>
      </w:r>
      <w:r w:rsidR="00753F1F">
        <w:rPr>
          <w:rFonts w:ascii="Amnesty Trade Gothic" w:hAnsi="Amnesty Trade Gothic" w:cs="Times New Roman"/>
          <w:sz w:val="18"/>
          <w:szCs w:val="18"/>
        </w:rPr>
        <w:t>, transgender, and non-binary people</w:t>
      </w:r>
      <w:r w:rsidR="002C32CC" w:rsidRPr="00B1714F">
        <w:rPr>
          <w:rFonts w:ascii="Amnesty Trade Gothic" w:hAnsi="Amnesty Trade Gothic" w:cs="Times New Roman"/>
          <w:sz w:val="18"/>
          <w:szCs w:val="18"/>
        </w:rPr>
        <w:t xml:space="preserve"> away.</w:t>
      </w:r>
      <w:r w:rsidR="002C32CC" w:rsidRPr="00B1714F">
        <w:rPr>
          <w:rStyle w:val="FootnoteReference"/>
          <w:rFonts w:ascii="Amnesty Trade Gothic" w:hAnsi="Amnesty Trade Gothic" w:cs="Times New Roman"/>
          <w:sz w:val="18"/>
          <w:szCs w:val="18"/>
        </w:rPr>
        <w:footnoteReference w:id="41"/>
      </w:r>
      <w:r w:rsidR="00384C4D">
        <w:rPr>
          <w:rFonts w:ascii="Amnesty Trade Gothic" w:hAnsi="Amnesty Trade Gothic" w:cs="Times New Roman"/>
          <w:sz w:val="18"/>
          <w:szCs w:val="18"/>
        </w:rPr>
        <w:t xml:space="preserve"> Prior to the pandemic, shelter spaces were</w:t>
      </w:r>
      <w:r w:rsidR="00254ED2">
        <w:rPr>
          <w:rFonts w:ascii="Amnesty Trade Gothic" w:hAnsi="Amnesty Trade Gothic" w:cs="Times New Roman"/>
          <w:sz w:val="18"/>
          <w:szCs w:val="18"/>
        </w:rPr>
        <w:t xml:space="preserve"> already</w:t>
      </w:r>
      <w:r w:rsidR="00384C4D">
        <w:rPr>
          <w:rFonts w:ascii="Amnesty Trade Gothic" w:hAnsi="Amnesty Trade Gothic" w:cs="Times New Roman"/>
          <w:sz w:val="18"/>
          <w:szCs w:val="18"/>
        </w:rPr>
        <w:t xml:space="preserve"> unable t</w:t>
      </w:r>
      <w:r w:rsidR="009D6AA1">
        <w:rPr>
          <w:rFonts w:ascii="Amnesty Trade Gothic" w:hAnsi="Amnesty Trade Gothic" w:cs="Times New Roman"/>
          <w:sz w:val="18"/>
          <w:szCs w:val="18"/>
        </w:rPr>
        <w:t xml:space="preserve">o keep pace with </w:t>
      </w:r>
      <w:r w:rsidR="00D82D65">
        <w:rPr>
          <w:rFonts w:ascii="Amnesty Trade Gothic" w:hAnsi="Amnesty Trade Gothic" w:cs="Times New Roman"/>
          <w:sz w:val="18"/>
          <w:szCs w:val="18"/>
        </w:rPr>
        <w:t>demand. Shelter Voices, an annual survey of shelters and transition houses serving women and children impacted by violence conducted by Women’s Shelters Canada, reported that on a single day, 78.8% of those seeking shelter space were turned away because of a lack of available space.</w:t>
      </w:r>
      <w:r w:rsidR="002C32CC" w:rsidRPr="00B1714F">
        <w:rPr>
          <w:rStyle w:val="FootnoteReference"/>
          <w:rFonts w:ascii="Amnesty Trade Gothic" w:hAnsi="Amnesty Trade Gothic" w:cs="Times New Roman"/>
          <w:sz w:val="18"/>
          <w:szCs w:val="18"/>
        </w:rPr>
        <w:footnoteReference w:id="42"/>
      </w:r>
      <w:r w:rsidR="002C32CC" w:rsidRPr="00B1714F">
        <w:rPr>
          <w:rFonts w:ascii="Amnesty Trade Gothic" w:hAnsi="Amnesty Trade Gothic" w:cs="Times New Roman"/>
          <w:sz w:val="18"/>
          <w:szCs w:val="18"/>
        </w:rPr>
        <w:t xml:space="preserve">  </w:t>
      </w:r>
    </w:p>
    <w:p w14:paraId="49920D0A" w14:textId="77777777" w:rsidR="00523E9D" w:rsidRPr="00B1714F" w:rsidRDefault="00523E9D" w:rsidP="00523E9D">
      <w:pPr>
        <w:jc w:val="both"/>
        <w:rPr>
          <w:rFonts w:ascii="Amnesty Trade Gothic" w:hAnsi="Amnesty Trade Gothic" w:cs="Times New Roman"/>
          <w:sz w:val="18"/>
          <w:szCs w:val="18"/>
        </w:rPr>
      </w:pPr>
    </w:p>
    <w:p w14:paraId="5ECDA462" w14:textId="22BFB22C" w:rsidR="002C32CC" w:rsidRPr="00B1714F" w:rsidRDefault="002C32CC" w:rsidP="00523E9D">
      <w:pPr>
        <w:jc w:val="both"/>
        <w:rPr>
          <w:rFonts w:ascii="Amnesty Trade Gothic" w:hAnsi="Amnesty Trade Gothic" w:cs="Times New Roman"/>
          <w:sz w:val="18"/>
          <w:szCs w:val="18"/>
        </w:rPr>
      </w:pPr>
      <w:r w:rsidRPr="00B1714F">
        <w:rPr>
          <w:rFonts w:ascii="Amnesty Trade Gothic" w:hAnsi="Amnesty Trade Gothic" w:cs="Times New Roman"/>
          <w:sz w:val="18"/>
          <w:szCs w:val="18"/>
        </w:rPr>
        <w:t xml:space="preserve">While </w:t>
      </w:r>
      <w:r w:rsidR="00254ED2">
        <w:rPr>
          <w:rFonts w:ascii="Amnesty Trade Gothic" w:hAnsi="Amnesty Trade Gothic" w:cs="Times New Roman"/>
          <w:sz w:val="18"/>
          <w:szCs w:val="18"/>
        </w:rPr>
        <w:t xml:space="preserve">organizations serving women, transgender, and non-binary people experiencing violence have continued </w:t>
      </w:r>
      <w:r w:rsidRPr="00B1714F">
        <w:rPr>
          <w:rFonts w:ascii="Amnesty Trade Gothic" w:hAnsi="Amnesty Trade Gothic" w:cs="Times New Roman"/>
          <w:sz w:val="18"/>
          <w:szCs w:val="18"/>
        </w:rPr>
        <w:t>to operate during the pandemic,</w:t>
      </w:r>
      <w:r w:rsidR="00254ED2">
        <w:rPr>
          <w:rFonts w:ascii="Amnesty Trade Gothic" w:hAnsi="Amnesty Trade Gothic" w:cs="Times New Roman"/>
          <w:sz w:val="18"/>
          <w:szCs w:val="18"/>
        </w:rPr>
        <w:t xml:space="preserve"> they have done so with limited financial resources. </w:t>
      </w:r>
      <w:r w:rsidR="0080411C">
        <w:rPr>
          <w:rFonts w:ascii="Amnesty Trade Gothic" w:hAnsi="Amnesty Trade Gothic" w:cs="Times New Roman"/>
          <w:sz w:val="18"/>
          <w:szCs w:val="18"/>
        </w:rPr>
        <w:t xml:space="preserve">While the federal government </w:t>
      </w:r>
      <w:r w:rsidR="00254ED2">
        <w:rPr>
          <w:rFonts w:ascii="Amnesty Trade Gothic" w:hAnsi="Amnesty Trade Gothic" w:cs="Times New Roman"/>
          <w:sz w:val="18"/>
          <w:szCs w:val="18"/>
        </w:rPr>
        <w:t xml:space="preserve">provided </w:t>
      </w:r>
      <w:r w:rsidR="00893865">
        <w:rPr>
          <w:rFonts w:ascii="Amnesty Trade Gothic" w:hAnsi="Amnesty Trade Gothic" w:cs="Times New Roman"/>
          <w:sz w:val="18"/>
          <w:szCs w:val="18"/>
        </w:rPr>
        <w:t xml:space="preserve">a one-time increase in </w:t>
      </w:r>
      <w:r w:rsidR="00254ED2">
        <w:rPr>
          <w:rFonts w:ascii="Amnesty Trade Gothic" w:hAnsi="Amnesty Trade Gothic" w:cs="Times New Roman"/>
          <w:sz w:val="18"/>
          <w:szCs w:val="18"/>
        </w:rPr>
        <w:t xml:space="preserve">funding </w:t>
      </w:r>
      <w:r w:rsidR="0080411C">
        <w:rPr>
          <w:rFonts w:ascii="Amnesty Trade Gothic" w:hAnsi="Amnesty Trade Gothic" w:cs="Times New Roman"/>
          <w:sz w:val="18"/>
          <w:szCs w:val="18"/>
        </w:rPr>
        <w:t>to shelters</w:t>
      </w:r>
      <w:r w:rsidR="00254ED2">
        <w:rPr>
          <w:rFonts w:ascii="Amnesty Trade Gothic" w:hAnsi="Amnesty Trade Gothic" w:cs="Times New Roman"/>
          <w:sz w:val="18"/>
          <w:szCs w:val="18"/>
        </w:rPr>
        <w:t xml:space="preserve">, crisis centers, and other organizations servicing gender-based violence survivors in the context of the pandemic because of increased demand for services, funding remains insufficient to meet needs. </w:t>
      </w:r>
      <w:r w:rsidR="00AE1157" w:rsidRPr="00B1714F">
        <w:rPr>
          <w:rFonts w:ascii="Amnesty Trade Gothic" w:hAnsi="Amnesty Trade Gothic" w:cs="Times New Roman"/>
          <w:sz w:val="18"/>
          <w:szCs w:val="18"/>
        </w:rPr>
        <w:t xml:space="preserve">A survey of service providers found </w:t>
      </w:r>
      <w:r w:rsidR="00254ED2">
        <w:rPr>
          <w:rFonts w:ascii="Amnesty Trade Gothic" w:hAnsi="Amnesty Trade Gothic" w:cs="Times New Roman"/>
          <w:sz w:val="18"/>
          <w:szCs w:val="18"/>
        </w:rPr>
        <w:t xml:space="preserve">that </w:t>
      </w:r>
      <w:r w:rsidR="00AE1157" w:rsidRPr="00B1714F">
        <w:rPr>
          <w:rFonts w:ascii="Amnesty Trade Gothic" w:hAnsi="Amnesty Trade Gothic" w:cs="Times New Roman"/>
          <w:sz w:val="18"/>
          <w:szCs w:val="18"/>
        </w:rPr>
        <w:t>80% were concerned about being able to continue to deliver services.</w:t>
      </w:r>
      <w:r w:rsidR="00AE1157" w:rsidRPr="00B1714F">
        <w:rPr>
          <w:rStyle w:val="FootnoteReference"/>
          <w:rFonts w:ascii="Amnesty Trade Gothic" w:hAnsi="Amnesty Trade Gothic" w:cs="Times New Roman"/>
          <w:sz w:val="18"/>
          <w:szCs w:val="18"/>
        </w:rPr>
        <w:footnoteReference w:id="43"/>
      </w:r>
      <w:r w:rsidR="00AE1157" w:rsidRPr="00B1714F">
        <w:rPr>
          <w:rFonts w:ascii="Amnesty Trade Gothic" w:hAnsi="Amnesty Trade Gothic" w:cs="Times New Roman"/>
          <w:sz w:val="18"/>
          <w:szCs w:val="18"/>
        </w:rPr>
        <w:t xml:space="preserve"> </w:t>
      </w:r>
    </w:p>
    <w:p w14:paraId="12283725" w14:textId="77777777" w:rsidR="002C32CC" w:rsidRPr="002A62F8" w:rsidRDefault="002C32CC" w:rsidP="002C32CC">
      <w:pPr>
        <w:jc w:val="both"/>
        <w:rPr>
          <w:rFonts w:ascii="Amnesty Trade Gothic" w:hAnsi="Amnesty Trade Gothic" w:cs="Times New Roman"/>
          <w:sz w:val="24"/>
          <w:szCs w:val="24"/>
        </w:rPr>
      </w:pPr>
    </w:p>
    <w:p w14:paraId="5B32393B" w14:textId="16C01B93" w:rsidR="00523E9D" w:rsidRDefault="00523E9D" w:rsidP="00523E9D">
      <w:pPr>
        <w:pStyle w:val="RTTitlenumbered"/>
      </w:pPr>
      <w:bookmarkStart w:id="10" w:name="_Toc43715645"/>
      <w:r>
        <w:t>PROTECTION ORDERS</w:t>
      </w:r>
      <w:bookmarkEnd w:id="10"/>
    </w:p>
    <w:p w14:paraId="2BD83D5E" w14:textId="687D97B9" w:rsidR="002C32CC" w:rsidRPr="00B1714F" w:rsidRDefault="002C32CC" w:rsidP="002C32CC">
      <w:pPr>
        <w:jc w:val="both"/>
        <w:rPr>
          <w:rFonts w:ascii="Amnesty Trade Gothic" w:hAnsi="Amnesty Trade Gothic" w:cs="Times New Roman"/>
          <w:b/>
          <w:bCs/>
          <w:i/>
          <w:sz w:val="18"/>
          <w:szCs w:val="18"/>
        </w:rPr>
      </w:pPr>
      <w:r w:rsidRPr="00B1714F">
        <w:rPr>
          <w:rFonts w:ascii="Amnesty Trade Gothic" w:hAnsi="Amnesty Trade Gothic" w:cs="Times New Roman"/>
          <w:b/>
          <w:bCs/>
          <w:i/>
          <w:sz w:val="18"/>
          <w:szCs w:val="18"/>
        </w:rPr>
        <w:t>Are protection orders available and accessible in the context of the COVID-19 pandemic?</w:t>
      </w:r>
    </w:p>
    <w:p w14:paraId="21B6F819" w14:textId="77777777" w:rsidR="002C32CC" w:rsidRPr="00B1714F" w:rsidRDefault="002C32CC" w:rsidP="002C32CC">
      <w:pPr>
        <w:jc w:val="both"/>
        <w:rPr>
          <w:rFonts w:ascii="Amnesty Trade Gothic" w:hAnsi="Amnesty Trade Gothic" w:cs="Times New Roman"/>
          <w:sz w:val="18"/>
          <w:szCs w:val="18"/>
        </w:rPr>
      </w:pPr>
    </w:p>
    <w:p w14:paraId="56EFD787" w14:textId="5B6378C7" w:rsidR="002C32CC" w:rsidRDefault="00EC1956" w:rsidP="009C45A9">
      <w:pPr>
        <w:jc w:val="both"/>
        <w:rPr>
          <w:rFonts w:ascii="Amnesty Trade Gothic" w:hAnsi="Amnesty Trade Gothic" w:cs="Times New Roman"/>
          <w:sz w:val="18"/>
          <w:szCs w:val="18"/>
        </w:rPr>
      </w:pPr>
      <w:r>
        <w:rPr>
          <w:rFonts w:ascii="Amnesty Trade Gothic" w:hAnsi="Amnesty Trade Gothic" w:cs="Times New Roman"/>
          <w:sz w:val="18"/>
          <w:szCs w:val="18"/>
        </w:rPr>
        <w:t>P</w:t>
      </w:r>
      <w:r w:rsidR="002C32CC" w:rsidRPr="00B1714F">
        <w:rPr>
          <w:rFonts w:ascii="Amnesty Trade Gothic" w:hAnsi="Amnesty Trade Gothic" w:cs="Times New Roman"/>
          <w:sz w:val="18"/>
          <w:szCs w:val="18"/>
        </w:rPr>
        <w:t xml:space="preserve">rovincial courts continue to hear urgent matters including urgent family matters such as protection orders. Each provincial court has their own procedures for filing and determining if a matter is “urgent” and will be heard. </w:t>
      </w:r>
      <w:r w:rsidR="00AE1157">
        <w:rPr>
          <w:rFonts w:ascii="Amnesty Trade Gothic" w:hAnsi="Amnesty Trade Gothic" w:cs="Times New Roman"/>
          <w:sz w:val="18"/>
          <w:szCs w:val="18"/>
        </w:rPr>
        <w:t>For example, i</w:t>
      </w:r>
      <w:r w:rsidR="002C32CC" w:rsidRPr="00B1714F">
        <w:rPr>
          <w:rFonts w:ascii="Amnesty Trade Gothic" w:hAnsi="Amnesty Trade Gothic" w:cs="Times New Roman"/>
          <w:sz w:val="18"/>
          <w:szCs w:val="18"/>
        </w:rPr>
        <w:t>n Ontario, hearings for urgent family matters as determined by a judge are conducted via conference call unless a judge orders otherwise.</w:t>
      </w:r>
      <w:r w:rsidR="002C32CC" w:rsidRPr="00B1714F">
        <w:rPr>
          <w:rStyle w:val="FootnoteReference"/>
          <w:rFonts w:ascii="Amnesty Trade Gothic" w:hAnsi="Amnesty Trade Gothic" w:cs="Times New Roman"/>
          <w:sz w:val="18"/>
          <w:szCs w:val="18"/>
        </w:rPr>
        <w:footnoteReference w:id="44"/>
      </w:r>
      <w:r w:rsidR="002C32CC" w:rsidRPr="00B1714F">
        <w:rPr>
          <w:rFonts w:ascii="Amnesty Trade Gothic" w:hAnsi="Amnesty Trade Gothic" w:cs="Times New Roman"/>
          <w:sz w:val="18"/>
          <w:szCs w:val="18"/>
        </w:rPr>
        <w:t xml:space="preserve"> Cases in </w:t>
      </w:r>
      <w:r>
        <w:rPr>
          <w:rFonts w:ascii="Amnesty Trade Gothic" w:hAnsi="Amnesty Trade Gothic" w:cs="Times New Roman"/>
          <w:sz w:val="18"/>
          <w:szCs w:val="18"/>
        </w:rPr>
        <w:t>f</w:t>
      </w:r>
      <w:r w:rsidR="002C32CC" w:rsidRPr="00B1714F">
        <w:rPr>
          <w:rFonts w:ascii="Amnesty Trade Gothic" w:hAnsi="Amnesty Trade Gothic" w:cs="Times New Roman"/>
          <w:sz w:val="18"/>
          <w:szCs w:val="18"/>
        </w:rPr>
        <w:t xml:space="preserve">amily court proceed on a </w:t>
      </w:r>
      <w:r w:rsidR="002C32CC" w:rsidRPr="00B1714F">
        <w:rPr>
          <w:rFonts w:ascii="Amnesty Trade Gothic" w:hAnsi="Amnesty Trade Gothic" w:cs="Times New Roman"/>
          <w:sz w:val="18"/>
          <w:szCs w:val="18"/>
        </w:rPr>
        <w:lastRenderedPageBreak/>
        <w:t xml:space="preserve">prioritized basis with priority given to </w:t>
      </w:r>
      <w:r w:rsidR="00EC4A2D">
        <w:rPr>
          <w:rFonts w:ascii="Amnesty Trade Gothic" w:hAnsi="Amnesty Trade Gothic" w:cs="Times New Roman"/>
          <w:sz w:val="18"/>
          <w:szCs w:val="18"/>
        </w:rPr>
        <w:t xml:space="preserve">such </w:t>
      </w:r>
      <w:r w:rsidR="002C32CC" w:rsidRPr="00B1714F">
        <w:rPr>
          <w:rFonts w:ascii="Amnesty Trade Gothic" w:hAnsi="Amnesty Trade Gothic" w:cs="Times New Roman"/>
          <w:sz w:val="18"/>
          <w:szCs w:val="18"/>
        </w:rPr>
        <w:t xml:space="preserve">hearings as </w:t>
      </w:r>
      <w:r w:rsidR="00EC4A2D">
        <w:rPr>
          <w:rFonts w:ascii="Amnesty Trade Gothic" w:hAnsi="Amnesty Trade Gothic" w:cs="Times New Roman"/>
          <w:sz w:val="18"/>
          <w:szCs w:val="18"/>
        </w:rPr>
        <w:t xml:space="preserve">those </w:t>
      </w:r>
      <w:r w:rsidR="002C32CC" w:rsidRPr="00B1714F">
        <w:rPr>
          <w:rFonts w:ascii="Amnesty Trade Gothic" w:hAnsi="Amnesty Trade Gothic" w:cs="Times New Roman"/>
          <w:sz w:val="18"/>
          <w:szCs w:val="18"/>
        </w:rPr>
        <w:t>involving restraining orders</w:t>
      </w:r>
      <w:r w:rsidR="00BE668A">
        <w:rPr>
          <w:rFonts w:ascii="Amnesty Trade Gothic" w:hAnsi="Amnesty Trade Gothic" w:cs="Times New Roman"/>
          <w:sz w:val="18"/>
          <w:szCs w:val="18"/>
        </w:rPr>
        <w:t xml:space="preserve"> </w:t>
      </w:r>
      <w:r w:rsidR="002C32CC" w:rsidRPr="00B1714F">
        <w:rPr>
          <w:rFonts w:ascii="Amnesty Trade Gothic" w:hAnsi="Amnesty Trade Gothic" w:cs="Times New Roman"/>
          <w:sz w:val="18"/>
          <w:szCs w:val="18"/>
        </w:rPr>
        <w:t xml:space="preserve">and custody </w:t>
      </w:r>
      <w:r w:rsidR="00EC4A2D">
        <w:rPr>
          <w:rFonts w:ascii="Amnesty Trade Gothic" w:hAnsi="Amnesty Trade Gothic" w:cs="Times New Roman"/>
          <w:sz w:val="18"/>
          <w:szCs w:val="18"/>
        </w:rPr>
        <w:t>matters</w:t>
      </w:r>
      <w:r w:rsidR="002C32CC" w:rsidRPr="00B1714F">
        <w:rPr>
          <w:rFonts w:ascii="Amnesty Trade Gothic" w:hAnsi="Amnesty Trade Gothic" w:cs="Times New Roman"/>
          <w:sz w:val="18"/>
          <w:szCs w:val="18"/>
        </w:rPr>
        <w:t>. In British Columbia, an Urgent Application Form can be completed online and emailed to the local court to apply for a protection order.</w:t>
      </w:r>
      <w:r w:rsidR="002C32CC" w:rsidRPr="00B1714F">
        <w:rPr>
          <w:rStyle w:val="FootnoteReference"/>
          <w:rFonts w:ascii="Amnesty Trade Gothic" w:hAnsi="Amnesty Trade Gothic" w:cs="Times New Roman"/>
          <w:sz w:val="18"/>
          <w:szCs w:val="18"/>
        </w:rPr>
        <w:footnoteReference w:id="45"/>
      </w:r>
      <w:r w:rsidR="002C32CC" w:rsidRPr="00B1714F">
        <w:rPr>
          <w:rFonts w:ascii="Amnesty Trade Gothic" w:hAnsi="Amnesty Trade Gothic" w:cs="Times New Roman"/>
          <w:sz w:val="18"/>
          <w:szCs w:val="18"/>
        </w:rPr>
        <w:t xml:space="preserve"> </w:t>
      </w:r>
    </w:p>
    <w:p w14:paraId="121D427D" w14:textId="77777777" w:rsidR="00F71A56" w:rsidRPr="00B1714F" w:rsidRDefault="00F71A56" w:rsidP="009C45A9">
      <w:pPr>
        <w:jc w:val="both"/>
        <w:rPr>
          <w:rFonts w:ascii="Amnesty Trade Gothic" w:hAnsi="Amnesty Trade Gothic" w:cs="Times New Roman"/>
          <w:sz w:val="18"/>
          <w:szCs w:val="18"/>
        </w:rPr>
      </w:pPr>
    </w:p>
    <w:p w14:paraId="5202B181" w14:textId="51A264C1" w:rsidR="00523E9D" w:rsidRPr="002A62F8" w:rsidRDefault="00523E9D" w:rsidP="00523E9D">
      <w:pPr>
        <w:pStyle w:val="RTTitlenumbered"/>
      </w:pPr>
      <w:bookmarkStart w:id="11" w:name="_Toc43715646"/>
      <w:r>
        <w:t>access to justice</w:t>
      </w:r>
      <w:bookmarkEnd w:id="11"/>
    </w:p>
    <w:p w14:paraId="3023EF0A" w14:textId="5E000F16" w:rsidR="002C32CC" w:rsidRPr="00B1714F" w:rsidRDefault="002C32CC" w:rsidP="002C32CC">
      <w:pPr>
        <w:jc w:val="both"/>
        <w:rPr>
          <w:rFonts w:ascii="Amnesty Trade Gothic" w:hAnsi="Amnesty Trade Gothic" w:cs="Times New Roman"/>
          <w:b/>
          <w:bCs/>
          <w:i/>
          <w:sz w:val="18"/>
          <w:szCs w:val="18"/>
        </w:rPr>
      </w:pPr>
      <w:r w:rsidRPr="00B1714F">
        <w:rPr>
          <w:rFonts w:ascii="Amnesty Trade Gothic" w:hAnsi="Amnesty Trade Gothic" w:cs="Times New Roman"/>
          <w:b/>
          <w:bCs/>
          <w:i/>
          <w:sz w:val="18"/>
          <w:szCs w:val="18"/>
        </w:rPr>
        <w:t>What are the impacts on women's access to justice? Are courts open and providing protection and decisions in cases of domestic violence?</w:t>
      </w:r>
    </w:p>
    <w:p w14:paraId="6D96141E" w14:textId="77777777" w:rsidR="002C32CC" w:rsidRPr="00B1714F" w:rsidRDefault="002C32CC" w:rsidP="002C32CC">
      <w:pPr>
        <w:jc w:val="both"/>
        <w:rPr>
          <w:rFonts w:ascii="Amnesty Trade Gothic" w:hAnsi="Amnesty Trade Gothic" w:cs="Times New Roman"/>
          <w:sz w:val="18"/>
          <w:szCs w:val="18"/>
        </w:rPr>
      </w:pPr>
    </w:p>
    <w:p w14:paraId="2DB3B92D" w14:textId="1ECCEC9D" w:rsidR="00C863FD" w:rsidRDefault="002C32CC" w:rsidP="00C863FD">
      <w:pPr>
        <w:jc w:val="both"/>
        <w:rPr>
          <w:rFonts w:ascii="Amnesty Trade Gothic" w:hAnsi="Amnesty Trade Gothic" w:cs="Times New Roman"/>
          <w:sz w:val="18"/>
          <w:szCs w:val="18"/>
        </w:rPr>
      </w:pPr>
      <w:r w:rsidRPr="00B1714F">
        <w:rPr>
          <w:rFonts w:ascii="Amnesty Trade Gothic" w:hAnsi="Amnesty Trade Gothic" w:cs="Times New Roman"/>
          <w:sz w:val="18"/>
          <w:szCs w:val="18"/>
        </w:rPr>
        <w:t>While courts</w:t>
      </w:r>
      <w:r w:rsidR="00EC1956">
        <w:rPr>
          <w:rFonts w:ascii="Amnesty Trade Gothic" w:hAnsi="Amnesty Trade Gothic" w:cs="Times New Roman"/>
          <w:sz w:val="18"/>
          <w:szCs w:val="18"/>
        </w:rPr>
        <w:t xml:space="preserve"> have been adjourned </w:t>
      </w:r>
      <w:r w:rsidR="00BC3197">
        <w:rPr>
          <w:rFonts w:ascii="Amnesty Trade Gothic" w:hAnsi="Amnesty Trade Gothic" w:cs="Times New Roman"/>
          <w:sz w:val="18"/>
          <w:szCs w:val="18"/>
        </w:rPr>
        <w:t>for most non-urge</w:t>
      </w:r>
      <w:r w:rsidR="00BC3197" w:rsidRPr="00254ED2">
        <w:rPr>
          <w:rFonts w:ascii="Amnesty Trade Gothic" w:hAnsi="Amnesty Trade Gothic" w:cs="Times New Roman"/>
          <w:sz w:val="18"/>
          <w:szCs w:val="18"/>
        </w:rPr>
        <w:t xml:space="preserve">nt matters </w:t>
      </w:r>
      <w:r w:rsidR="00EC1956" w:rsidRPr="00254ED2">
        <w:rPr>
          <w:rFonts w:ascii="Amnesty Trade Gothic" w:hAnsi="Amnesty Trade Gothic" w:cs="Times New Roman"/>
          <w:sz w:val="18"/>
          <w:szCs w:val="18"/>
        </w:rPr>
        <w:t xml:space="preserve">since </w:t>
      </w:r>
      <w:r w:rsidR="00BC3197" w:rsidRPr="00254ED2">
        <w:rPr>
          <w:rFonts w:ascii="Amnesty Trade Gothic" w:hAnsi="Amnesty Trade Gothic" w:cs="Times New Roman"/>
          <w:sz w:val="18"/>
          <w:szCs w:val="18"/>
        </w:rPr>
        <w:t>mid-March</w:t>
      </w:r>
      <w:r w:rsidR="00EC1956" w:rsidRPr="00254ED2">
        <w:rPr>
          <w:rFonts w:ascii="Amnesty Trade Gothic" w:hAnsi="Amnesty Trade Gothic" w:cs="Times New Roman"/>
          <w:sz w:val="18"/>
          <w:szCs w:val="18"/>
        </w:rPr>
        <w:t>,</w:t>
      </w:r>
      <w:r w:rsidR="00BC3197" w:rsidRPr="00254ED2">
        <w:rPr>
          <w:rFonts w:ascii="Amnesty Trade Gothic" w:hAnsi="Amnesty Trade Gothic" w:cs="Times New Roman"/>
          <w:sz w:val="18"/>
          <w:szCs w:val="18"/>
        </w:rPr>
        <w:t xml:space="preserve"> </w:t>
      </w:r>
      <w:r w:rsidRPr="00B1714F">
        <w:rPr>
          <w:rFonts w:ascii="Amnesty Trade Gothic" w:hAnsi="Amnesty Trade Gothic" w:cs="Times New Roman"/>
          <w:sz w:val="18"/>
          <w:szCs w:val="18"/>
        </w:rPr>
        <w:t>it is possible to apply for urgent motions for support and bring a domestic violence case in front of a judge.</w:t>
      </w:r>
      <w:r w:rsidRPr="00B1714F">
        <w:rPr>
          <w:rStyle w:val="FootnoteReference"/>
          <w:rFonts w:ascii="Amnesty Trade Gothic" w:hAnsi="Amnesty Trade Gothic" w:cs="Times New Roman"/>
          <w:sz w:val="18"/>
          <w:szCs w:val="18"/>
        </w:rPr>
        <w:footnoteReference w:id="46"/>
      </w:r>
      <w:r w:rsidRPr="00B1714F">
        <w:rPr>
          <w:rFonts w:ascii="Amnesty Trade Gothic" w:hAnsi="Amnesty Trade Gothic" w:cs="Times New Roman"/>
          <w:sz w:val="18"/>
          <w:szCs w:val="18"/>
        </w:rPr>
        <w:t xml:space="preserve"> </w:t>
      </w:r>
      <w:r w:rsidR="00EE24F8">
        <w:rPr>
          <w:rFonts w:ascii="Amnesty Trade Gothic" w:hAnsi="Amnesty Trade Gothic" w:cs="Times New Roman"/>
          <w:sz w:val="18"/>
          <w:szCs w:val="18"/>
        </w:rPr>
        <w:t xml:space="preserve">For issues not considered serious enough to be an “urgent” matter, </w:t>
      </w:r>
      <w:r w:rsidR="00EC4A2D">
        <w:rPr>
          <w:rFonts w:ascii="Amnesty Trade Gothic" w:hAnsi="Amnesty Trade Gothic" w:cs="Times New Roman"/>
          <w:sz w:val="18"/>
          <w:szCs w:val="18"/>
        </w:rPr>
        <w:t xml:space="preserve">however, </w:t>
      </w:r>
      <w:r w:rsidRPr="00B1714F">
        <w:rPr>
          <w:rFonts w:ascii="Amnesty Trade Gothic" w:hAnsi="Amnesty Trade Gothic" w:cs="Times New Roman"/>
          <w:sz w:val="18"/>
          <w:szCs w:val="18"/>
        </w:rPr>
        <w:t>cases</w:t>
      </w:r>
      <w:r w:rsidR="00EE24F8">
        <w:rPr>
          <w:rFonts w:ascii="Amnesty Trade Gothic" w:hAnsi="Amnesty Trade Gothic" w:cs="Times New Roman"/>
          <w:sz w:val="18"/>
          <w:szCs w:val="18"/>
        </w:rPr>
        <w:t xml:space="preserve"> may remain</w:t>
      </w:r>
      <w:r w:rsidRPr="00B1714F">
        <w:rPr>
          <w:rFonts w:ascii="Amnesty Trade Gothic" w:hAnsi="Amnesty Trade Gothic" w:cs="Times New Roman"/>
          <w:sz w:val="18"/>
          <w:szCs w:val="18"/>
        </w:rPr>
        <w:t xml:space="preserve"> in a state of limbo with no </w:t>
      </w:r>
      <w:r w:rsidR="001E7A57">
        <w:rPr>
          <w:rFonts w:ascii="Amnesty Trade Gothic" w:hAnsi="Amnesty Trade Gothic" w:cs="Times New Roman"/>
          <w:sz w:val="18"/>
          <w:szCs w:val="18"/>
        </w:rPr>
        <w:t xml:space="preserve">clear </w:t>
      </w:r>
      <w:r w:rsidRPr="00B1714F">
        <w:rPr>
          <w:rFonts w:ascii="Amnesty Trade Gothic" w:hAnsi="Amnesty Trade Gothic" w:cs="Times New Roman"/>
          <w:sz w:val="18"/>
          <w:szCs w:val="18"/>
        </w:rPr>
        <w:t xml:space="preserve">indication </w:t>
      </w:r>
      <w:r w:rsidR="00EC4A2D">
        <w:rPr>
          <w:rFonts w:ascii="Amnesty Trade Gothic" w:hAnsi="Amnesty Trade Gothic" w:cs="Times New Roman"/>
          <w:sz w:val="18"/>
          <w:szCs w:val="18"/>
        </w:rPr>
        <w:t>as to</w:t>
      </w:r>
      <w:r w:rsidRPr="00B1714F">
        <w:rPr>
          <w:rFonts w:ascii="Amnesty Trade Gothic" w:hAnsi="Amnesty Trade Gothic" w:cs="Times New Roman"/>
          <w:sz w:val="18"/>
          <w:szCs w:val="18"/>
        </w:rPr>
        <w:t xml:space="preserve"> when cases will be </w:t>
      </w:r>
      <w:r w:rsidR="00EC4A2D">
        <w:rPr>
          <w:rFonts w:ascii="Amnesty Trade Gothic" w:hAnsi="Amnesty Trade Gothic" w:cs="Times New Roman"/>
          <w:sz w:val="18"/>
          <w:szCs w:val="18"/>
        </w:rPr>
        <w:t xml:space="preserve">scheduled and placed </w:t>
      </w:r>
      <w:r w:rsidRPr="00B1714F">
        <w:rPr>
          <w:rFonts w:ascii="Amnesty Trade Gothic" w:hAnsi="Amnesty Trade Gothic" w:cs="Times New Roman"/>
          <w:sz w:val="18"/>
          <w:szCs w:val="18"/>
        </w:rPr>
        <w:t>on the docket.</w:t>
      </w:r>
      <w:r w:rsidRPr="00B1714F">
        <w:rPr>
          <w:rStyle w:val="FootnoteReference"/>
          <w:rFonts w:ascii="Amnesty Trade Gothic" w:hAnsi="Amnesty Trade Gothic" w:cs="Times New Roman"/>
          <w:sz w:val="18"/>
          <w:szCs w:val="18"/>
        </w:rPr>
        <w:footnoteReference w:id="47"/>
      </w:r>
      <w:r w:rsidRPr="00B1714F">
        <w:rPr>
          <w:rFonts w:ascii="Amnesty Trade Gothic" w:hAnsi="Amnesty Trade Gothic" w:cs="Times New Roman"/>
          <w:sz w:val="18"/>
          <w:szCs w:val="18"/>
        </w:rPr>
        <w:t xml:space="preserve"> </w:t>
      </w:r>
    </w:p>
    <w:p w14:paraId="72F7B628" w14:textId="77777777" w:rsidR="00C863FD" w:rsidRDefault="00C863FD" w:rsidP="00C863FD">
      <w:pPr>
        <w:jc w:val="both"/>
        <w:rPr>
          <w:rFonts w:ascii="Amnesty Trade Gothic" w:hAnsi="Amnesty Trade Gothic" w:cs="Times New Roman"/>
          <w:sz w:val="18"/>
          <w:szCs w:val="18"/>
        </w:rPr>
      </w:pPr>
    </w:p>
    <w:p w14:paraId="61114332" w14:textId="23C47766" w:rsidR="00C863FD" w:rsidRDefault="00C863FD" w:rsidP="00C863FD">
      <w:pPr>
        <w:jc w:val="both"/>
        <w:rPr>
          <w:rFonts w:ascii="Amnesty Trade Gothic" w:hAnsi="Amnesty Trade Gothic" w:cs="Times New Roman"/>
          <w:sz w:val="24"/>
          <w:szCs w:val="24"/>
        </w:rPr>
      </w:pPr>
      <w:r>
        <w:rPr>
          <w:rFonts w:ascii="Amnesty Trade Gothic" w:hAnsi="Amnesty Trade Gothic" w:cs="Times New Roman"/>
          <w:sz w:val="18"/>
          <w:szCs w:val="18"/>
        </w:rPr>
        <w:t>Finances are a barrier to accessing justice. W</w:t>
      </w:r>
      <w:r w:rsidRPr="00B1714F">
        <w:rPr>
          <w:rFonts w:ascii="Amnesty Trade Gothic" w:hAnsi="Amnesty Trade Gothic" w:cs="Times New Roman"/>
          <w:sz w:val="18"/>
          <w:szCs w:val="18"/>
        </w:rPr>
        <w:t>ithout sufficient funding for legal aid</w:t>
      </w:r>
      <w:r>
        <w:rPr>
          <w:rFonts w:ascii="Amnesty Trade Gothic" w:hAnsi="Amnesty Trade Gothic" w:cs="Times New Roman"/>
          <w:sz w:val="18"/>
          <w:szCs w:val="18"/>
        </w:rPr>
        <w:t>,</w:t>
      </w:r>
      <w:r w:rsidRPr="00B1714F">
        <w:rPr>
          <w:rFonts w:ascii="Amnesty Trade Gothic" w:hAnsi="Amnesty Trade Gothic" w:cs="Times New Roman"/>
          <w:sz w:val="18"/>
          <w:szCs w:val="18"/>
        </w:rPr>
        <w:t xml:space="preserve"> individuals may be unable to access the courts with legal representation.</w:t>
      </w:r>
      <w:r w:rsidRPr="00B1714F">
        <w:rPr>
          <w:rStyle w:val="FootnoteReference"/>
          <w:rFonts w:ascii="Amnesty Trade Gothic" w:hAnsi="Amnesty Trade Gothic" w:cs="Times New Roman"/>
          <w:sz w:val="18"/>
          <w:szCs w:val="18"/>
        </w:rPr>
        <w:footnoteReference w:id="48"/>
      </w:r>
      <w:r w:rsidRPr="00B1714F">
        <w:rPr>
          <w:rFonts w:ascii="Amnesty Trade Gothic" w:hAnsi="Amnesty Trade Gothic" w:cs="Times New Roman"/>
          <w:sz w:val="18"/>
          <w:szCs w:val="18"/>
        </w:rPr>
        <w:t xml:space="preserve"> The Law Society of Ontario launched a telephone line to help self-represented individuals determine if their family court matter will meet the criteria of “urgent</w:t>
      </w:r>
      <w:r w:rsidR="00753F1F">
        <w:rPr>
          <w:rFonts w:ascii="Amnesty Trade Gothic" w:hAnsi="Amnesty Trade Gothic" w:cs="Times New Roman"/>
          <w:sz w:val="18"/>
          <w:szCs w:val="18"/>
        </w:rPr>
        <w:t>.</w:t>
      </w:r>
      <w:r w:rsidRPr="00B1714F">
        <w:rPr>
          <w:rFonts w:ascii="Amnesty Trade Gothic" w:hAnsi="Amnesty Trade Gothic" w:cs="Times New Roman"/>
          <w:sz w:val="18"/>
          <w:szCs w:val="18"/>
        </w:rPr>
        <w:t>”</w:t>
      </w:r>
      <w:r w:rsidRPr="00B1714F">
        <w:rPr>
          <w:rStyle w:val="FootnoteReference"/>
          <w:rFonts w:ascii="Amnesty Trade Gothic" w:hAnsi="Amnesty Trade Gothic" w:cs="Times New Roman"/>
          <w:sz w:val="18"/>
          <w:szCs w:val="18"/>
        </w:rPr>
        <w:footnoteReference w:id="49"/>
      </w:r>
      <w:r w:rsidRPr="00B1714F">
        <w:rPr>
          <w:rFonts w:ascii="Amnesty Trade Gothic" w:hAnsi="Amnesty Trade Gothic" w:cs="Times New Roman"/>
          <w:sz w:val="18"/>
          <w:szCs w:val="18"/>
        </w:rPr>
        <w:t xml:space="preserve"> </w:t>
      </w:r>
    </w:p>
    <w:p w14:paraId="03598AC3" w14:textId="77777777" w:rsidR="00EE24F8" w:rsidRDefault="00EE24F8" w:rsidP="00523E9D">
      <w:pPr>
        <w:jc w:val="both"/>
        <w:rPr>
          <w:rFonts w:ascii="Amnesty Trade Gothic" w:hAnsi="Amnesty Trade Gothic" w:cs="Times New Roman"/>
          <w:sz w:val="18"/>
          <w:szCs w:val="18"/>
        </w:rPr>
      </w:pPr>
    </w:p>
    <w:p w14:paraId="6FB8AC7B" w14:textId="31AFBD44" w:rsidR="00D35B94" w:rsidRPr="00B1714F" w:rsidRDefault="003B672E" w:rsidP="00523E9D">
      <w:pPr>
        <w:jc w:val="both"/>
        <w:rPr>
          <w:rFonts w:ascii="Amnesty Trade Gothic" w:hAnsi="Amnesty Trade Gothic" w:cs="Times New Roman"/>
          <w:sz w:val="18"/>
          <w:szCs w:val="18"/>
        </w:rPr>
      </w:pPr>
      <w:r>
        <w:rPr>
          <w:rFonts w:ascii="Amnesty Trade Gothic" w:hAnsi="Amnesty Trade Gothic" w:cs="Times New Roman"/>
          <w:sz w:val="18"/>
          <w:szCs w:val="18"/>
        </w:rPr>
        <w:t>M</w:t>
      </w:r>
      <w:r w:rsidR="00EE24F8">
        <w:rPr>
          <w:rFonts w:ascii="Amnesty Trade Gothic" w:hAnsi="Amnesty Trade Gothic" w:cs="Times New Roman"/>
          <w:sz w:val="18"/>
          <w:szCs w:val="18"/>
        </w:rPr>
        <w:t xml:space="preserve">anitoulin </w:t>
      </w:r>
      <w:r>
        <w:rPr>
          <w:rFonts w:ascii="Amnesty Trade Gothic" w:hAnsi="Amnesty Trade Gothic" w:cs="Times New Roman"/>
          <w:sz w:val="18"/>
          <w:szCs w:val="18"/>
        </w:rPr>
        <w:t>F</w:t>
      </w:r>
      <w:r w:rsidR="00EE24F8">
        <w:rPr>
          <w:rFonts w:ascii="Amnesty Trade Gothic" w:hAnsi="Amnesty Trade Gothic" w:cs="Times New Roman"/>
          <w:sz w:val="18"/>
          <w:szCs w:val="18"/>
        </w:rPr>
        <w:t xml:space="preserve">amily </w:t>
      </w:r>
      <w:r>
        <w:rPr>
          <w:rFonts w:ascii="Amnesty Trade Gothic" w:hAnsi="Amnesty Trade Gothic" w:cs="Times New Roman"/>
          <w:sz w:val="18"/>
          <w:szCs w:val="18"/>
        </w:rPr>
        <w:t>R</w:t>
      </w:r>
      <w:r w:rsidR="00EE24F8">
        <w:rPr>
          <w:rFonts w:ascii="Amnesty Trade Gothic" w:hAnsi="Amnesty Trade Gothic" w:cs="Times New Roman"/>
          <w:sz w:val="18"/>
          <w:szCs w:val="18"/>
        </w:rPr>
        <w:t>esources</w:t>
      </w:r>
      <w:r w:rsidR="00254ED2">
        <w:rPr>
          <w:rFonts w:ascii="Amnesty Trade Gothic" w:hAnsi="Amnesty Trade Gothic" w:cs="Times New Roman"/>
          <w:sz w:val="18"/>
          <w:szCs w:val="18"/>
        </w:rPr>
        <w:t xml:space="preserve"> in Ontario expressed concern </w:t>
      </w:r>
      <w:r w:rsidR="002C32CC" w:rsidRPr="00B1714F">
        <w:rPr>
          <w:rFonts w:ascii="Amnesty Trade Gothic" w:hAnsi="Amnesty Trade Gothic" w:cs="Times New Roman"/>
          <w:sz w:val="18"/>
          <w:szCs w:val="18"/>
        </w:rPr>
        <w:t xml:space="preserve">that early release of people in custody </w:t>
      </w:r>
      <w:r w:rsidR="00C863FD">
        <w:rPr>
          <w:rFonts w:ascii="Amnesty Trade Gothic" w:hAnsi="Amnesty Trade Gothic" w:cs="Times New Roman"/>
          <w:sz w:val="18"/>
          <w:szCs w:val="18"/>
        </w:rPr>
        <w:t>could</w:t>
      </w:r>
      <w:r w:rsidR="00C863FD" w:rsidRPr="00B1714F">
        <w:rPr>
          <w:rFonts w:ascii="Amnesty Trade Gothic" w:hAnsi="Amnesty Trade Gothic" w:cs="Times New Roman"/>
          <w:sz w:val="18"/>
          <w:szCs w:val="18"/>
        </w:rPr>
        <w:t xml:space="preserve"> </w:t>
      </w:r>
      <w:r w:rsidR="002C32CC" w:rsidRPr="00B1714F">
        <w:rPr>
          <w:rFonts w:ascii="Amnesty Trade Gothic" w:hAnsi="Amnesty Trade Gothic" w:cs="Times New Roman"/>
          <w:sz w:val="18"/>
          <w:szCs w:val="18"/>
        </w:rPr>
        <w:t>lead to domestic violence.</w:t>
      </w:r>
      <w:r w:rsidR="002C32CC" w:rsidRPr="00B1714F">
        <w:rPr>
          <w:rStyle w:val="FootnoteReference"/>
          <w:rFonts w:ascii="Amnesty Trade Gothic" w:hAnsi="Amnesty Trade Gothic" w:cs="Times New Roman"/>
          <w:sz w:val="18"/>
          <w:szCs w:val="18"/>
        </w:rPr>
        <w:footnoteReference w:id="50"/>
      </w:r>
      <w:r w:rsidR="00B916AD">
        <w:rPr>
          <w:rFonts w:ascii="Amnesty Trade Gothic" w:hAnsi="Amnesty Trade Gothic" w:cs="Times New Roman"/>
          <w:sz w:val="18"/>
          <w:szCs w:val="18"/>
        </w:rPr>
        <w:t xml:space="preserve"> </w:t>
      </w:r>
      <w:r w:rsidR="00EC4A2D">
        <w:rPr>
          <w:rFonts w:ascii="Amnesty Trade Gothic" w:hAnsi="Amnesty Trade Gothic" w:cs="Times New Roman"/>
          <w:sz w:val="18"/>
          <w:szCs w:val="18"/>
        </w:rPr>
        <w:t>While uncertain and inconsistent, c</w:t>
      </w:r>
      <w:r w:rsidR="002C32CC" w:rsidRPr="00B1714F">
        <w:rPr>
          <w:rFonts w:ascii="Amnesty Trade Gothic" w:hAnsi="Amnesty Trade Gothic" w:cs="Times New Roman"/>
          <w:sz w:val="18"/>
          <w:szCs w:val="18"/>
        </w:rPr>
        <w:t>ourts have generally moved to release more prisoners because of the increased risk of contracting COVID-19 in custody</w:t>
      </w:r>
      <w:r w:rsidR="00EF5018">
        <w:rPr>
          <w:rFonts w:ascii="Amnesty Trade Gothic" w:hAnsi="Amnesty Trade Gothic" w:cs="Times New Roman"/>
          <w:sz w:val="18"/>
          <w:szCs w:val="18"/>
        </w:rPr>
        <w:t>.</w:t>
      </w:r>
      <w:r w:rsidR="002C32CC" w:rsidRPr="00B1714F">
        <w:rPr>
          <w:rFonts w:ascii="Amnesty Trade Gothic" w:hAnsi="Amnesty Trade Gothic" w:cs="Times New Roman"/>
          <w:sz w:val="18"/>
          <w:szCs w:val="18"/>
        </w:rPr>
        <w:t xml:space="preserve"> </w:t>
      </w:r>
      <w:r w:rsidR="00EF5018">
        <w:rPr>
          <w:rFonts w:ascii="Amnesty Trade Gothic" w:hAnsi="Amnesty Trade Gothic" w:cs="Times New Roman"/>
          <w:sz w:val="18"/>
          <w:szCs w:val="18"/>
        </w:rPr>
        <w:t xml:space="preserve">In the court system in Hamilton, Ontario </w:t>
      </w:r>
      <w:r w:rsidR="002C32CC" w:rsidRPr="00B1714F">
        <w:rPr>
          <w:rFonts w:ascii="Amnesty Trade Gothic" w:hAnsi="Amnesty Trade Gothic" w:cs="Times New Roman"/>
          <w:sz w:val="18"/>
          <w:szCs w:val="18"/>
        </w:rPr>
        <w:t>the bail safety unit is work</w:t>
      </w:r>
      <w:r w:rsidR="00C863FD">
        <w:rPr>
          <w:rFonts w:ascii="Amnesty Trade Gothic" w:hAnsi="Amnesty Trade Gothic" w:cs="Times New Roman"/>
          <w:sz w:val="18"/>
          <w:szCs w:val="18"/>
        </w:rPr>
        <w:t>ing</w:t>
      </w:r>
      <w:r w:rsidR="002C32CC" w:rsidRPr="00B1714F">
        <w:rPr>
          <w:rFonts w:ascii="Amnesty Trade Gothic" w:hAnsi="Amnesty Trade Gothic" w:cs="Times New Roman"/>
          <w:sz w:val="18"/>
          <w:szCs w:val="18"/>
        </w:rPr>
        <w:t xml:space="preserve"> to ensure the safety of the public and holding accused abusers for bail.</w:t>
      </w:r>
      <w:r w:rsidR="002C32CC" w:rsidRPr="00B1714F">
        <w:rPr>
          <w:rStyle w:val="FootnoteReference"/>
          <w:rFonts w:ascii="Amnesty Trade Gothic" w:hAnsi="Amnesty Trade Gothic" w:cs="Times New Roman"/>
          <w:sz w:val="18"/>
          <w:szCs w:val="18"/>
        </w:rPr>
        <w:footnoteReference w:id="51"/>
      </w:r>
      <w:r w:rsidR="002C32CC" w:rsidRPr="00B1714F">
        <w:rPr>
          <w:rFonts w:ascii="Amnesty Trade Gothic" w:hAnsi="Amnesty Trade Gothic" w:cs="Times New Roman"/>
          <w:sz w:val="18"/>
          <w:szCs w:val="18"/>
        </w:rPr>
        <w:t xml:space="preserve"> </w:t>
      </w:r>
    </w:p>
    <w:p w14:paraId="6F29EE0A" w14:textId="77777777" w:rsidR="001E7A57" w:rsidRPr="00B1714F" w:rsidRDefault="001E7A57" w:rsidP="00523E9D">
      <w:pPr>
        <w:jc w:val="both"/>
        <w:rPr>
          <w:rFonts w:ascii="Amnesty Trade Gothic" w:hAnsi="Amnesty Trade Gothic" w:cs="Times New Roman"/>
          <w:sz w:val="18"/>
          <w:szCs w:val="18"/>
        </w:rPr>
      </w:pPr>
    </w:p>
    <w:p w14:paraId="6736CE31" w14:textId="25480B89" w:rsidR="00523E9D" w:rsidRPr="002A62F8" w:rsidRDefault="00523E9D" w:rsidP="00523E9D">
      <w:pPr>
        <w:pStyle w:val="RTTitlenumbered"/>
      </w:pPr>
      <w:bookmarkStart w:id="12" w:name="_Toc43715647"/>
      <w:r>
        <w:t>ACCESS TO HEALTH SERVICES</w:t>
      </w:r>
      <w:bookmarkEnd w:id="12"/>
    </w:p>
    <w:p w14:paraId="26C35CB6" w14:textId="57EF4628" w:rsidR="002C32CC" w:rsidRPr="00B1714F" w:rsidRDefault="002C32CC" w:rsidP="002C32CC">
      <w:pPr>
        <w:jc w:val="both"/>
        <w:rPr>
          <w:rFonts w:ascii="Amnesty Trade Gothic" w:hAnsi="Amnesty Trade Gothic" w:cs="Times New Roman"/>
          <w:b/>
          <w:bCs/>
          <w:i/>
          <w:sz w:val="18"/>
          <w:szCs w:val="18"/>
        </w:rPr>
      </w:pPr>
      <w:r w:rsidRPr="00B1714F">
        <w:rPr>
          <w:rFonts w:ascii="Amnesty Trade Gothic" w:hAnsi="Amnesty Trade Gothic" w:cs="Times New Roman"/>
          <w:b/>
          <w:bCs/>
          <w:i/>
          <w:sz w:val="18"/>
          <w:szCs w:val="18"/>
        </w:rPr>
        <w:t xml:space="preserve">What are the impacts of the current restrictive measures and lockdowns on women's access to health services? Please specify whether services are closed or suspended, particularly those focusing on reproductive health. </w:t>
      </w:r>
    </w:p>
    <w:p w14:paraId="5C69ED51" w14:textId="77777777" w:rsidR="00360370" w:rsidRDefault="00360370" w:rsidP="00360370">
      <w:pPr>
        <w:jc w:val="both"/>
        <w:rPr>
          <w:rFonts w:ascii="Amnesty Trade Gothic" w:hAnsi="Amnesty Trade Gothic" w:cs="Times New Roman"/>
          <w:sz w:val="18"/>
          <w:szCs w:val="18"/>
        </w:rPr>
      </w:pPr>
    </w:p>
    <w:p w14:paraId="3469C07F" w14:textId="0BE6F3EF" w:rsidR="004C71BF" w:rsidRDefault="000C3D30" w:rsidP="00360370">
      <w:pPr>
        <w:jc w:val="both"/>
        <w:rPr>
          <w:rFonts w:ascii="Amnesty Trade Gothic" w:hAnsi="Amnesty Trade Gothic" w:cs="Times New Roman"/>
          <w:sz w:val="18"/>
          <w:szCs w:val="18"/>
        </w:rPr>
      </w:pPr>
      <w:r>
        <w:rPr>
          <w:rFonts w:ascii="Amnesty Trade Gothic" w:hAnsi="Amnesty Trade Gothic" w:cs="Times New Roman"/>
          <w:sz w:val="18"/>
          <w:szCs w:val="18"/>
        </w:rPr>
        <w:lastRenderedPageBreak/>
        <w:t>Provinces and territories</w:t>
      </w:r>
      <w:r w:rsidR="00B52441">
        <w:rPr>
          <w:rFonts w:ascii="Amnesty Trade Gothic" w:hAnsi="Amnesty Trade Gothic" w:cs="Times New Roman"/>
          <w:sz w:val="18"/>
          <w:szCs w:val="18"/>
        </w:rPr>
        <w:t xml:space="preserve">, </w:t>
      </w:r>
      <w:r w:rsidR="00C863FD">
        <w:rPr>
          <w:rFonts w:ascii="Amnesty Trade Gothic" w:hAnsi="Amnesty Trade Gothic" w:cs="Times New Roman"/>
          <w:sz w:val="18"/>
          <w:szCs w:val="18"/>
        </w:rPr>
        <w:t>which</w:t>
      </w:r>
      <w:r w:rsidR="00B52441">
        <w:rPr>
          <w:rFonts w:ascii="Amnesty Trade Gothic" w:hAnsi="Amnesty Trade Gothic" w:cs="Times New Roman"/>
          <w:sz w:val="18"/>
          <w:szCs w:val="18"/>
        </w:rPr>
        <w:t xml:space="preserve"> have jurisdiction over healthcare,</w:t>
      </w:r>
      <w:r>
        <w:rPr>
          <w:rFonts w:ascii="Amnesty Trade Gothic" w:hAnsi="Amnesty Trade Gothic" w:cs="Times New Roman"/>
          <w:sz w:val="18"/>
          <w:szCs w:val="18"/>
        </w:rPr>
        <w:t xml:space="preserve"> have </w:t>
      </w:r>
      <w:r w:rsidR="00A94158">
        <w:rPr>
          <w:rFonts w:ascii="Amnesty Trade Gothic" w:hAnsi="Amnesty Trade Gothic" w:cs="Times New Roman"/>
          <w:sz w:val="18"/>
          <w:szCs w:val="18"/>
        </w:rPr>
        <w:t xml:space="preserve">affirmed that </w:t>
      </w:r>
      <w:r w:rsidR="004C71BF">
        <w:rPr>
          <w:rFonts w:ascii="Amnesty Trade Gothic" w:hAnsi="Amnesty Trade Gothic" w:cs="Times New Roman"/>
          <w:sz w:val="18"/>
          <w:szCs w:val="18"/>
        </w:rPr>
        <w:t>sexual</w:t>
      </w:r>
      <w:r w:rsidR="004E7852">
        <w:rPr>
          <w:rFonts w:ascii="Amnesty Trade Gothic" w:hAnsi="Amnesty Trade Gothic" w:cs="Times New Roman"/>
          <w:sz w:val="18"/>
          <w:szCs w:val="18"/>
        </w:rPr>
        <w:t xml:space="preserve"> and reproductive health services are essential</w:t>
      </w:r>
      <w:r w:rsidR="00A94158">
        <w:rPr>
          <w:rFonts w:ascii="Amnesty Trade Gothic" w:hAnsi="Amnesty Trade Gothic" w:cs="Times New Roman"/>
          <w:sz w:val="18"/>
          <w:szCs w:val="18"/>
        </w:rPr>
        <w:t>.</w:t>
      </w:r>
      <w:r w:rsidR="004E7852">
        <w:rPr>
          <w:rStyle w:val="FootnoteReference"/>
          <w:rFonts w:ascii="Amnesty Trade Gothic" w:hAnsi="Amnesty Trade Gothic" w:cs="Times New Roman"/>
          <w:sz w:val="18"/>
          <w:szCs w:val="18"/>
        </w:rPr>
        <w:footnoteReference w:id="52"/>
      </w:r>
      <w:r w:rsidR="004E7852">
        <w:rPr>
          <w:rFonts w:ascii="Amnesty Trade Gothic" w:hAnsi="Amnesty Trade Gothic" w:cs="Times New Roman"/>
          <w:sz w:val="18"/>
          <w:szCs w:val="18"/>
        </w:rPr>
        <w:t xml:space="preserve"> </w:t>
      </w:r>
      <w:r w:rsidR="00264937">
        <w:rPr>
          <w:rFonts w:ascii="Amnesty Trade Gothic" w:hAnsi="Amnesty Trade Gothic" w:cs="Times New Roman"/>
          <w:sz w:val="18"/>
          <w:szCs w:val="18"/>
        </w:rPr>
        <w:t>However</w:t>
      </w:r>
      <w:r w:rsidR="00A94158">
        <w:rPr>
          <w:rFonts w:ascii="Amnesty Trade Gothic" w:hAnsi="Amnesty Trade Gothic" w:cs="Times New Roman"/>
          <w:sz w:val="18"/>
          <w:szCs w:val="18"/>
        </w:rPr>
        <w:t xml:space="preserve">, </w:t>
      </w:r>
      <w:r w:rsidR="004E7852">
        <w:rPr>
          <w:rFonts w:ascii="Amnesty Trade Gothic" w:hAnsi="Amnesty Trade Gothic" w:cs="Times New Roman"/>
          <w:sz w:val="18"/>
          <w:szCs w:val="18"/>
        </w:rPr>
        <w:t>pre-pandemic access</w:t>
      </w:r>
      <w:r w:rsidR="00A94158">
        <w:rPr>
          <w:rFonts w:ascii="Amnesty Trade Gothic" w:hAnsi="Amnesty Trade Gothic" w:cs="Times New Roman"/>
          <w:sz w:val="18"/>
          <w:szCs w:val="18"/>
        </w:rPr>
        <w:t xml:space="preserve"> to sexual and reproductive health services</w:t>
      </w:r>
      <w:r w:rsidR="004E7852">
        <w:rPr>
          <w:rFonts w:ascii="Amnesty Trade Gothic" w:hAnsi="Amnesty Trade Gothic" w:cs="Times New Roman"/>
          <w:sz w:val="18"/>
          <w:szCs w:val="18"/>
        </w:rPr>
        <w:t xml:space="preserve"> was limited, particularly in rural and northern communities, and for marginalized groups.</w:t>
      </w:r>
      <w:r w:rsidR="004E7852">
        <w:rPr>
          <w:rStyle w:val="FootnoteReference"/>
          <w:rFonts w:ascii="Amnesty Trade Gothic" w:hAnsi="Amnesty Trade Gothic" w:cs="Times New Roman"/>
          <w:sz w:val="18"/>
          <w:szCs w:val="18"/>
        </w:rPr>
        <w:footnoteReference w:id="53"/>
      </w:r>
      <w:r w:rsidR="004E7852">
        <w:rPr>
          <w:rFonts w:ascii="Amnesty Trade Gothic" w:hAnsi="Amnesty Trade Gothic" w:cs="Times New Roman"/>
          <w:sz w:val="18"/>
          <w:szCs w:val="18"/>
        </w:rPr>
        <w:t xml:space="preserve"> Access during the pandemic has been further reduced.</w:t>
      </w:r>
    </w:p>
    <w:p w14:paraId="2A428D83" w14:textId="77777777" w:rsidR="004C71BF" w:rsidRDefault="004C71BF" w:rsidP="00360370">
      <w:pPr>
        <w:jc w:val="both"/>
        <w:rPr>
          <w:rFonts w:ascii="Amnesty Trade Gothic" w:hAnsi="Amnesty Trade Gothic" w:cs="Times New Roman"/>
          <w:sz w:val="18"/>
          <w:szCs w:val="18"/>
        </w:rPr>
      </w:pPr>
    </w:p>
    <w:p w14:paraId="57D7FD29" w14:textId="07203B47" w:rsidR="00177CF1" w:rsidRDefault="00264937" w:rsidP="00523E9D">
      <w:pPr>
        <w:jc w:val="both"/>
        <w:rPr>
          <w:rFonts w:ascii="Amnesty Trade Gothic" w:hAnsi="Amnesty Trade Gothic" w:cs="Times New Roman"/>
          <w:sz w:val="18"/>
          <w:szCs w:val="18"/>
        </w:rPr>
      </w:pPr>
      <w:r>
        <w:rPr>
          <w:rFonts w:ascii="Amnesty Trade Gothic" w:hAnsi="Amnesty Trade Gothic" w:cs="Times New Roman"/>
          <w:sz w:val="18"/>
          <w:szCs w:val="18"/>
        </w:rPr>
        <w:t xml:space="preserve">Sexual health providers </w:t>
      </w:r>
      <w:r w:rsidR="00753F1F">
        <w:rPr>
          <w:rFonts w:ascii="Amnesty Trade Gothic" w:hAnsi="Amnesty Trade Gothic" w:cs="Times New Roman"/>
          <w:sz w:val="18"/>
          <w:szCs w:val="18"/>
        </w:rPr>
        <w:t xml:space="preserve">have </w:t>
      </w:r>
      <w:r>
        <w:rPr>
          <w:rFonts w:ascii="Amnesty Trade Gothic" w:hAnsi="Amnesty Trade Gothic" w:cs="Times New Roman"/>
          <w:sz w:val="18"/>
          <w:szCs w:val="18"/>
        </w:rPr>
        <w:t xml:space="preserve">prioritized access to abortion. </w:t>
      </w:r>
      <w:r w:rsidR="004E7852">
        <w:rPr>
          <w:rFonts w:ascii="Amnesty Trade Gothic" w:hAnsi="Amnesty Trade Gothic" w:cs="Times New Roman"/>
          <w:sz w:val="18"/>
          <w:szCs w:val="18"/>
        </w:rPr>
        <w:t>S</w:t>
      </w:r>
      <w:r w:rsidR="00360370">
        <w:rPr>
          <w:rFonts w:ascii="Amnesty Trade Gothic" w:hAnsi="Amnesty Trade Gothic" w:cs="Times New Roman"/>
          <w:sz w:val="18"/>
          <w:szCs w:val="18"/>
        </w:rPr>
        <w:t xml:space="preserve">exual </w:t>
      </w:r>
      <w:r w:rsidR="004E7852">
        <w:rPr>
          <w:rFonts w:ascii="Amnesty Trade Gothic" w:hAnsi="Amnesty Trade Gothic" w:cs="Times New Roman"/>
          <w:sz w:val="18"/>
          <w:szCs w:val="18"/>
        </w:rPr>
        <w:t>health</w:t>
      </w:r>
      <w:r w:rsidR="00360370">
        <w:rPr>
          <w:rFonts w:ascii="Amnesty Trade Gothic" w:hAnsi="Amnesty Trade Gothic" w:cs="Times New Roman"/>
          <w:sz w:val="18"/>
          <w:szCs w:val="18"/>
        </w:rPr>
        <w:t xml:space="preserve"> clinics</w:t>
      </w:r>
      <w:r w:rsidR="004E7852">
        <w:rPr>
          <w:rFonts w:ascii="Amnesty Trade Gothic" w:hAnsi="Amnesty Trade Gothic" w:cs="Times New Roman"/>
          <w:sz w:val="18"/>
          <w:szCs w:val="18"/>
        </w:rPr>
        <w:t xml:space="preserve"> in Canada have not closed, but many have had to cancel </w:t>
      </w:r>
      <w:r w:rsidR="002C32CC" w:rsidRPr="00B1714F">
        <w:rPr>
          <w:rFonts w:ascii="Amnesty Trade Gothic" w:hAnsi="Amnesty Trade Gothic" w:cs="Times New Roman"/>
          <w:sz w:val="18"/>
          <w:szCs w:val="18"/>
        </w:rPr>
        <w:t>in-person services</w:t>
      </w:r>
      <w:r w:rsidR="00360370">
        <w:rPr>
          <w:rFonts w:ascii="Amnesty Trade Gothic" w:hAnsi="Amnesty Trade Gothic" w:cs="Times New Roman"/>
          <w:sz w:val="18"/>
          <w:szCs w:val="18"/>
        </w:rPr>
        <w:t>,</w:t>
      </w:r>
      <w:r w:rsidR="002C32CC" w:rsidRPr="00B1714F">
        <w:rPr>
          <w:rFonts w:ascii="Amnesty Trade Gothic" w:hAnsi="Amnesty Trade Gothic" w:cs="Times New Roman"/>
          <w:sz w:val="18"/>
          <w:szCs w:val="18"/>
        </w:rPr>
        <w:t xml:space="preserve"> opting for remote delivery except for urgent appointments.</w:t>
      </w:r>
      <w:r w:rsidR="002C32CC" w:rsidRPr="00B1714F">
        <w:rPr>
          <w:rStyle w:val="FootnoteReference"/>
          <w:rFonts w:ascii="Amnesty Trade Gothic" w:hAnsi="Amnesty Trade Gothic" w:cs="Times New Roman"/>
          <w:sz w:val="18"/>
          <w:szCs w:val="18"/>
        </w:rPr>
        <w:footnoteReference w:id="54"/>
      </w:r>
      <w:r w:rsidR="002C32CC" w:rsidRPr="00B1714F">
        <w:rPr>
          <w:rFonts w:ascii="Amnesty Trade Gothic" w:hAnsi="Amnesty Trade Gothic" w:cs="Times New Roman"/>
          <w:sz w:val="18"/>
          <w:szCs w:val="18"/>
        </w:rPr>
        <w:t xml:space="preserve"> </w:t>
      </w:r>
      <w:r>
        <w:rPr>
          <w:rFonts w:ascii="Amnesty Trade Gothic" w:hAnsi="Amnesty Trade Gothic" w:cs="Times New Roman"/>
          <w:sz w:val="18"/>
          <w:szCs w:val="18"/>
        </w:rPr>
        <w:t>The</w:t>
      </w:r>
      <w:r w:rsidRPr="00B1714F">
        <w:rPr>
          <w:rFonts w:ascii="Amnesty Trade Gothic" w:hAnsi="Amnesty Trade Gothic" w:cs="Times New Roman"/>
          <w:sz w:val="18"/>
          <w:szCs w:val="18"/>
        </w:rPr>
        <w:t xml:space="preserve"> National Abortion Federation</w:t>
      </w:r>
      <w:r>
        <w:rPr>
          <w:rFonts w:ascii="Amnesty Trade Gothic" w:hAnsi="Amnesty Trade Gothic" w:cs="Times New Roman"/>
          <w:sz w:val="18"/>
          <w:szCs w:val="18"/>
        </w:rPr>
        <w:t xml:space="preserve"> reported that </w:t>
      </w:r>
      <w:r w:rsidRPr="00B1714F">
        <w:rPr>
          <w:rFonts w:ascii="Amnesty Trade Gothic" w:hAnsi="Amnesty Trade Gothic" w:cs="Times New Roman"/>
          <w:sz w:val="18"/>
          <w:szCs w:val="18"/>
        </w:rPr>
        <w:t xml:space="preserve">some hospitals </w:t>
      </w:r>
      <w:r>
        <w:rPr>
          <w:rFonts w:ascii="Amnesty Trade Gothic" w:hAnsi="Amnesty Trade Gothic" w:cs="Times New Roman"/>
          <w:sz w:val="18"/>
          <w:szCs w:val="18"/>
        </w:rPr>
        <w:t xml:space="preserve">had reduced or halted </w:t>
      </w:r>
      <w:r w:rsidRPr="00B1714F">
        <w:rPr>
          <w:rFonts w:ascii="Amnesty Trade Gothic" w:hAnsi="Amnesty Trade Gothic" w:cs="Times New Roman"/>
          <w:sz w:val="18"/>
          <w:szCs w:val="18"/>
        </w:rPr>
        <w:t>abortion services.</w:t>
      </w:r>
      <w:r w:rsidRPr="00B1714F">
        <w:rPr>
          <w:rStyle w:val="FootnoteReference"/>
          <w:rFonts w:ascii="Amnesty Trade Gothic" w:hAnsi="Amnesty Trade Gothic" w:cs="Times New Roman"/>
          <w:sz w:val="18"/>
          <w:szCs w:val="18"/>
        </w:rPr>
        <w:footnoteReference w:id="55"/>
      </w:r>
      <w:r>
        <w:rPr>
          <w:rFonts w:ascii="Amnesty Trade Gothic" w:hAnsi="Amnesty Trade Gothic" w:cs="Times New Roman"/>
          <w:sz w:val="18"/>
          <w:szCs w:val="18"/>
        </w:rPr>
        <w:t xml:space="preserve"> </w:t>
      </w:r>
      <w:r w:rsidR="004E7852">
        <w:rPr>
          <w:rFonts w:ascii="Amnesty Trade Gothic" w:hAnsi="Amnesty Trade Gothic" w:cs="Times New Roman"/>
          <w:sz w:val="18"/>
          <w:szCs w:val="18"/>
        </w:rPr>
        <w:t>Fear of visiting a medical facility and lack of finances to travel</w:t>
      </w:r>
      <w:r w:rsidR="00177CF1">
        <w:rPr>
          <w:rFonts w:ascii="Amnesty Trade Gothic" w:hAnsi="Amnesty Trade Gothic" w:cs="Times New Roman"/>
          <w:sz w:val="18"/>
          <w:szCs w:val="18"/>
        </w:rPr>
        <w:t xml:space="preserve"> to appointments are barriers to accessing services.</w:t>
      </w:r>
      <w:r w:rsidR="00F71A56">
        <w:rPr>
          <w:rStyle w:val="FootnoteReference"/>
          <w:rFonts w:ascii="Amnesty Trade Gothic" w:hAnsi="Amnesty Trade Gothic" w:cs="Times New Roman"/>
          <w:sz w:val="18"/>
          <w:szCs w:val="18"/>
        </w:rPr>
        <w:footnoteReference w:id="56"/>
      </w:r>
    </w:p>
    <w:p w14:paraId="0FDDF9C5" w14:textId="51C3A520" w:rsidR="00177CF1" w:rsidRDefault="00177CF1" w:rsidP="00523E9D">
      <w:pPr>
        <w:jc w:val="both"/>
        <w:rPr>
          <w:rFonts w:ascii="Amnesty Trade Gothic" w:hAnsi="Amnesty Trade Gothic" w:cs="Times New Roman"/>
          <w:sz w:val="18"/>
          <w:szCs w:val="18"/>
        </w:rPr>
      </w:pPr>
    </w:p>
    <w:p w14:paraId="1CBC5C96" w14:textId="69AA03E6" w:rsidR="00A94158" w:rsidRDefault="00177CF1" w:rsidP="00A94158">
      <w:pPr>
        <w:jc w:val="both"/>
        <w:rPr>
          <w:rFonts w:ascii="Amnesty Trade Gothic" w:hAnsi="Amnesty Trade Gothic" w:cs="Times New Roman"/>
          <w:sz w:val="18"/>
          <w:szCs w:val="18"/>
        </w:rPr>
      </w:pPr>
      <w:r w:rsidRPr="00B1714F">
        <w:rPr>
          <w:rFonts w:ascii="Amnesty Trade Gothic" w:hAnsi="Amnesty Trade Gothic" w:cs="Times New Roman"/>
          <w:sz w:val="18"/>
          <w:szCs w:val="18"/>
        </w:rPr>
        <w:t xml:space="preserve">Some hospitals or </w:t>
      </w:r>
      <w:r w:rsidRPr="00B21769">
        <w:rPr>
          <w:rFonts w:ascii="Amnesty Trade Gothic" w:hAnsi="Amnesty Trade Gothic" w:cs="Times New Roman"/>
          <w:sz w:val="18"/>
          <w:szCs w:val="18"/>
        </w:rPr>
        <w:t>clinics have reduced operating room time for abortions or reduced the number of clients.</w:t>
      </w:r>
      <w:r w:rsidR="001A5B00" w:rsidRPr="00B21769">
        <w:rPr>
          <w:rStyle w:val="FootnoteReference"/>
          <w:rFonts w:ascii="Amnesty Trade Gothic" w:hAnsi="Amnesty Trade Gothic" w:cs="Times New Roman"/>
          <w:sz w:val="18"/>
          <w:szCs w:val="18"/>
        </w:rPr>
        <w:footnoteReference w:id="57"/>
      </w:r>
      <w:r w:rsidRPr="00B21769">
        <w:rPr>
          <w:rFonts w:ascii="Amnesty Trade Gothic" w:hAnsi="Amnesty Trade Gothic" w:cs="Times New Roman"/>
          <w:sz w:val="18"/>
          <w:szCs w:val="18"/>
        </w:rPr>
        <w:t xml:space="preserve"> Abortion providers who were asked to send their personal protective equipment supplies to be used in the pandemic response had to scale back service provision because of a lack of personal protective equipment.</w:t>
      </w:r>
      <w:r w:rsidR="001A5B00" w:rsidRPr="00B21769">
        <w:rPr>
          <w:rStyle w:val="FootnoteReference"/>
          <w:rFonts w:ascii="Amnesty Trade Gothic" w:hAnsi="Amnesty Trade Gothic" w:cs="Times New Roman"/>
          <w:sz w:val="18"/>
          <w:szCs w:val="18"/>
        </w:rPr>
        <w:footnoteReference w:id="58"/>
      </w:r>
      <w:r w:rsidR="00AA59F2" w:rsidRPr="00B21769">
        <w:rPr>
          <w:rFonts w:ascii="Amnesty Trade Gothic" w:hAnsi="Amnesty Trade Gothic" w:cs="Times New Roman"/>
          <w:sz w:val="18"/>
          <w:szCs w:val="18"/>
        </w:rPr>
        <w:t xml:space="preserve"> For some pregnant people, the closest abortion clinic</w:t>
      </w:r>
      <w:r w:rsidR="00A94158" w:rsidRPr="00B21769">
        <w:rPr>
          <w:rFonts w:ascii="Amnesty Trade Gothic" w:hAnsi="Amnesty Trade Gothic" w:cs="Times New Roman"/>
          <w:sz w:val="18"/>
          <w:szCs w:val="18"/>
        </w:rPr>
        <w:t xml:space="preserve"> to offer the services they need</w:t>
      </w:r>
      <w:r w:rsidR="00AA59F2" w:rsidRPr="00B21769">
        <w:rPr>
          <w:rFonts w:ascii="Amnesty Trade Gothic" w:hAnsi="Amnesty Trade Gothic" w:cs="Times New Roman"/>
          <w:sz w:val="18"/>
          <w:szCs w:val="18"/>
        </w:rPr>
        <w:t xml:space="preserve"> may be in another province</w:t>
      </w:r>
      <w:r w:rsidR="00A94158" w:rsidRPr="00B21769">
        <w:rPr>
          <w:rFonts w:ascii="Amnesty Trade Gothic" w:hAnsi="Amnesty Trade Gothic" w:cs="Times New Roman"/>
          <w:sz w:val="18"/>
          <w:szCs w:val="18"/>
        </w:rPr>
        <w:t>, or even in</w:t>
      </w:r>
      <w:r w:rsidR="00A94158">
        <w:rPr>
          <w:rFonts w:ascii="Amnesty Trade Gothic" w:hAnsi="Amnesty Trade Gothic" w:cs="Times New Roman"/>
          <w:sz w:val="18"/>
          <w:szCs w:val="18"/>
        </w:rPr>
        <w:t xml:space="preserve"> the United States</w:t>
      </w:r>
      <w:r w:rsidR="00AA59F2">
        <w:rPr>
          <w:rFonts w:ascii="Amnesty Trade Gothic" w:hAnsi="Amnesty Trade Gothic" w:cs="Times New Roman"/>
          <w:sz w:val="18"/>
          <w:szCs w:val="18"/>
        </w:rPr>
        <w:t>, which they may not be able to access because of inter-provincial travel restrictions</w:t>
      </w:r>
      <w:r w:rsidR="00A94158">
        <w:rPr>
          <w:rFonts w:ascii="Amnesty Trade Gothic" w:hAnsi="Amnesty Trade Gothic" w:cs="Times New Roman"/>
          <w:sz w:val="18"/>
          <w:szCs w:val="18"/>
        </w:rPr>
        <w:t xml:space="preserve"> and the ban on all non-essential travel to the United States</w:t>
      </w:r>
      <w:r w:rsidR="00AA59F2">
        <w:rPr>
          <w:rFonts w:ascii="Amnesty Trade Gothic" w:hAnsi="Amnesty Trade Gothic" w:cs="Times New Roman"/>
          <w:sz w:val="18"/>
          <w:szCs w:val="18"/>
        </w:rPr>
        <w:t>.</w:t>
      </w:r>
      <w:r w:rsidR="00561AED">
        <w:rPr>
          <w:rStyle w:val="FootnoteReference"/>
          <w:rFonts w:ascii="Amnesty Trade Gothic" w:hAnsi="Amnesty Trade Gothic" w:cs="Times New Roman"/>
          <w:sz w:val="18"/>
          <w:szCs w:val="18"/>
        </w:rPr>
        <w:footnoteReference w:id="59"/>
      </w:r>
    </w:p>
    <w:p w14:paraId="7429C8BF" w14:textId="4BA1CA94" w:rsidR="00A94158" w:rsidRDefault="00A94158" w:rsidP="00A94158">
      <w:pPr>
        <w:jc w:val="both"/>
        <w:rPr>
          <w:rFonts w:ascii="Amnesty Trade Gothic" w:hAnsi="Amnesty Trade Gothic" w:cs="Times New Roman"/>
          <w:sz w:val="18"/>
          <w:szCs w:val="18"/>
        </w:rPr>
      </w:pPr>
    </w:p>
    <w:p w14:paraId="38AC2128" w14:textId="71C8D89A" w:rsidR="00264937" w:rsidRDefault="00A94158" w:rsidP="00264937">
      <w:pPr>
        <w:jc w:val="both"/>
        <w:rPr>
          <w:rFonts w:ascii="Amnesty Trade Gothic" w:hAnsi="Amnesty Trade Gothic" w:cs="Times New Roman"/>
          <w:sz w:val="18"/>
          <w:szCs w:val="18"/>
        </w:rPr>
      </w:pPr>
      <w:r>
        <w:rPr>
          <w:rFonts w:ascii="Amnesty Trade Gothic" w:hAnsi="Amnesty Trade Gothic" w:cs="Times New Roman"/>
          <w:sz w:val="18"/>
          <w:szCs w:val="18"/>
        </w:rPr>
        <w:t>Some public health officials have recommended medical over surgical abortions, where possible, to increase access to abortion during the pandemic.</w:t>
      </w:r>
      <w:r w:rsidRPr="00B1714F">
        <w:rPr>
          <w:rStyle w:val="FootnoteReference"/>
          <w:rFonts w:ascii="Amnesty Trade Gothic" w:hAnsi="Amnesty Trade Gothic" w:cs="Times New Roman"/>
          <w:sz w:val="18"/>
          <w:szCs w:val="18"/>
        </w:rPr>
        <w:footnoteReference w:id="60"/>
      </w:r>
      <w:r>
        <w:rPr>
          <w:rFonts w:ascii="Amnesty Trade Gothic" w:hAnsi="Amnesty Trade Gothic" w:cs="Times New Roman"/>
          <w:sz w:val="18"/>
          <w:szCs w:val="18"/>
        </w:rPr>
        <w:t xml:space="preserve"> The </w:t>
      </w:r>
      <w:r w:rsidRPr="00B1714F">
        <w:rPr>
          <w:rFonts w:ascii="Amnesty Trade Gothic" w:hAnsi="Amnesty Trade Gothic" w:cs="Times New Roman"/>
          <w:sz w:val="18"/>
          <w:szCs w:val="18"/>
        </w:rPr>
        <w:t xml:space="preserve">Society of Obstetricians and Gynecologists of Canada released guidelines </w:t>
      </w:r>
      <w:r>
        <w:rPr>
          <w:rFonts w:ascii="Amnesty Trade Gothic" w:hAnsi="Amnesty Trade Gothic" w:cs="Times New Roman"/>
          <w:sz w:val="18"/>
          <w:szCs w:val="18"/>
        </w:rPr>
        <w:t>on how to</w:t>
      </w:r>
      <w:r w:rsidRPr="00B1714F">
        <w:rPr>
          <w:rFonts w:ascii="Amnesty Trade Gothic" w:hAnsi="Amnesty Trade Gothic" w:cs="Times New Roman"/>
          <w:sz w:val="18"/>
          <w:szCs w:val="18"/>
        </w:rPr>
        <w:t xml:space="preserve"> expand access to abortion through virtual assessments with physicians</w:t>
      </w:r>
      <w:r>
        <w:rPr>
          <w:rFonts w:ascii="Amnesty Trade Gothic" w:hAnsi="Amnesty Trade Gothic" w:cs="Times New Roman"/>
          <w:sz w:val="18"/>
          <w:szCs w:val="18"/>
        </w:rPr>
        <w:t>, and where possible, by couriering supplies to a pregnant person to allow for medical abortion</w:t>
      </w:r>
      <w:r w:rsidR="00081332">
        <w:rPr>
          <w:rFonts w:ascii="Amnesty Trade Gothic" w:hAnsi="Amnesty Trade Gothic" w:cs="Times New Roman"/>
          <w:sz w:val="18"/>
          <w:szCs w:val="18"/>
        </w:rPr>
        <w:t xml:space="preserve"> using the medication </w:t>
      </w:r>
      <w:proofErr w:type="spellStart"/>
      <w:r w:rsidR="00081332">
        <w:rPr>
          <w:rFonts w:ascii="Amnesty Trade Gothic" w:hAnsi="Amnesty Trade Gothic" w:cs="Times New Roman"/>
          <w:sz w:val="18"/>
          <w:szCs w:val="18"/>
        </w:rPr>
        <w:t>Mifegymiso</w:t>
      </w:r>
      <w:proofErr w:type="spellEnd"/>
      <w:r>
        <w:rPr>
          <w:rFonts w:ascii="Amnesty Trade Gothic" w:hAnsi="Amnesty Trade Gothic" w:cs="Times New Roman"/>
          <w:sz w:val="18"/>
          <w:szCs w:val="18"/>
        </w:rPr>
        <w:t xml:space="preserve"> at home, accompanied with online resources, 24 hour call lines, and </w:t>
      </w:r>
      <w:r w:rsidRPr="00B1714F">
        <w:rPr>
          <w:rFonts w:ascii="Amnesty Trade Gothic" w:hAnsi="Amnesty Trade Gothic" w:cs="Times New Roman"/>
          <w:sz w:val="18"/>
          <w:szCs w:val="18"/>
        </w:rPr>
        <w:t xml:space="preserve"> </w:t>
      </w:r>
      <w:r>
        <w:rPr>
          <w:rFonts w:ascii="Amnesty Trade Gothic" w:hAnsi="Amnesty Trade Gothic" w:cs="Times New Roman"/>
          <w:sz w:val="18"/>
          <w:szCs w:val="18"/>
        </w:rPr>
        <w:t>follow-up communications</w:t>
      </w:r>
      <w:r w:rsidRPr="00B1714F">
        <w:rPr>
          <w:rFonts w:ascii="Amnesty Trade Gothic" w:hAnsi="Amnesty Trade Gothic" w:cs="Times New Roman"/>
          <w:sz w:val="18"/>
          <w:szCs w:val="18"/>
        </w:rPr>
        <w:t>.</w:t>
      </w:r>
      <w:r w:rsidRPr="00B1714F">
        <w:rPr>
          <w:rStyle w:val="FootnoteReference"/>
          <w:rFonts w:ascii="Amnesty Trade Gothic" w:hAnsi="Amnesty Trade Gothic" w:cs="Times New Roman"/>
          <w:sz w:val="18"/>
          <w:szCs w:val="18"/>
        </w:rPr>
        <w:footnoteReference w:id="61"/>
      </w:r>
      <w:r w:rsidR="00264937">
        <w:rPr>
          <w:rFonts w:ascii="Amnesty Trade Gothic" w:hAnsi="Amnesty Trade Gothic" w:cs="Times New Roman"/>
          <w:sz w:val="18"/>
          <w:szCs w:val="18"/>
        </w:rPr>
        <w:t xml:space="preserve"> </w:t>
      </w:r>
    </w:p>
    <w:p w14:paraId="27F65C8A" w14:textId="3148F09A" w:rsidR="00264937" w:rsidRDefault="00264937" w:rsidP="00264937">
      <w:pPr>
        <w:jc w:val="both"/>
        <w:rPr>
          <w:rFonts w:ascii="Amnesty Trade Gothic" w:hAnsi="Amnesty Trade Gothic" w:cs="Times New Roman"/>
          <w:sz w:val="18"/>
          <w:szCs w:val="18"/>
        </w:rPr>
      </w:pPr>
    </w:p>
    <w:p w14:paraId="23BE0911" w14:textId="412A816F" w:rsidR="006F5137" w:rsidRPr="00B1714F" w:rsidRDefault="00264937" w:rsidP="006F5137">
      <w:pPr>
        <w:jc w:val="both"/>
        <w:rPr>
          <w:rFonts w:ascii="Amnesty Trade Gothic" w:hAnsi="Amnesty Trade Gothic" w:cs="Times New Roman"/>
          <w:sz w:val="18"/>
          <w:szCs w:val="18"/>
        </w:rPr>
      </w:pPr>
      <w:r>
        <w:rPr>
          <w:rFonts w:ascii="Amnesty Trade Gothic" w:hAnsi="Amnesty Trade Gothic" w:cs="Times New Roman"/>
          <w:sz w:val="18"/>
          <w:szCs w:val="18"/>
        </w:rPr>
        <w:t>Access to contraceptives has been reduced during the pandemic as people have less access to family doctors or sexual health clinics</w:t>
      </w:r>
      <w:r w:rsidR="00081332">
        <w:rPr>
          <w:rFonts w:ascii="Amnesty Trade Gothic" w:hAnsi="Amnesty Trade Gothic" w:cs="Times New Roman"/>
          <w:sz w:val="18"/>
          <w:szCs w:val="18"/>
        </w:rPr>
        <w:t xml:space="preserve"> and </w:t>
      </w:r>
      <w:r>
        <w:rPr>
          <w:rFonts w:ascii="Amnesty Trade Gothic" w:hAnsi="Amnesty Trade Gothic" w:cs="Times New Roman"/>
          <w:sz w:val="18"/>
          <w:szCs w:val="18"/>
        </w:rPr>
        <w:t>in some cases the supply of contraceptives has been limited</w:t>
      </w:r>
      <w:r w:rsidR="00081332">
        <w:rPr>
          <w:rFonts w:ascii="Amnesty Trade Gothic" w:hAnsi="Amnesty Trade Gothic" w:cs="Times New Roman"/>
          <w:sz w:val="18"/>
          <w:szCs w:val="18"/>
        </w:rPr>
        <w:t>. S</w:t>
      </w:r>
      <w:r>
        <w:rPr>
          <w:rFonts w:ascii="Amnesty Trade Gothic" w:hAnsi="Amnesty Trade Gothic" w:cs="Times New Roman"/>
          <w:sz w:val="18"/>
          <w:szCs w:val="18"/>
        </w:rPr>
        <w:t>exually transmitted infection</w:t>
      </w:r>
      <w:r w:rsidR="00081332">
        <w:rPr>
          <w:rFonts w:ascii="Amnesty Trade Gothic" w:hAnsi="Amnesty Trade Gothic" w:cs="Times New Roman"/>
          <w:sz w:val="18"/>
          <w:szCs w:val="18"/>
        </w:rPr>
        <w:t xml:space="preserve"> (STI)</w:t>
      </w:r>
      <w:r>
        <w:rPr>
          <w:rFonts w:ascii="Amnesty Trade Gothic" w:hAnsi="Amnesty Trade Gothic" w:cs="Times New Roman"/>
          <w:sz w:val="18"/>
          <w:szCs w:val="18"/>
        </w:rPr>
        <w:t xml:space="preserve"> testing </w:t>
      </w:r>
      <w:r w:rsidR="00081332">
        <w:rPr>
          <w:rFonts w:ascii="Amnesty Trade Gothic" w:hAnsi="Amnesty Trade Gothic" w:cs="Times New Roman"/>
          <w:sz w:val="18"/>
          <w:szCs w:val="18"/>
        </w:rPr>
        <w:t>has drastically decreased and lab capacity for STI testing has been severely reduced. This is particularly problematic because prior to the pandemic, several provinces and territories reported STI outbreaks</w:t>
      </w:r>
      <w:r>
        <w:rPr>
          <w:rFonts w:ascii="Amnesty Trade Gothic" w:hAnsi="Amnesty Trade Gothic" w:cs="Times New Roman"/>
          <w:sz w:val="18"/>
          <w:szCs w:val="18"/>
        </w:rPr>
        <w:t>.</w:t>
      </w:r>
      <w:r w:rsidR="002C32CC" w:rsidRPr="00B1714F">
        <w:rPr>
          <w:rStyle w:val="FootnoteReference"/>
          <w:rFonts w:ascii="Amnesty Trade Gothic" w:hAnsi="Amnesty Trade Gothic" w:cs="Times New Roman"/>
          <w:sz w:val="18"/>
          <w:szCs w:val="18"/>
        </w:rPr>
        <w:footnoteReference w:id="62"/>
      </w:r>
      <w:r w:rsidR="002C32CC" w:rsidRPr="00B1714F">
        <w:rPr>
          <w:rFonts w:ascii="Amnesty Trade Gothic" w:hAnsi="Amnesty Trade Gothic" w:cs="Times New Roman"/>
          <w:sz w:val="18"/>
          <w:szCs w:val="18"/>
        </w:rPr>
        <w:t xml:space="preserve"> </w:t>
      </w:r>
      <w:r w:rsidR="006F5137" w:rsidRPr="00B1714F">
        <w:rPr>
          <w:rFonts w:ascii="Amnesty Trade Gothic" w:hAnsi="Amnesty Trade Gothic" w:cs="Times New Roman"/>
          <w:sz w:val="18"/>
          <w:szCs w:val="18"/>
        </w:rPr>
        <w:t xml:space="preserve">The Canadian Pharmacists Association </w:t>
      </w:r>
      <w:r w:rsidR="006F5137">
        <w:rPr>
          <w:rFonts w:ascii="Amnesty Trade Gothic" w:hAnsi="Amnesty Trade Gothic" w:cs="Times New Roman"/>
          <w:sz w:val="18"/>
          <w:szCs w:val="18"/>
        </w:rPr>
        <w:t>states that many</w:t>
      </w:r>
      <w:r w:rsidR="006F5137" w:rsidRPr="00B1714F">
        <w:rPr>
          <w:rFonts w:ascii="Amnesty Trade Gothic" w:hAnsi="Amnesty Trade Gothic" w:cs="Times New Roman"/>
          <w:sz w:val="18"/>
          <w:szCs w:val="18"/>
        </w:rPr>
        <w:t xml:space="preserve"> pharmacies had to ration medication including birth control to one-month supplies to avoid shortages.</w:t>
      </w:r>
      <w:r w:rsidR="006F5137" w:rsidRPr="00B1714F">
        <w:rPr>
          <w:rStyle w:val="FootnoteReference"/>
          <w:rFonts w:ascii="Amnesty Trade Gothic" w:hAnsi="Amnesty Trade Gothic" w:cs="Times New Roman"/>
          <w:sz w:val="18"/>
          <w:szCs w:val="18"/>
        </w:rPr>
        <w:footnoteReference w:id="63"/>
      </w:r>
      <w:r w:rsidR="006F5137" w:rsidRPr="00B1714F">
        <w:rPr>
          <w:rFonts w:ascii="Amnesty Trade Gothic" w:hAnsi="Amnesty Trade Gothic" w:cs="Times New Roman"/>
          <w:sz w:val="18"/>
          <w:szCs w:val="18"/>
        </w:rPr>
        <w:t xml:space="preserve"> </w:t>
      </w:r>
      <w:r w:rsidR="006F5137">
        <w:rPr>
          <w:rFonts w:ascii="Amnesty Trade Gothic" w:hAnsi="Amnesty Trade Gothic" w:cs="Times New Roman"/>
          <w:sz w:val="18"/>
          <w:szCs w:val="18"/>
        </w:rPr>
        <w:t xml:space="preserve">Additionally, there are concerns regarding the financial barriers to accessing contraception, particularly for people who </w:t>
      </w:r>
      <w:r w:rsidR="006F5137">
        <w:rPr>
          <w:rFonts w:ascii="Amnesty Trade Gothic" w:hAnsi="Amnesty Trade Gothic" w:cs="Times New Roman"/>
          <w:sz w:val="18"/>
          <w:szCs w:val="18"/>
        </w:rPr>
        <w:lastRenderedPageBreak/>
        <w:t>have lost their jobs during the pandemic and no longer have prescription drug coverage through their employer.</w:t>
      </w:r>
      <w:r w:rsidR="006F5137" w:rsidRPr="00B1714F">
        <w:rPr>
          <w:rStyle w:val="FootnoteReference"/>
          <w:rFonts w:ascii="Amnesty Trade Gothic" w:hAnsi="Amnesty Trade Gothic" w:cs="Times New Roman"/>
          <w:sz w:val="18"/>
          <w:szCs w:val="18"/>
        </w:rPr>
        <w:footnoteReference w:id="64"/>
      </w:r>
      <w:r w:rsidR="006F5137" w:rsidRPr="00B1714F">
        <w:rPr>
          <w:rFonts w:ascii="Amnesty Trade Gothic" w:hAnsi="Amnesty Trade Gothic" w:cs="Times New Roman"/>
          <w:sz w:val="18"/>
          <w:szCs w:val="18"/>
        </w:rPr>
        <w:t xml:space="preserve"> </w:t>
      </w:r>
    </w:p>
    <w:p w14:paraId="0FB8FFF3" w14:textId="77777777" w:rsidR="006F5137" w:rsidRDefault="006F5137" w:rsidP="00523E9D">
      <w:pPr>
        <w:jc w:val="both"/>
        <w:rPr>
          <w:rFonts w:ascii="Amnesty Trade Gothic" w:hAnsi="Amnesty Trade Gothic" w:cs="Times New Roman"/>
          <w:sz w:val="18"/>
          <w:szCs w:val="18"/>
        </w:rPr>
      </w:pPr>
    </w:p>
    <w:p w14:paraId="1DDD1C9F" w14:textId="49F68D8F" w:rsidR="003B11F3" w:rsidRDefault="008B7AD6" w:rsidP="00523E9D">
      <w:pPr>
        <w:jc w:val="both"/>
        <w:rPr>
          <w:rFonts w:ascii="Amnesty Trade Gothic" w:hAnsi="Amnesty Trade Gothic" w:cs="Times New Roman"/>
          <w:sz w:val="18"/>
          <w:szCs w:val="18"/>
        </w:rPr>
      </w:pPr>
      <w:r w:rsidRPr="00B1714F">
        <w:rPr>
          <w:rFonts w:ascii="Amnesty Trade Gothic" w:hAnsi="Amnesty Trade Gothic" w:cs="Times New Roman"/>
          <w:sz w:val="18"/>
          <w:szCs w:val="18"/>
        </w:rPr>
        <w:t xml:space="preserve">Action Canada for Sexual Health and Rights </w:t>
      </w:r>
      <w:r>
        <w:rPr>
          <w:rFonts w:ascii="Amnesty Trade Gothic" w:hAnsi="Amnesty Trade Gothic" w:cs="Times New Roman"/>
          <w:sz w:val="18"/>
          <w:szCs w:val="18"/>
        </w:rPr>
        <w:t>operates a toll-free hotline to</w:t>
      </w:r>
      <w:r w:rsidRPr="00B1714F">
        <w:rPr>
          <w:rFonts w:ascii="Amnesty Trade Gothic" w:hAnsi="Amnesty Trade Gothic" w:cs="Times New Roman"/>
          <w:sz w:val="18"/>
          <w:szCs w:val="18"/>
        </w:rPr>
        <w:t xml:space="preserve"> </w:t>
      </w:r>
      <w:r w:rsidR="00EF5018">
        <w:rPr>
          <w:rFonts w:ascii="Amnesty Trade Gothic" w:hAnsi="Amnesty Trade Gothic" w:cs="Times New Roman"/>
          <w:sz w:val="18"/>
          <w:szCs w:val="18"/>
        </w:rPr>
        <w:t xml:space="preserve">help </w:t>
      </w:r>
      <w:r w:rsidRPr="00B1714F">
        <w:rPr>
          <w:rFonts w:ascii="Amnesty Trade Gothic" w:hAnsi="Amnesty Trade Gothic" w:cs="Times New Roman"/>
          <w:sz w:val="18"/>
          <w:szCs w:val="18"/>
        </w:rPr>
        <w:t>people identify which sexual and reproductive health services are operating in their area.</w:t>
      </w:r>
      <w:r w:rsidRPr="00B1714F">
        <w:rPr>
          <w:rStyle w:val="FootnoteReference"/>
          <w:rFonts w:ascii="Amnesty Trade Gothic" w:hAnsi="Amnesty Trade Gothic" w:cs="Times New Roman"/>
          <w:sz w:val="18"/>
          <w:szCs w:val="18"/>
        </w:rPr>
        <w:footnoteReference w:id="65"/>
      </w:r>
      <w:r w:rsidRPr="00B1714F">
        <w:rPr>
          <w:rFonts w:ascii="Amnesty Trade Gothic" w:hAnsi="Amnesty Trade Gothic" w:cs="Times New Roman"/>
          <w:sz w:val="18"/>
          <w:szCs w:val="18"/>
        </w:rPr>
        <w:t xml:space="preserve"> </w:t>
      </w:r>
      <w:r w:rsidR="00753F1F" w:rsidRPr="00B1714F">
        <w:rPr>
          <w:rFonts w:ascii="Amnesty Trade Gothic" w:hAnsi="Amnesty Trade Gothic" w:cs="Times New Roman"/>
          <w:sz w:val="18"/>
          <w:szCs w:val="18"/>
        </w:rPr>
        <w:t>In the last two weeks of March</w:t>
      </w:r>
      <w:r w:rsidR="00753F1F">
        <w:rPr>
          <w:rFonts w:ascii="Amnesty Trade Gothic" w:hAnsi="Amnesty Trade Gothic" w:cs="Times New Roman"/>
          <w:sz w:val="18"/>
          <w:szCs w:val="18"/>
        </w:rPr>
        <w:t>,</w:t>
      </w:r>
      <w:r w:rsidR="00753F1F" w:rsidRPr="00B1714F">
        <w:rPr>
          <w:rFonts w:ascii="Amnesty Trade Gothic" w:hAnsi="Amnesty Trade Gothic" w:cs="Times New Roman"/>
          <w:sz w:val="18"/>
          <w:szCs w:val="18"/>
        </w:rPr>
        <w:t xml:space="preserve"> </w:t>
      </w:r>
      <w:r w:rsidR="00753F1F">
        <w:rPr>
          <w:rFonts w:ascii="Amnesty Trade Gothic" w:hAnsi="Amnesty Trade Gothic" w:cs="Times New Roman"/>
          <w:sz w:val="18"/>
          <w:szCs w:val="18"/>
        </w:rPr>
        <w:t>they</w:t>
      </w:r>
      <w:r w:rsidR="00753F1F" w:rsidRPr="00B1714F">
        <w:rPr>
          <w:rFonts w:ascii="Amnesty Trade Gothic" w:hAnsi="Amnesty Trade Gothic" w:cs="Times New Roman"/>
          <w:sz w:val="18"/>
          <w:szCs w:val="18"/>
        </w:rPr>
        <w:t xml:space="preserve"> reported </w:t>
      </w:r>
      <w:r w:rsidR="00753F1F">
        <w:rPr>
          <w:rFonts w:ascii="Amnesty Trade Gothic" w:hAnsi="Amnesty Trade Gothic" w:cs="Times New Roman"/>
          <w:sz w:val="18"/>
          <w:szCs w:val="18"/>
        </w:rPr>
        <w:t xml:space="preserve">a </w:t>
      </w:r>
      <w:r w:rsidR="00753F1F" w:rsidRPr="00B1714F">
        <w:rPr>
          <w:rFonts w:ascii="Amnesty Trade Gothic" w:hAnsi="Amnesty Trade Gothic" w:cs="Times New Roman"/>
          <w:sz w:val="18"/>
          <w:szCs w:val="18"/>
        </w:rPr>
        <w:t xml:space="preserve">30% increase in </w:t>
      </w:r>
      <w:r w:rsidR="00753F1F">
        <w:rPr>
          <w:rFonts w:ascii="Amnesty Trade Gothic" w:hAnsi="Amnesty Trade Gothic" w:cs="Times New Roman"/>
          <w:sz w:val="18"/>
          <w:szCs w:val="18"/>
        </w:rPr>
        <w:t>calls to the helpline</w:t>
      </w:r>
      <w:r w:rsidR="00753F1F" w:rsidRPr="00B1714F">
        <w:rPr>
          <w:rFonts w:ascii="Amnesty Trade Gothic" w:hAnsi="Amnesty Trade Gothic" w:cs="Times New Roman"/>
          <w:sz w:val="18"/>
          <w:szCs w:val="18"/>
        </w:rPr>
        <w:t>.</w:t>
      </w:r>
      <w:r w:rsidR="00753F1F" w:rsidRPr="00B1714F">
        <w:rPr>
          <w:rStyle w:val="FootnoteReference"/>
          <w:rFonts w:ascii="Amnesty Trade Gothic" w:hAnsi="Amnesty Trade Gothic" w:cs="Times New Roman"/>
          <w:sz w:val="18"/>
          <w:szCs w:val="18"/>
        </w:rPr>
        <w:footnoteReference w:id="66"/>
      </w:r>
      <w:r w:rsidR="00753F1F" w:rsidRPr="00B1714F">
        <w:rPr>
          <w:rFonts w:ascii="Amnesty Trade Gothic" w:hAnsi="Amnesty Trade Gothic" w:cs="Times New Roman"/>
          <w:sz w:val="18"/>
          <w:szCs w:val="18"/>
        </w:rPr>
        <w:t xml:space="preserve"> </w:t>
      </w:r>
      <w:r w:rsidRPr="00B1714F">
        <w:rPr>
          <w:rFonts w:ascii="Amnesty Trade Gothic" w:hAnsi="Amnesty Trade Gothic" w:cs="Times New Roman"/>
          <w:sz w:val="18"/>
          <w:szCs w:val="18"/>
        </w:rPr>
        <w:t>Ma</w:t>
      </w:r>
      <w:r>
        <w:rPr>
          <w:rFonts w:ascii="Amnesty Trade Gothic" w:hAnsi="Amnesty Trade Gothic" w:cs="Times New Roman"/>
          <w:sz w:val="18"/>
          <w:szCs w:val="18"/>
        </w:rPr>
        <w:t>ny sexual health services have moved online, with some initial consultations and prescription refills done by video conference.</w:t>
      </w:r>
      <w:r w:rsidRPr="00B1714F">
        <w:rPr>
          <w:rStyle w:val="FootnoteReference"/>
          <w:rFonts w:ascii="Amnesty Trade Gothic" w:hAnsi="Amnesty Trade Gothic" w:cs="Times New Roman"/>
          <w:sz w:val="18"/>
          <w:szCs w:val="18"/>
        </w:rPr>
        <w:footnoteReference w:id="67"/>
      </w:r>
      <w:r w:rsidRPr="00B1714F">
        <w:rPr>
          <w:rFonts w:ascii="Amnesty Trade Gothic" w:hAnsi="Amnesty Trade Gothic" w:cs="Times New Roman"/>
          <w:sz w:val="18"/>
          <w:szCs w:val="18"/>
        </w:rPr>
        <w:t xml:space="preserve"> If in-clinic care is required, safety precautions</w:t>
      </w:r>
      <w:r>
        <w:rPr>
          <w:rFonts w:ascii="Amnesty Trade Gothic" w:hAnsi="Amnesty Trade Gothic" w:cs="Times New Roman"/>
          <w:sz w:val="18"/>
          <w:szCs w:val="18"/>
        </w:rPr>
        <w:t xml:space="preserve"> </w:t>
      </w:r>
      <w:r w:rsidR="003710C9">
        <w:rPr>
          <w:rFonts w:ascii="Amnesty Trade Gothic" w:hAnsi="Amnesty Trade Gothic" w:cs="Times New Roman"/>
          <w:sz w:val="18"/>
          <w:szCs w:val="18"/>
        </w:rPr>
        <w:t xml:space="preserve">are taken (e.g. </w:t>
      </w:r>
      <w:r>
        <w:rPr>
          <w:rFonts w:ascii="Amnesty Trade Gothic" w:hAnsi="Amnesty Trade Gothic" w:cs="Times New Roman"/>
          <w:sz w:val="18"/>
          <w:szCs w:val="18"/>
        </w:rPr>
        <w:t>COVID-19 screening by phone</w:t>
      </w:r>
      <w:r w:rsidR="003710C9">
        <w:rPr>
          <w:rFonts w:ascii="Amnesty Trade Gothic" w:hAnsi="Amnesty Trade Gothic" w:cs="Times New Roman"/>
          <w:sz w:val="18"/>
          <w:szCs w:val="18"/>
        </w:rPr>
        <w:t>)</w:t>
      </w:r>
      <w:r w:rsidRPr="00B1714F">
        <w:rPr>
          <w:rFonts w:ascii="Amnesty Trade Gothic" w:hAnsi="Amnesty Trade Gothic" w:cs="Times New Roman"/>
          <w:sz w:val="18"/>
          <w:szCs w:val="18"/>
        </w:rPr>
        <w:t>.</w:t>
      </w:r>
      <w:r w:rsidRPr="00B1714F">
        <w:rPr>
          <w:rStyle w:val="FootnoteReference"/>
          <w:rFonts w:ascii="Amnesty Trade Gothic" w:hAnsi="Amnesty Trade Gothic" w:cs="Times New Roman"/>
          <w:sz w:val="18"/>
          <w:szCs w:val="18"/>
        </w:rPr>
        <w:footnoteReference w:id="68"/>
      </w:r>
      <w:r w:rsidRPr="00B1714F">
        <w:rPr>
          <w:rFonts w:ascii="Amnesty Trade Gothic" w:hAnsi="Amnesty Trade Gothic" w:cs="Times New Roman"/>
          <w:sz w:val="18"/>
          <w:szCs w:val="18"/>
        </w:rPr>
        <w:t xml:space="preserve"> </w:t>
      </w:r>
    </w:p>
    <w:p w14:paraId="0A31C729" w14:textId="77777777" w:rsidR="00C863FD" w:rsidRDefault="00C863FD" w:rsidP="00523E9D">
      <w:pPr>
        <w:jc w:val="both"/>
        <w:rPr>
          <w:rFonts w:ascii="Amnesty Trade Gothic" w:hAnsi="Amnesty Trade Gothic" w:cs="Times New Roman"/>
          <w:sz w:val="18"/>
          <w:szCs w:val="18"/>
        </w:rPr>
      </w:pPr>
    </w:p>
    <w:p w14:paraId="16AFD411" w14:textId="4221FA2C" w:rsidR="002C32CC" w:rsidRDefault="00F4161B" w:rsidP="000D2143">
      <w:pPr>
        <w:jc w:val="both"/>
        <w:rPr>
          <w:rFonts w:ascii="Amnesty Trade Gothic" w:hAnsi="Amnesty Trade Gothic" w:cs="Times New Roman"/>
          <w:sz w:val="18"/>
          <w:szCs w:val="18"/>
        </w:rPr>
      </w:pPr>
      <w:r>
        <w:rPr>
          <w:rFonts w:ascii="Amnesty Trade Gothic" w:hAnsi="Amnesty Trade Gothic" w:cs="Times New Roman"/>
          <w:sz w:val="18"/>
          <w:szCs w:val="18"/>
        </w:rPr>
        <w:t>Medical professionals often screen patients for intimate partner violence. With fewer people visiting hospitals and clinics because of fears they will contract COVID-19,</w:t>
      </w:r>
      <w:r w:rsidR="000D2143" w:rsidRPr="00B1714F">
        <w:rPr>
          <w:rStyle w:val="FootnoteReference"/>
          <w:rFonts w:ascii="Amnesty Trade Gothic" w:hAnsi="Amnesty Trade Gothic" w:cs="Times New Roman"/>
          <w:sz w:val="18"/>
          <w:szCs w:val="18"/>
        </w:rPr>
        <w:footnoteReference w:id="69"/>
      </w:r>
      <w:r w:rsidR="00753F1F">
        <w:rPr>
          <w:rFonts w:ascii="Amnesty Trade Gothic" w:hAnsi="Amnesty Trade Gothic" w:cs="Times New Roman"/>
          <w:sz w:val="18"/>
          <w:szCs w:val="18"/>
        </w:rPr>
        <w:t xml:space="preserve"> </w:t>
      </w:r>
      <w:r w:rsidR="000D2143">
        <w:rPr>
          <w:rFonts w:ascii="Amnesty Trade Gothic" w:hAnsi="Amnesty Trade Gothic" w:cs="Times New Roman"/>
          <w:sz w:val="18"/>
          <w:szCs w:val="18"/>
        </w:rPr>
        <w:t xml:space="preserve">the Canadian Medical Association has highlighted </w:t>
      </w:r>
      <w:r w:rsidR="002C32CC" w:rsidRPr="00B1714F">
        <w:rPr>
          <w:rFonts w:ascii="Amnesty Trade Gothic" w:hAnsi="Amnesty Trade Gothic" w:cs="Times New Roman"/>
          <w:sz w:val="18"/>
          <w:szCs w:val="18"/>
        </w:rPr>
        <w:t xml:space="preserve">the importance of medical professionals asking </w:t>
      </w:r>
      <w:r w:rsidR="000D2143">
        <w:rPr>
          <w:rFonts w:ascii="Amnesty Trade Gothic" w:hAnsi="Amnesty Trade Gothic" w:cs="Times New Roman"/>
          <w:sz w:val="18"/>
          <w:szCs w:val="18"/>
        </w:rPr>
        <w:t xml:space="preserve">patients </w:t>
      </w:r>
      <w:r w:rsidR="002C32CC" w:rsidRPr="00B1714F">
        <w:rPr>
          <w:rFonts w:ascii="Amnesty Trade Gothic" w:hAnsi="Amnesty Trade Gothic" w:cs="Times New Roman"/>
          <w:sz w:val="18"/>
          <w:szCs w:val="18"/>
        </w:rPr>
        <w:t>about intimate partner violence</w:t>
      </w:r>
      <w:r w:rsidR="000D2143">
        <w:rPr>
          <w:rFonts w:ascii="Amnesty Trade Gothic" w:hAnsi="Amnesty Trade Gothic" w:cs="Times New Roman"/>
          <w:sz w:val="18"/>
          <w:szCs w:val="18"/>
        </w:rPr>
        <w:t>—both at in person and during virtual appointments—and referring victims to local resources</w:t>
      </w:r>
      <w:r w:rsidR="002C32CC" w:rsidRPr="00B1714F">
        <w:rPr>
          <w:rFonts w:ascii="Amnesty Trade Gothic" w:hAnsi="Amnesty Trade Gothic" w:cs="Times New Roman"/>
          <w:sz w:val="18"/>
          <w:szCs w:val="18"/>
        </w:rPr>
        <w:t>.</w:t>
      </w:r>
      <w:r w:rsidR="002C32CC" w:rsidRPr="00B1714F">
        <w:rPr>
          <w:rStyle w:val="FootnoteReference"/>
          <w:rFonts w:ascii="Amnesty Trade Gothic" w:hAnsi="Amnesty Trade Gothic" w:cs="Times New Roman"/>
          <w:sz w:val="18"/>
          <w:szCs w:val="18"/>
        </w:rPr>
        <w:footnoteReference w:id="70"/>
      </w:r>
      <w:r w:rsidR="002C32CC" w:rsidRPr="00B1714F">
        <w:rPr>
          <w:rFonts w:ascii="Amnesty Trade Gothic" w:hAnsi="Amnesty Trade Gothic" w:cs="Times New Roman"/>
          <w:sz w:val="18"/>
          <w:szCs w:val="18"/>
        </w:rPr>
        <w:t xml:space="preserve"> </w:t>
      </w:r>
    </w:p>
    <w:p w14:paraId="1BE77AB5" w14:textId="77777777" w:rsidR="00726E63" w:rsidRDefault="00726E63" w:rsidP="000D2143">
      <w:pPr>
        <w:jc w:val="both"/>
        <w:rPr>
          <w:rFonts w:ascii="Amnesty Trade Gothic" w:hAnsi="Amnesty Trade Gothic" w:cs="Times New Roman"/>
          <w:sz w:val="18"/>
          <w:szCs w:val="18"/>
        </w:rPr>
      </w:pPr>
    </w:p>
    <w:p w14:paraId="2633D984" w14:textId="4D75FD9F" w:rsidR="00726E63" w:rsidRPr="00B1714F" w:rsidRDefault="00726E63" w:rsidP="00E52847">
      <w:pPr>
        <w:jc w:val="both"/>
        <w:rPr>
          <w:rFonts w:ascii="Amnesty Trade Gothic" w:hAnsi="Amnesty Trade Gothic" w:cs="Times New Roman"/>
          <w:sz w:val="18"/>
          <w:szCs w:val="18"/>
        </w:rPr>
      </w:pPr>
      <w:r>
        <w:rPr>
          <w:rFonts w:ascii="Amnesty Trade Gothic" w:hAnsi="Amnesty Trade Gothic" w:cs="Times New Roman"/>
          <w:sz w:val="18"/>
          <w:szCs w:val="18"/>
        </w:rPr>
        <w:t xml:space="preserve">A survey conducted by </w:t>
      </w:r>
      <w:proofErr w:type="spellStart"/>
      <w:r>
        <w:rPr>
          <w:rFonts w:ascii="Amnesty Trade Gothic" w:hAnsi="Amnesty Trade Gothic" w:cs="Times New Roman"/>
          <w:sz w:val="18"/>
          <w:szCs w:val="18"/>
        </w:rPr>
        <w:t>Egale</w:t>
      </w:r>
      <w:proofErr w:type="spellEnd"/>
      <w:r>
        <w:rPr>
          <w:rFonts w:ascii="Amnesty Trade Gothic" w:hAnsi="Amnesty Trade Gothic" w:cs="Times New Roman"/>
          <w:sz w:val="18"/>
          <w:szCs w:val="18"/>
        </w:rPr>
        <w:t xml:space="preserve"> raises concerns that</w:t>
      </w:r>
      <w:r w:rsidR="00C863FD">
        <w:rPr>
          <w:rFonts w:ascii="Amnesty Trade Gothic" w:hAnsi="Amnesty Trade Gothic" w:cs="Times New Roman"/>
          <w:sz w:val="18"/>
          <w:szCs w:val="18"/>
        </w:rPr>
        <w:t xml:space="preserve"> the pandemic has led to disproportionately high impacts on mental and physical well-being </w:t>
      </w:r>
      <w:r w:rsidR="00EF5018">
        <w:rPr>
          <w:rFonts w:ascii="Amnesty Trade Gothic" w:hAnsi="Amnesty Trade Gothic" w:cs="Times New Roman"/>
          <w:sz w:val="18"/>
          <w:szCs w:val="18"/>
        </w:rPr>
        <w:t xml:space="preserve">of LGBTI </w:t>
      </w:r>
      <w:r w:rsidR="00C863FD">
        <w:rPr>
          <w:rFonts w:ascii="Amnesty Trade Gothic" w:hAnsi="Amnesty Trade Gothic" w:cs="Times New Roman"/>
          <w:sz w:val="18"/>
          <w:szCs w:val="18"/>
        </w:rPr>
        <w:t>compared to non-LGBTI people</w:t>
      </w:r>
      <w:r w:rsidR="00E52847">
        <w:rPr>
          <w:rFonts w:ascii="Amnesty Trade Gothic" w:hAnsi="Amnesty Trade Gothic" w:cs="Times New Roman"/>
          <w:sz w:val="18"/>
          <w:szCs w:val="18"/>
        </w:rPr>
        <w:t xml:space="preserve">. </w:t>
      </w:r>
      <w:r w:rsidR="00C863FD">
        <w:rPr>
          <w:rFonts w:ascii="Amnesty Trade Gothic" w:hAnsi="Amnesty Trade Gothic" w:cs="Times New Roman"/>
          <w:sz w:val="18"/>
          <w:szCs w:val="18"/>
        </w:rPr>
        <w:t xml:space="preserve">LGBTI people, and in particular transgender people, faced barriers to accessing healthcare before the pandemic; these barriers are exacerbated by </w:t>
      </w:r>
      <w:r w:rsidR="00E52847">
        <w:rPr>
          <w:rFonts w:ascii="Amnesty Trade Gothic" w:hAnsi="Amnesty Trade Gothic" w:cs="Times New Roman"/>
          <w:sz w:val="18"/>
          <w:szCs w:val="18"/>
        </w:rPr>
        <w:t>reduction</w:t>
      </w:r>
      <w:r w:rsidR="00905D34">
        <w:rPr>
          <w:rFonts w:ascii="Amnesty Trade Gothic" w:hAnsi="Amnesty Trade Gothic" w:cs="Times New Roman"/>
          <w:sz w:val="18"/>
          <w:szCs w:val="18"/>
        </w:rPr>
        <w:t>s</w:t>
      </w:r>
      <w:r w:rsidR="00E52847">
        <w:rPr>
          <w:rFonts w:ascii="Amnesty Trade Gothic" w:hAnsi="Amnesty Trade Gothic" w:cs="Times New Roman"/>
          <w:sz w:val="18"/>
          <w:szCs w:val="18"/>
        </w:rPr>
        <w:t xml:space="preserve"> in healthcare service</w:t>
      </w:r>
      <w:r w:rsidR="00905D34">
        <w:rPr>
          <w:rFonts w:ascii="Amnesty Trade Gothic" w:hAnsi="Amnesty Trade Gothic" w:cs="Times New Roman"/>
          <w:sz w:val="18"/>
          <w:szCs w:val="18"/>
        </w:rPr>
        <w:t>s</w:t>
      </w:r>
      <w:r w:rsidR="00E52847">
        <w:rPr>
          <w:rFonts w:ascii="Amnesty Trade Gothic" w:hAnsi="Amnesty Trade Gothic" w:cs="Times New Roman"/>
          <w:sz w:val="18"/>
          <w:szCs w:val="18"/>
        </w:rPr>
        <w:t xml:space="preserve"> during the </w:t>
      </w:r>
      <w:r w:rsidR="00A402E5">
        <w:rPr>
          <w:rFonts w:ascii="Amnesty Trade Gothic" w:hAnsi="Amnesty Trade Gothic" w:cs="Times New Roman"/>
          <w:sz w:val="18"/>
          <w:szCs w:val="18"/>
        </w:rPr>
        <w:t>pandemic.</w:t>
      </w:r>
      <w:r w:rsidR="00A402E5">
        <w:rPr>
          <w:rStyle w:val="FootnoteReference"/>
          <w:rFonts w:ascii="Amnesty Trade Gothic" w:hAnsi="Amnesty Trade Gothic" w:cs="Times New Roman"/>
          <w:sz w:val="18"/>
          <w:szCs w:val="18"/>
        </w:rPr>
        <w:footnoteReference w:id="71"/>
      </w:r>
      <w:r w:rsidR="00893865">
        <w:rPr>
          <w:rFonts w:ascii="Amnesty Trade Gothic" w:hAnsi="Amnesty Trade Gothic" w:cs="Times New Roman"/>
          <w:sz w:val="18"/>
          <w:szCs w:val="18"/>
        </w:rPr>
        <w:t xml:space="preserve"> Assisted reproduction services</w:t>
      </w:r>
      <w:r w:rsidR="005D1FFA">
        <w:rPr>
          <w:rFonts w:ascii="Amnesty Trade Gothic" w:hAnsi="Amnesty Trade Gothic" w:cs="Times New Roman"/>
          <w:sz w:val="18"/>
          <w:szCs w:val="18"/>
        </w:rPr>
        <w:t xml:space="preserve"> such as in vitro fertilization</w:t>
      </w:r>
      <w:r w:rsidR="00893865">
        <w:rPr>
          <w:rFonts w:ascii="Amnesty Trade Gothic" w:hAnsi="Amnesty Trade Gothic" w:cs="Times New Roman"/>
          <w:sz w:val="18"/>
          <w:szCs w:val="18"/>
        </w:rPr>
        <w:t xml:space="preserve">, </w:t>
      </w:r>
      <w:r w:rsidR="005D1FFA">
        <w:rPr>
          <w:rFonts w:ascii="Amnesty Trade Gothic" w:hAnsi="Amnesty Trade Gothic" w:cs="Times New Roman"/>
          <w:sz w:val="18"/>
          <w:szCs w:val="18"/>
        </w:rPr>
        <w:t>which many LGBTI people need to conceive a child, were not deemed an essential service.</w:t>
      </w:r>
      <w:r w:rsidR="005D1FFA">
        <w:rPr>
          <w:rStyle w:val="FootnoteReference"/>
          <w:rFonts w:ascii="Amnesty Trade Gothic" w:hAnsi="Amnesty Trade Gothic" w:cs="Times New Roman"/>
          <w:sz w:val="18"/>
          <w:szCs w:val="18"/>
        </w:rPr>
        <w:footnoteReference w:id="72"/>
      </w:r>
    </w:p>
    <w:p w14:paraId="72673DF4" w14:textId="77777777" w:rsidR="002C32CC" w:rsidRPr="00B1714F" w:rsidRDefault="002C32CC" w:rsidP="002C32CC">
      <w:pPr>
        <w:ind w:firstLine="720"/>
        <w:jc w:val="both"/>
        <w:rPr>
          <w:rFonts w:ascii="Amnesty Trade Gothic" w:hAnsi="Amnesty Trade Gothic" w:cs="Times New Roman"/>
          <w:sz w:val="18"/>
          <w:szCs w:val="18"/>
        </w:rPr>
      </w:pPr>
    </w:p>
    <w:p w14:paraId="7DC0B92A" w14:textId="34DDE682" w:rsidR="002C32CC" w:rsidRPr="002A62F8" w:rsidRDefault="00523E9D" w:rsidP="00523E9D">
      <w:pPr>
        <w:pStyle w:val="RTTitlenumbered"/>
      </w:pPr>
      <w:bookmarkStart w:id="13" w:name="_Toc43715648"/>
      <w:r>
        <w:t>obstacles to preventing domestic violence</w:t>
      </w:r>
      <w:bookmarkEnd w:id="13"/>
    </w:p>
    <w:p w14:paraId="658C8674" w14:textId="3FE0DFFE" w:rsidR="002C32CC" w:rsidRPr="00B1714F" w:rsidRDefault="002C32CC" w:rsidP="002C32CC">
      <w:pPr>
        <w:jc w:val="both"/>
        <w:rPr>
          <w:rFonts w:ascii="Amnesty Trade Gothic" w:hAnsi="Amnesty Trade Gothic" w:cs="Times New Roman"/>
          <w:b/>
          <w:bCs/>
          <w:i/>
          <w:sz w:val="18"/>
          <w:szCs w:val="18"/>
        </w:rPr>
      </w:pPr>
      <w:r w:rsidRPr="00B1714F">
        <w:rPr>
          <w:rFonts w:ascii="Amnesty Trade Gothic" w:hAnsi="Amnesty Trade Gothic" w:cs="Times New Roman"/>
          <w:b/>
          <w:bCs/>
          <w:i/>
          <w:sz w:val="18"/>
          <w:szCs w:val="18"/>
        </w:rPr>
        <w:t>Please provide examples of obstacles encountered to prevent and combat domestic violence during the COVID-19 lockdowns.</w:t>
      </w:r>
    </w:p>
    <w:p w14:paraId="5B0EF644" w14:textId="77777777" w:rsidR="002C32CC" w:rsidRPr="00B1714F" w:rsidRDefault="002C32CC" w:rsidP="002C32CC">
      <w:pPr>
        <w:jc w:val="both"/>
        <w:rPr>
          <w:rFonts w:ascii="Amnesty Trade Gothic" w:hAnsi="Amnesty Trade Gothic" w:cs="Times New Roman"/>
          <w:i/>
          <w:sz w:val="18"/>
          <w:szCs w:val="18"/>
        </w:rPr>
      </w:pPr>
    </w:p>
    <w:p w14:paraId="680A7EA5" w14:textId="6BADFBD9" w:rsidR="002C32CC" w:rsidRPr="00B1714F" w:rsidRDefault="002C32CC" w:rsidP="00523E9D">
      <w:pPr>
        <w:jc w:val="both"/>
        <w:rPr>
          <w:rFonts w:ascii="Amnesty Trade Gothic" w:hAnsi="Amnesty Trade Gothic" w:cs="Times New Roman"/>
          <w:sz w:val="18"/>
          <w:szCs w:val="18"/>
        </w:rPr>
      </w:pPr>
      <w:r w:rsidRPr="00B1714F">
        <w:rPr>
          <w:rFonts w:ascii="Amnesty Trade Gothic" w:hAnsi="Amnesty Trade Gothic" w:cs="Times New Roman"/>
          <w:sz w:val="18"/>
          <w:szCs w:val="18"/>
        </w:rPr>
        <w:t xml:space="preserve">At the start of </w:t>
      </w:r>
      <w:r w:rsidR="000D2143">
        <w:rPr>
          <w:rFonts w:ascii="Amnesty Trade Gothic" w:hAnsi="Amnesty Trade Gothic" w:cs="Times New Roman"/>
          <w:sz w:val="18"/>
          <w:szCs w:val="18"/>
        </w:rPr>
        <w:t>pandemic lockdowns</w:t>
      </w:r>
      <w:r w:rsidRPr="00B1714F">
        <w:rPr>
          <w:rFonts w:ascii="Amnesty Trade Gothic" w:hAnsi="Amnesty Trade Gothic" w:cs="Times New Roman"/>
          <w:sz w:val="18"/>
          <w:szCs w:val="18"/>
        </w:rPr>
        <w:t>, blanket messaging to stay at home</w:t>
      </w:r>
      <w:r w:rsidR="00C5219B">
        <w:rPr>
          <w:rFonts w:ascii="Amnesty Trade Gothic" w:hAnsi="Amnesty Trade Gothic" w:cs="Times New Roman"/>
          <w:sz w:val="18"/>
          <w:szCs w:val="18"/>
        </w:rPr>
        <w:t xml:space="preserve"> meant that as domestic violence rates were rising, victims did</w:t>
      </w:r>
      <w:r w:rsidR="00905D34">
        <w:rPr>
          <w:rFonts w:ascii="Amnesty Trade Gothic" w:hAnsi="Amnesty Trade Gothic" w:cs="Times New Roman"/>
          <w:sz w:val="18"/>
          <w:szCs w:val="18"/>
        </w:rPr>
        <w:t xml:space="preserve"> </w:t>
      </w:r>
      <w:r w:rsidR="00C5219B">
        <w:rPr>
          <w:rFonts w:ascii="Amnesty Trade Gothic" w:hAnsi="Amnesty Trade Gothic" w:cs="Times New Roman"/>
          <w:sz w:val="18"/>
          <w:szCs w:val="18"/>
        </w:rPr>
        <w:t>n</w:t>
      </w:r>
      <w:r w:rsidR="00905D34">
        <w:rPr>
          <w:rFonts w:ascii="Amnesty Trade Gothic" w:hAnsi="Amnesty Trade Gothic" w:cs="Times New Roman"/>
          <w:sz w:val="18"/>
          <w:szCs w:val="18"/>
        </w:rPr>
        <w:t>o</w:t>
      </w:r>
      <w:r w:rsidR="00C5219B">
        <w:rPr>
          <w:rFonts w:ascii="Amnesty Trade Gothic" w:hAnsi="Amnesty Trade Gothic" w:cs="Times New Roman"/>
          <w:sz w:val="18"/>
          <w:szCs w:val="18"/>
        </w:rPr>
        <w:t>t necessar</w:t>
      </w:r>
      <w:r w:rsidR="0072136A">
        <w:rPr>
          <w:rFonts w:ascii="Amnesty Trade Gothic" w:hAnsi="Amnesty Trade Gothic" w:cs="Times New Roman"/>
          <w:sz w:val="18"/>
          <w:szCs w:val="18"/>
        </w:rPr>
        <w:t>ily</w:t>
      </w:r>
      <w:r w:rsidR="00C5219B">
        <w:rPr>
          <w:rFonts w:ascii="Amnesty Trade Gothic" w:hAnsi="Amnesty Trade Gothic" w:cs="Times New Roman"/>
          <w:sz w:val="18"/>
          <w:szCs w:val="18"/>
        </w:rPr>
        <w:t xml:space="preserve"> know they could leave home, and </w:t>
      </w:r>
      <w:r w:rsidR="00EF5018">
        <w:rPr>
          <w:rFonts w:ascii="Amnesty Trade Gothic" w:hAnsi="Amnesty Trade Gothic" w:cs="Times New Roman"/>
          <w:sz w:val="18"/>
          <w:szCs w:val="18"/>
        </w:rPr>
        <w:t>did not know whether</w:t>
      </w:r>
      <w:r w:rsidR="00C5219B">
        <w:rPr>
          <w:rFonts w:ascii="Amnesty Trade Gothic" w:hAnsi="Amnesty Trade Gothic" w:cs="Times New Roman"/>
          <w:sz w:val="18"/>
          <w:szCs w:val="18"/>
        </w:rPr>
        <w:t xml:space="preserve"> shelters were open. After advocacy from women’s organizations, governments publicly recognized that </w:t>
      </w:r>
      <w:r w:rsidR="00C5219B">
        <w:rPr>
          <w:rFonts w:ascii="Amnesty Trade Gothic" w:hAnsi="Amnesty Trade Gothic" w:cs="Times New Roman"/>
          <w:sz w:val="18"/>
          <w:szCs w:val="18"/>
        </w:rPr>
        <w:lastRenderedPageBreak/>
        <w:t xml:space="preserve">home is not a safe space for everyone. </w:t>
      </w:r>
      <w:r w:rsidR="00C5219B" w:rsidRPr="00B1714F">
        <w:rPr>
          <w:rFonts w:ascii="Amnesty Trade Gothic" w:hAnsi="Amnesty Trade Gothic" w:cs="Times New Roman"/>
          <w:sz w:val="18"/>
          <w:szCs w:val="18"/>
        </w:rPr>
        <w:t xml:space="preserve">Some organizations </w:t>
      </w:r>
      <w:r w:rsidR="00C5219B">
        <w:rPr>
          <w:rFonts w:ascii="Amnesty Trade Gothic" w:hAnsi="Amnesty Trade Gothic" w:cs="Times New Roman"/>
          <w:sz w:val="18"/>
          <w:szCs w:val="18"/>
        </w:rPr>
        <w:t>remain</w:t>
      </w:r>
      <w:r w:rsidR="00C5219B" w:rsidRPr="00B1714F">
        <w:rPr>
          <w:rFonts w:ascii="Amnesty Trade Gothic" w:hAnsi="Amnesty Trade Gothic" w:cs="Times New Roman"/>
          <w:sz w:val="18"/>
          <w:szCs w:val="18"/>
        </w:rPr>
        <w:t xml:space="preserve"> concerned that while their services </w:t>
      </w:r>
      <w:r w:rsidR="00C5219B">
        <w:rPr>
          <w:rFonts w:ascii="Amnesty Trade Gothic" w:hAnsi="Amnesty Trade Gothic" w:cs="Times New Roman"/>
          <w:sz w:val="18"/>
          <w:szCs w:val="18"/>
        </w:rPr>
        <w:t>continue to operate, not all women are aware they are open.</w:t>
      </w:r>
      <w:r w:rsidR="00C5219B" w:rsidRPr="00B1714F">
        <w:rPr>
          <w:rStyle w:val="FootnoteReference"/>
          <w:rFonts w:ascii="Amnesty Trade Gothic" w:hAnsi="Amnesty Trade Gothic" w:cs="Times New Roman"/>
          <w:sz w:val="18"/>
          <w:szCs w:val="18"/>
        </w:rPr>
        <w:footnoteReference w:id="73"/>
      </w:r>
      <w:r w:rsidR="00C5219B">
        <w:rPr>
          <w:rFonts w:ascii="Amnesty Trade Gothic" w:hAnsi="Amnesty Trade Gothic" w:cs="Times New Roman"/>
          <w:sz w:val="18"/>
          <w:szCs w:val="18"/>
        </w:rPr>
        <w:t xml:space="preserve"> Organizations working with women</w:t>
      </w:r>
      <w:r w:rsidR="00905D34">
        <w:rPr>
          <w:rFonts w:ascii="Amnesty Trade Gothic" w:hAnsi="Amnesty Trade Gothic" w:cs="Times New Roman"/>
          <w:sz w:val="18"/>
          <w:szCs w:val="18"/>
        </w:rPr>
        <w:t>, transgender, and non-binary people</w:t>
      </w:r>
      <w:r w:rsidR="00C5219B">
        <w:rPr>
          <w:rFonts w:ascii="Amnesty Trade Gothic" w:hAnsi="Amnesty Trade Gothic" w:cs="Times New Roman"/>
          <w:sz w:val="18"/>
          <w:szCs w:val="18"/>
        </w:rPr>
        <w:t xml:space="preserve"> who have experienced violence have been chronically under-funded. The federal government announced </w:t>
      </w:r>
      <w:r w:rsidR="005D1FFA">
        <w:rPr>
          <w:rFonts w:ascii="Amnesty Trade Gothic" w:hAnsi="Amnesty Trade Gothic" w:cs="Times New Roman"/>
          <w:sz w:val="18"/>
          <w:szCs w:val="18"/>
        </w:rPr>
        <w:t>a one-time increase in</w:t>
      </w:r>
      <w:r w:rsidR="005D1FFA" w:rsidRPr="00B1714F">
        <w:rPr>
          <w:rFonts w:ascii="Amnesty Trade Gothic" w:hAnsi="Amnesty Trade Gothic" w:cs="Times New Roman"/>
          <w:sz w:val="18"/>
          <w:szCs w:val="18"/>
        </w:rPr>
        <w:t xml:space="preserve"> </w:t>
      </w:r>
      <w:r w:rsidRPr="00B1714F">
        <w:rPr>
          <w:rFonts w:ascii="Amnesty Trade Gothic" w:hAnsi="Amnesty Trade Gothic" w:cs="Times New Roman"/>
          <w:sz w:val="18"/>
          <w:szCs w:val="18"/>
        </w:rPr>
        <w:t xml:space="preserve">funding for women’s shelters and crisis </w:t>
      </w:r>
      <w:proofErr w:type="spellStart"/>
      <w:r w:rsidRPr="00B1714F">
        <w:rPr>
          <w:rFonts w:ascii="Amnesty Trade Gothic" w:hAnsi="Amnesty Trade Gothic" w:cs="Times New Roman"/>
          <w:sz w:val="18"/>
          <w:szCs w:val="18"/>
        </w:rPr>
        <w:t>cent</w:t>
      </w:r>
      <w:r w:rsidR="00905D34">
        <w:rPr>
          <w:rFonts w:ascii="Amnesty Trade Gothic" w:hAnsi="Amnesty Trade Gothic" w:cs="Times New Roman"/>
          <w:sz w:val="18"/>
          <w:szCs w:val="18"/>
        </w:rPr>
        <w:t>res</w:t>
      </w:r>
      <w:proofErr w:type="spellEnd"/>
      <w:r w:rsidR="00C5219B">
        <w:rPr>
          <w:rFonts w:ascii="Amnesty Trade Gothic" w:hAnsi="Amnesty Trade Gothic" w:cs="Times New Roman"/>
          <w:sz w:val="18"/>
          <w:szCs w:val="18"/>
        </w:rPr>
        <w:t>, recognizing the increasing need for their services</w:t>
      </w:r>
      <w:r w:rsidRPr="00B1714F">
        <w:rPr>
          <w:rFonts w:ascii="Amnesty Trade Gothic" w:hAnsi="Amnesty Trade Gothic" w:cs="Times New Roman"/>
          <w:sz w:val="18"/>
          <w:szCs w:val="18"/>
        </w:rPr>
        <w:t>.</w:t>
      </w:r>
      <w:r w:rsidRPr="00B1714F">
        <w:rPr>
          <w:rStyle w:val="FootnoteReference"/>
          <w:rFonts w:ascii="Amnesty Trade Gothic" w:hAnsi="Amnesty Trade Gothic" w:cs="Times New Roman"/>
          <w:sz w:val="18"/>
          <w:szCs w:val="18"/>
        </w:rPr>
        <w:footnoteReference w:id="74"/>
      </w:r>
      <w:r w:rsidRPr="00B1714F">
        <w:rPr>
          <w:rFonts w:ascii="Amnesty Trade Gothic" w:hAnsi="Amnesty Trade Gothic" w:cs="Times New Roman"/>
          <w:sz w:val="18"/>
          <w:szCs w:val="18"/>
        </w:rPr>
        <w:t xml:space="preserve"> </w:t>
      </w:r>
      <w:r w:rsidR="00C5219B">
        <w:rPr>
          <w:rFonts w:ascii="Amnesty Trade Gothic" w:hAnsi="Amnesty Trade Gothic" w:cs="Times New Roman"/>
          <w:sz w:val="18"/>
          <w:szCs w:val="18"/>
        </w:rPr>
        <w:t xml:space="preserve">However, funding is </w:t>
      </w:r>
      <w:r w:rsidR="00EF5018">
        <w:rPr>
          <w:rFonts w:ascii="Amnesty Trade Gothic" w:hAnsi="Amnesty Trade Gothic" w:cs="Times New Roman"/>
          <w:sz w:val="18"/>
          <w:szCs w:val="18"/>
        </w:rPr>
        <w:t xml:space="preserve">still </w:t>
      </w:r>
      <w:r w:rsidR="00C5219B">
        <w:rPr>
          <w:rFonts w:ascii="Amnesty Trade Gothic" w:hAnsi="Amnesty Trade Gothic" w:cs="Times New Roman"/>
          <w:sz w:val="18"/>
          <w:szCs w:val="18"/>
        </w:rPr>
        <w:t>far less than what is needed to ensure that all women</w:t>
      </w:r>
      <w:r w:rsidR="00905D34">
        <w:rPr>
          <w:rFonts w:ascii="Amnesty Trade Gothic" w:hAnsi="Amnesty Trade Gothic" w:cs="Times New Roman"/>
          <w:sz w:val="18"/>
          <w:szCs w:val="18"/>
        </w:rPr>
        <w:t>, transgender, and non-binary</w:t>
      </w:r>
      <w:r w:rsidR="00C5219B">
        <w:rPr>
          <w:rFonts w:ascii="Amnesty Trade Gothic" w:hAnsi="Amnesty Trade Gothic" w:cs="Times New Roman"/>
          <w:sz w:val="18"/>
          <w:szCs w:val="18"/>
        </w:rPr>
        <w:t xml:space="preserve"> are able to live in safety and dignity, free from violence.</w:t>
      </w:r>
    </w:p>
    <w:p w14:paraId="1A726CB5" w14:textId="77777777" w:rsidR="00523E9D" w:rsidRPr="00B1714F" w:rsidRDefault="00523E9D" w:rsidP="00523E9D">
      <w:pPr>
        <w:jc w:val="both"/>
        <w:rPr>
          <w:rFonts w:ascii="Amnesty Trade Gothic" w:hAnsi="Amnesty Trade Gothic" w:cs="Times New Roman"/>
          <w:sz w:val="18"/>
          <w:szCs w:val="18"/>
        </w:rPr>
      </w:pPr>
    </w:p>
    <w:p w14:paraId="75A96804" w14:textId="04DD91C0" w:rsidR="002C32CC" w:rsidRPr="00B1714F" w:rsidRDefault="00C5219B" w:rsidP="00C5219B">
      <w:pPr>
        <w:jc w:val="both"/>
        <w:rPr>
          <w:rFonts w:ascii="Amnesty Trade Gothic" w:hAnsi="Amnesty Trade Gothic" w:cs="Times New Roman"/>
          <w:sz w:val="18"/>
          <w:szCs w:val="18"/>
        </w:rPr>
      </w:pPr>
      <w:r>
        <w:rPr>
          <w:rFonts w:ascii="Amnesty Trade Gothic" w:hAnsi="Amnesty Trade Gothic" w:cs="Times New Roman"/>
          <w:sz w:val="18"/>
          <w:szCs w:val="18"/>
        </w:rPr>
        <w:t>Women</w:t>
      </w:r>
      <w:r w:rsidR="00905D34">
        <w:rPr>
          <w:rFonts w:ascii="Amnesty Trade Gothic" w:hAnsi="Amnesty Trade Gothic" w:cs="Times New Roman"/>
          <w:sz w:val="18"/>
          <w:szCs w:val="18"/>
        </w:rPr>
        <w:t>, transgender, and non-binary people</w:t>
      </w:r>
      <w:r>
        <w:rPr>
          <w:rFonts w:ascii="Amnesty Trade Gothic" w:hAnsi="Amnesty Trade Gothic" w:cs="Times New Roman"/>
          <w:sz w:val="18"/>
          <w:szCs w:val="18"/>
        </w:rPr>
        <w:t xml:space="preserve"> isolating with an abusive partner may be under constant surveillance, making it difficult to access supports. </w:t>
      </w:r>
      <w:r w:rsidR="002C32CC" w:rsidRPr="00B1714F">
        <w:rPr>
          <w:rFonts w:ascii="Amnesty Trade Gothic" w:hAnsi="Amnesty Trade Gothic" w:cs="Times New Roman"/>
          <w:sz w:val="18"/>
          <w:szCs w:val="18"/>
        </w:rPr>
        <w:t xml:space="preserve">Interval House Toronto </w:t>
      </w:r>
      <w:r>
        <w:rPr>
          <w:rFonts w:ascii="Amnesty Trade Gothic" w:hAnsi="Amnesty Trade Gothic" w:cs="Times New Roman"/>
          <w:sz w:val="18"/>
          <w:szCs w:val="18"/>
        </w:rPr>
        <w:t>reported</w:t>
      </w:r>
      <w:r w:rsidR="002C32CC" w:rsidRPr="00B1714F">
        <w:rPr>
          <w:rFonts w:ascii="Amnesty Trade Gothic" w:hAnsi="Amnesty Trade Gothic" w:cs="Times New Roman"/>
          <w:sz w:val="18"/>
          <w:szCs w:val="18"/>
        </w:rPr>
        <w:t xml:space="preserve"> that many </w:t>
      </w:r>
      <w:r w:rsidR="00905D34">
        <w:rPr>
          <w:rFonts w:ascii="Amnesty Trade Gothic" w:hAnsi="Amnesty Trade Gothic" w:cs="Times New Roman"/>
          <w:sz w:val="18"/>
          <w:szCs w:val="18"/>
        </w:rPr>
        <w:t>people</w:t>
      </w:r>
      <w:r w:rsidR="002C32CC" w:rsidRPr="00B1714F">
        <w:rPr>
          <w:rFonts w:ascii="Amnesty Trade Gothic" w:hAnsi="Amnesty Trade Gothic" w:cs="Times New Roman"/>
          <w:sz w:val="18"/>
          <w:szCs w:val="18"/>
        </w:rPr>
        <w:t xml:space="preserve"> called the </w:t>
      </w:r>
      <w:proofErr w:type="spellStart"/>
      <w:r w:rsidR="002C32CC" w:rsidRPr="00B1714F">
        <w:rPr>
          <w:rFonts w:ascii="Amnesty Trade Gothic" w:hAnsi="Amnesty Trade Gothic" w:cs="Times New Roman"/>
          <w:sz w:val="18"/>
          <w:szCs w:val="18"/>
        </w:rPr>
        <w:t>centre</w:t>
      </w:r>
      <w:proofErr w:type="spellEnd"/>
      <w:r w:rsidR="002C32CC" w:rsidRPr="00B1714F">
        <w:rPr>
          <w:rFonts w:ascii="Amnesty Trade Gothic" w:hAnsi="Amnesty Trade Gothic" w:cs="Times New Roman"/>
          <w:sz w:val="18"/>
          <w:szCs w:val="18"/>
        </w:rPr>
        <w:t xml:space="preserve"> </w:t>
      </w:r>
      <w:r>
        <w:rPr>
          <w:rFonts w:ascii="Amnesty Trade Gothic" w:hAnsi="Amnesty Trade Gothic" w:cs="Times New Roman"/>
          <w:sz w:val="18"/>
          <w:szCs w:val="18"/>
        </w:rPr>
        <w:t xml:space="preserve">but </w:t>
      </w:r>
      <w:r w:rsidR="002C32CC" w:rsidRPr="00B1714F">
        <w:rPr>
          <w:rFonts w:ascii="Amnesty Trade Gothic" w:hAnsi="Amnesty Trade Gothic" w:cs="Times New Roman"/>
          <w:sz w:val="18"/>
          <w:szCs w:val="18"/>
        </w:rPr>
        <w:t>were unable to call again because of a lack of privacy</w:t>
      </w:r>
      <w:r w:rsidR="005A5B3B">
        <w:rPr>
          <w:rFonts w:ascii="Amnesty Trade Gothic" w:hAnsi="Amnesty Trade Gothic" w:cs="Times New Roman"/>
          <w:sz w:val="18"/>
          <w:szCs w:val="18"/>
        </w:rPr>
        <w:t xml:space="preserve">. </w:t>
      </w:r>
      <w:r w:rsidR="002C32CC" w:rsidRPr="00B1714F">
        <w:rPr>
          <w:rFonts w:ascii="Amnesty Trade Gothic" w:hAnsi="Amnesty Trade Gothic" w:cs="Times New Roman"/>
          <w:sz w:val="18"/>
          <w:szCs w:val="18"/>
        </w:rPr>
        <w:t>Organizations have addressed this issue through initiatives such as creating 24</w:t>
      </w:r>
      <w:r w:rsidR="00DC0941">
        <w:rPr>
          <w:rFonts w:ascii="Amnesty Trade Gothic" w:hAnsi="Amnesty Trade Gothic" w:cs="Times New Roman"/>
          <w:sz w:val="18"/>
          <w:szCs w:val="18"/>
        </w:rPr>
        <w:t xml:space="preserve"> hour text</w:t>
      </w:r>
      <w:r w:rsidR="005D1FFA">
        <w:rPr>
          <w:rFonts w:ascii="Amnesty Trade Gothic" w:hAnsi="Amnesty Trade Gothic" w:cs="Times New Roman"/>
          <w:sz w:val="18"/>
          <w:szCs w:val="18"/>
        </w:rPr>
        <w:t xml:space="preserve"> and web</w:t>
      </w:r>
      <w:r w:rsidR="00DC0941">
        <w:rPr>
          <w:rFonts w:ascii="Amnesty Trade Gothic" w:hAnsi="Amnesty Trade Gothic" w:cs="Times New Roman"/>
          <w:sz w:val="18"/>
          <w:szCs w:val="18"/>
        </w:rPr>
        <w:t xml:space="preserve"> chatting services</w:t>
      </w:r>
      <w:r w:rsidR="002C32CC" w:rsidRPr="00B1714F">
        <w:rPr>
          <w:rFonts w:ascii="Amnesty Trade Gothic" w:hAnsi="Amnesty Trade Gothic" w:cs="Times New Roman"/>
          <w:sz w:val="18"/>
          <w:szCs w:val="18"/>
        </w:rPr>
        <w:t>.</w:t>
      </w:r>
      <w:r w:rsidR="002C32CC" w:rsidRPr="00B1714F">
        <w:rPr>
          <w:rStyle w:val="FootnoteReference"/>
          <w:rFonts w:ascii="Amnesty Trade Gothic" w:hAnsi="Amnesty Trade Gothic" w:cs="Times New Roman"/>
          <w:sz w:val="18"/>
          <w:szCs w:val="18"/>
        </w:rPr>
        <w:footnoteReference w:id="75"/>
      </w:r>
      <w:r w:rsidR="002C32CC" w:rsidRPr="00B1714F">
        <w:rPr>
          <w:rFonts w:ascii="Amnesty Trade Gothic" w:hAnsi="Amnesty Trade Gothic" w:cs="Times New Roman"/>
          <w:sz w:val="18"/>
          <w:szCs w:val="18"/>
        </w:rPr>
        <w:t xml:space="preserve"> Even as </w:t>
      </w:r>
      <w:r w:rsidR="00DC0941">
        <w:rPr>
          <w:rFonts w:ascii="Amnesty Trade Gothic" w:hAnsi="Amnesty Trade Gothic" w:cs="Times New Roman"/>
          <w:sz w:val="18"/>
          <w:szCs w:val="18"/>
        </w:rPr>
        <w:t xml:space="preserve">organizations make their services more accessible to </w:t>
      </w:r>
      <w:r w:rsidR="00905D34">
        <w:rPr>
          <w:rFonts w:ascii="Amnesty Trade Gothic" w:hAnsi="Amnesty Trade Gothic" w:cs="Times New Roman"/>
          <w:sz w:val="18"/>
          <w:szCs w:val="18"/>
        </w:rPr>
        <w:t>victims</w:t>
      </w:r>
      <w:r w:rsidR="00DC0941">
        <w:rPr>
          <w:rFonts w:ascii="Amnesty Trade Gothic" w:hAnsi="Amnesty Trade Gothic" w:cs="Times New Roman"/>
          <w:sz w:val="18"/>
          <w:szCs w:val="18"/>
        </w:rPr>
        <w:t xml:space="preserve"> sheltering with their abuser, cell phone and computer surveillance by abusers still limits communication.</w:t>
      </w:r>
      <w:r w:rsidR="002C32CC" w:rsidRPr="00B1714F">
        <w:rPr>
          <w:rStyle w:val="FootnoteReference"/>
          <w:rFonts w:ascii="Amnesty Trade Gothic" w:hAnsi="Amnesty Trade Gothic" w:cs="Times New Roman"/>
          <w:sz w:val="18"/>
          <w:szCs w:val="18"/>
        </w:rPr>
        <w:footnoteReference w:id="76"/>
      </w:r>
      <w:r w:rsidR="002C32CC" w:rsidRPr="00B1714F">
        <w:rPr>
          <w:rFonts w:ascii="Amnesty Trade Gothic" w:hAnsi="Amnesty Trade Gothic" w:cs="Times New Roman"/>
          <w:sz w:val="18"/>
          <w:szCs w:val="18"/>
        </w:rPr>
        <w:t xml:space="preserve"> </w:t>
      </w:r>
      <w:r w:rsidR="00DC0941">
        <w:rPr>
          <w:rFonts w:ascii="Amnesty Trade Gothic" w:hAnsi="Amnesty Trade Gothic" w:cs="Times New Roman"/>
          <w:sz w:val="18"/>
          <w:szCs w:val="18"/>
        </w:rPr>
        <w:t>Innovative initiatives include help</w:t>
      </w:r>
      <w:r w:rsidR="008B7AD6">
        <w:rPr>
          <w:rFonts w:ascii="Amnesty Trade Gothic" w:hAnsi="Amnesty Trade Gothic" w:cs="Times New Roman"/>
          <w:sz w:val="18"/>
          <w:szCs w:val="18"/>
        </w:rPr>
        <w:t>ing</w:t>
      </w:r>
      <w:r w:rsidR="00DC0941">
        <w:rPr>
          <w:rFonts w:ascii="Amnesty Trade Gothic" w:hAnsi="Amnesty Trade Gothic" w:cs="Times New Roman"/>
          <w:sz w:val="18"/>
          <w:szCs w:val="18"/>
        </w:rPr>
        <w:t xml:space="preserve"> </w:t>
      </w:r>
      <w:r w:rsidR="00905D34">
        <w:rPr>
          <w:rFonts w:ascii="Amnesty Trade Gothic" w:hAnsi="Amnesty Trade Gothic" w:cs="Times New Roman"/>
          <w:sz w:val="18"/>
          <w:szCs w:val="18"/>
        </w:rPr>
        <w:t>victims</w:t>
      </w:r>
      <w:r w:rsidR="00DC0941">
        <w:rPr>
          <w:rFonts w:ascii="Amnesty Trade Gothic" w:hAnsi="Amnesty Trade Gothic" w:cs="Times New Roman"/>
          <w:sz w:val="18"/>
          <w:szCs w:val="18"/>
        </w:rPr>
        <w:t xml:space="preserve"> remove </w:t>
      </w:r>
      <w:proofErr w:type="spellStart"/>
      <w:r w:rsidR="00DC0941">
        <w:rPr>
          <w:rFonts w:ascii="Amnesty Trade Gothic" w:hAnsi="Amnesty Trade Gothic" w:cs="Times New Roman"/>
          <w:sz w:val="18"/>
          <w:szCs w:val="18"/>
        </w:rPr>
        <w:t>stalkerware</w:t>
      </w:r>
      <w:proofErr w:type="spellEnd"/>
      <w:r w:rsidR="00DC0941">
        <w:rPr>
          <w:rFonts w:ascii="Amnesty Trade Gothic" w:hAnsi="Amnesty Trade Gothic" w:cs="Times New Roman"/>
          <w:sz w:val="18"/>
          <w:szCs w:val="18"/>
        </w:rPr>
        <w:t xml:space="preserve"> from electronic devices, or providing new phones, so </w:t>
      </w:r>
      <w:r w:rsidR="002C32CC" w:rsidRPr="00B1714F">
        <w:rPr>
          <w:rFonts w:ascii="Amnesty Trade Gothic" w:hAnsi="Amnesty Trade Gothic" w:cs="Times New Roman"/>
          <w:sz w:val="18"/>
          <w:szCs w:val="18"/>
        </w:rPr>
        <w:t>they can safely communicate.</w:t>
      </w:r>
      <w:r w:rsidR="002C32CC" w:rsidRPr="00B1714F">
        <w:rPr>
          <w:rStyle w:val="FootnoteReference"/>
          <w:rFonts w:ascii="Amnesty Trade Gothic" w:hAnsi="Amnesty Trade Gothic" w:cs="Times New Roman"/>
          <w:sz w:val="18"/>
          <w:szCs w:val="18"/>
        </w:rPr>
        <w:footnoteReference w:id="77"/>
      </w:r>
      <w:r w:rsidR="002C32CC" w:rsidRPr="00B1714F">
        <w:rPr>
          <w:rFonts w:ascii="Amnesty Trade Gothic" w:hAnsi="Amnesty Trade Gothic" w:cs="Times New Roman"/>
          <w:sz w:val="18"/>
          <w:szCs w:val="18"/>
        </w:rPr>
        <w:t xml:space="preserve"> </w:t>
      </w:r>
    </w:p>
    <w:p w14:paraId="35270873" w14:textId="77777777" w:rsidR="00523E9D" w:rsidRPr="00B1714F" w:rsidRDefault="00523E9D" w:rsidP="00523E9D">
      <w:pPr>
        <w:jc w:val="both"/>
        <w:rPr>
          <w:rFonts w:ascii="Amnesty Trade Gothic" w:hAnsi="Amnesty Trade Gothic" w:cs="Times New Roman"/>
          <w:sz w:val="18"/>
          <w:szCs w:val="18"/>
        </w:rPr>
      </w:pPr>
    </w:p>
    <w:p w14:paraId="7F0846C1" w14:textId="30455E57" w:rsidR="002C32CC" w:rsidRPr="00B1714F" w:rsidRDefault="002C32CC" w:rsidP="003221D9">
      <w:pPr>
        <w:jc w:val="both"/>
        <w:rPr>
          <w:rFonts w:ascii="Amnesty Trade Gothic" w:hAnsi="Amnesty Trade Gothic" w:cs="Times New Roman"/>
          <w:sz w:val="18"/>
          <w:szCs w:val="18"/>
        </w:rPr>
      </w:pPr>
      <w:r w:rsidRPr="00B1714F">
        <w:rPr>
          <w:rFonts w:ascii="Amnesty Trade Gothic" w:hAnsi="Amnesty Trade Gothic" w:cs="Times New Roman"/>
          <w:sz w:val="18"/>
          <w:szCs w:val="18"/>
        </w:rPr>
        <w:t>For women</w:t>
      </w:r>
      <w:r w:rsidR="00905D34">
        <w:rPr>
          <w:rFonts w:ascii="Amnesty Trade Gothic" w:hAnsi="Amnesty Trade Gothic" w:cs="Times New Roman"/>
          <w:sz w:val="18"/>
          <w:szCs w:val="18"/>
        </w:rPr>
        <w:t>, transgender, and non-binary people</w:t>
      </w:r>
      <w:r w:rsidRPr="00B1714F">
        <w:rPr>
          <w:rFonts w:ascii="Amnesty Trade Gothic" w:hAnsi="Amnesty Trade Gothic" w:cs="Times New Roman"/>
          <w:sz w:val="18"/>
          <w:szCs w:val="18"/>
        </w:rPr>
        <w:t xml:space="preserve"> living in rural communities, a lack of</w:t>
      </w:r>
      <w:r w:rsidR="00DC0941">
        <w:rPr>
          <w:rFonts w:ascii="Amnesty Trade Gothic" w:hAnsi="Amnesty Trade Gothic" w:cs="Times New Roman"/>
          <w:sz w:val="18"/>
          <w:szCs w:val="18"/>
        </w:rPr>
        <w:t xml:space="preserve"> local shelter spaces, and lack of access to transportation to the nearest shelter, is a barrier to leaving an abusive partner.</w:t>
      </w:r>
      <w:r w:rsidRPr="00B1714F">
        <w:rPr>
          <w:rStyle w:val="FootnoteReference"/>
          <w:rFonts w:ascii="Amnesty Trade Gothic" w:hAnsi="Amnesty Trade Gothic" w:cs="Times New Roman"/>
          <w:sz w:val="18"/>
          <w:szCs w:val="18"/>
        </w:rPr>
        <w:footnoteReference w:id="78"/>
      </w:r>
      <w:r w:rsidRPr="00B1714F">
        <w:rPr>
          <w:rFonts w:ascii="Amnesty Trade Gothic" w:hAnsi="Amnesty Trade Gothic" w:cs="Times New Roman"/>
          <w:sz w:val="18"/>
          <w:szCs w:val="18"/>
        </w:rPr>
        <w:t xml:space="preserve"> </w:t>
      </w:r>
      <w:proofErr w:type="spellStart"/>
      <w:r w:rsidR="00DC0941" w:rsidRPr="00B1714F">
        <w:rPr>
          <w:rFonts w:ascii="Amnesty Trade Gothic" w:hAnsi="Amnesty Trade Gothic" w:cs="Times New Roman"/>
          <w:sz w:val="18"/>
          <w:szCs w:val="18"/>
        </w:rPr>
        <w:t>Pauktuutit</w:t>
      </w:r>
      <w:proofErr w:type="spellEnd"/>
      <w:r w:rsidR="00DC0941" w:rsidRPr="00B1714F">
        <w:rPr>
          <w:rFonts w:ascii="Amnesty Trade Gothic" w:hAnsi="Amnesty Trade Gothic" w:cs="Times New Roman"/>
          <w:sz w:val="18"/>
          <w:szCs w:val="18"/>
        </w:rPr>
        <w:t xml:space="preserve"> Inuit Women of Canada </w:t>
      </w:r>
      <w:r w:rsidR="003221D9">
        <w:rPr>
          <w:rFonts w:ascii="Amnesty Trade Gothic" w:hAnsi="Amnesty Trade Gothic" w:cs="Times New Roman"/>
          <w:sz w:val="18"/>
          <w:szCs w:val="18"/>
        </w:rPr>
        <w:t>stated</w:t>
      </w:r>
      <w:r w:rsidR="00DC0941" w:rsidRPr="00B1714F">
        <w:rPr>
          <w:rFonts w:ascii="Amnesty Trade Gothic" w:hAnsi="Amnesty Trade Gothic" w:cs="Times New Roman"/>
          <w:sz w:val="18"/>
          <w:szCs w:val="18"/>
        </w:rPr>
        <w:t xml:space="preserve"> that Inuk women </w:t>
      </w:r>
      <w:r w:rsidR="003221D9">
        <w:rPr>
          <w:rFonts w:ascii="Amnesty Trade Gothic" w:hAnsi="Amnesty Trade Gothic" w:cs="Times New Roman"/>
          <w:sz w:val="18"/>
          <w:szCs w:val="18"/>
        </w:rPr>
        <w:t>face barriers to leaving violent situations due to lack of housing, and the challenges of leaving a fly-in community.</w:t>
      </w:r>
      <w:r w:rsidR="00DC0941" w:rsidRPr="00B1714F">
        <w:rPr>
          <w:rStyle w:val="FootnoteReference"/>
          <w:rFonts w:ascii="Amnesty Trade Gothic" w:hAnsi="Amnesty Trade Gothic" w:cs="Times New Roman"/>
          <w:sz w:val="18"/>
          <w:szCs w:val="18"/>
        </w:rPr>
        <w:footnoteReference w:id="79"/>
      </w:r>
      <w:r w:rsidR="003221D9">
        <w:rPr>
          <w:rFonts w:ascii="Amnesty Trade Gothic" w:hAnsi="Amnesty Trade Gothic" w:cs="Times New Roman"/>
          <w:sz w:val="18"/>
          <w:szCs w:val="18"/>
        </w:rPr>
        <w:t xml:space="preserve"> </w:t>
      </w:r>
    </w:p>
    <w:p w14:paraId="7B8F4A21" w14:textId="77777777" w:rsidR="002C32CC" w:rsidRPr="002A62F8" w:rsidRDefault="002C32CC" w:rsidP="002C32CC">
      <w:pPr>
        <w:ind w:firstLine="720"/>
        <w:jc w:val="both"/>
        <w:rPr>
          <w:rFonts w:ascii="Amnesty Trade Gothic" w:hAnsi="Amnesty Trade Gothic" w:cs="Times New Roman"/>
          <w:sz w:val="24"/>
          <w:szCs w:val="24"/>
        </w:rPr>
      </w:pPr>
    </w:p>
    <w:p w14:paraId="431BC31B" w14:textId="2ACBC64C" w:rsidR="002C32CC" w:rsidRPr="002A62F8" w:rsidRDefault="00523E9D" w:rsidP="00523E9D">
      <w:pPr>
        <w:pStyle w:val="RTTitlenumbered"/>
      </w:pPr>
      <w:bookmarkStart w:id="14" w:name="_Toc43715649"/>
      <w:r>
        <w:t>EXAMPLES OF GOOD PRACTICES</w:t>
      </w:r>
      <w:r w:rsidR="00B1714F">
        <w:t xml:space="preserve"> BY GOVERNMENTS</w:t>
      </w:r>
      <w:bookmarkEnd w:id="14"/>
    </w:p>
    <w:p w14:paraId="1B18CB09" w14:textId="18577F30" w:rsidR="002C32CC" w:rsidRPr="00B1714F" w:rsidRDefault="002C32CC" w:rsidP="002C32CC">
      <w:pPr>
        <w:jc w:val="both"/>
        <w:rPr>
          <w:rFonts w:ascii="Amnesty Trade Gothic" w:hAnsi="Amnesty Trade Gothic" w:cs="Times New Roman"/>
          <w:b/>
          <w:bCs/>
          <w:i/>
          <w:sz w:val="18"/>
          <w:szCs w:val="18"/>
        </w:rPr>
      </w:pPr>
      <w:r w:rsidRPr="00B1714F">
        <w:rPr>
          <w:rFonts w:ascii="Amnesty Trade Gothic" w:hAnsi="Amnesty Trade Gothic" w:cs="Times New Roman"/>
          <w:b/>
          <w:bCs/>
          <w:i/>
          <w:sz w:val="18"/>
          <w:szCs w:val="18"/>
        </w:rPr>
        <w:t>Please provide examples of good practices to prevent and combat violence against women and domestic violence and to combat other gendered impacts of the COVID-19 pandemic by Governments.</w:t>
      </w:r>
    </w:p>
    <w:p w14:paraId="2131E526" w14:textId="77777777" w:rsidR="002C32CC" w:rsidRPr="00B1714F" w:rsidRDefault="002C32CC" w:rsidP="002C32CC">
      <w:pPr>
        <w:jc w:val="both"/>
        <w:rPr>
          <w:rFonts w:ascii="Amnesty Trade Gothic" w:hAnsi="Amnesty Trade Gothic" w:cs="Times New Roman"/>
          <w:i/>
          <w:sz w:val="18"/>
          <w:szCs w:val="18"/>
        </w:rPr>
      </w:pPr>
    </w:p>
    <w:p w14:paraId="6F18C1C5" w14:textId="05AD9462" w:rsidR="002C32CC" w:rsidRPr="00B1714F" w:rsidRDefault="002C32CC" w:rsidP="00F16765">
      <w:pPr>
        <w:jc w:val="both"/>
        <w:rPr>
          <w:rFonts w:ascii="Amnesty Trade Gothic" w:hAnsi="Amnesty Trade Gothic" w:cs="Times New Roman"/>
          <w:sz w:val="18"/>
          <w:szCs w:val="18"/>
        </w:rPr>
      </w:pPr>
      <w:r w:rsidRPr="00B1714F">
        <w:rPr>
          <w:rFonts w:ascii="Amnesty Trade Gothic" w:hAnsi="Amnesty Trade Gothic" w:cs="Times New Roman"/>
          <w:sz w:val="18"/>
          <w:szCs w:val="18"/>
        </w:rPr>
        <w:t xml:space="preserve">The </w:t>
      </w:r>
      <w:r w:rsidR="003221D9">
        <w:rPr>
          <w:rFonts w:ascii="Amnesty Trade Gothic" w:hAnsi="Amnesty Trade Gothic" w:cs="Times New Roman"/>
          <w:sz w:val="18"/>
          <w:szCs w:val="18"/>
        </w:rPr>
        <w:t>government of Canada</w:t>
      </w:r>
      <w:r w:rsidRPr="00B1714F">
        <w:rPr>
          <w:rFonts w:ascii="Amnesty Trade Gothic" w:hAnsi="Amnesty Trade Gothic" w:cs="Times New Roman"/>
          <w:sz w:val="18"/>
          <w:szCs w:val="18"/>
        </w:rPr>
        <w:t xml:space="preserve"> </w:t>
      </w:r>
      <w:r w:rsidR="00905D34">
        <w:rPr>
          <w:rFonts w:ascii="Amnesty Trade Gothic" w:hAnsi="Amnesty Trade Gothic" w:cs="Times New Roman"/>
          <w:sz w:val="18"/>
          <w:szCs w:val="18"/>
        </w:rPr>
        <w:t>announced</w:t>
      </w:r>
      <w:r w:rsidR="005D1FFA">
        <w:rPr>
          <w:rFonts w:ascii="Amnesty Trade Gothic" w:hAnsi="Amnesty Trade Gothic" w:cs="Times New Roman"/>
          <w:sz w:val="18"/>
          <w:szCs w:val="18"/>
        </w:rPr>
        <w:t xml:space="preserve"> a one-time increase in funding</w:t>
      </w:r>
      <w:r w:rsidR="00905D34">
        <w:rPr>
          <w:rFonts w:ascii="Amnesty Trade Gothic" w:hAnsi="Amnesty Trade Gothic" w:cs="Times New Roman"/>
          <w:sz w:val="18"/>
          <w:szCs w:val="18"/>
        </w:rPr>
        <w:t xml:space="preserve"> to support </w:t>
      </w:r>
      <w:r w:rsidRPr="00B1714F">
        <w:rPr>
          <w:rFonts w:ascii="Amnesty Trade Gothic" w:hAnsi="Amnesty Trade Gothic" w:cs="Times New Roman"/>
          <w:sz w:val="18"/>
          <w:szCs w:val="18"/>
        </w:rPr>
        <w:t xml:space="preserve">funding to </w:t>
      </w:r>
      <w:r w:rsidR="00905D34">
        <w:rPr>
          <w:rFonts w:ascii="Amnesty Trade Gothic" w:hAnsi="Amnesty Trade Gothic" w:cs="Times New Roman"/>
          <w:sz w:val="18"/>
          <w:szCs w:val="18"/>
        </w:rPr>
        <w:t xml:space="preserve">women’s </w:t>
      </w:r>
      <w:r w:rsidRPr="00B1714F">
        <w:rPr>
          <w:rFonts w:ascii="Amnesty Trade Gothic" w:hAnsi="Amnesty Trade Gothic" w:cs="Times New Roman"/>
          <w:sz w:val="18"/>
          <w:szCs w:val="18"/>
        </w:rPr>
        <w:t>shelters</w:t>
      </w:r>
      <w:r w:rsidR="003221D9">
        <w:rPr>
          <w:rFonts w:ascii="Amnesty Trade Gothic" w:hAnsi="Amnesty Trade Gothic" w:cs="Times New Roman"/>
          <w:sz w:val="18"/>
          <w:szCs w:val="18"/>
        </w:rPr>
        <w:t xml:space="preserve"> and crisis </w:t>
      </w:r>
      <w:proofErr w:type="spellStart"/>
      <w:r w:rsidR="003221D9">
        <w:rPr>
          <w:rFonts w:ascii="Amnesty Trade Gothic" w:hAnsi="Amnesty Trade Gothic" w:cs="Times New Roman"/>
          <w:sz w:val="18"/>
          <w:szCs w:val="18"/>
        </w:rPr>
        <w:t>centres</w:t>
      </w:r>
      <w:proofErr w:type="spellEnd"/>
      <w:r w:rsidR="00CA5809">
        <w:rPr>
          <w:rFonts w:ascii="Amnesty Trade Gothic" w:hAnsi="Amnesty Trade Gothic" w:cs="Times New Roman"/>
          <w:sz w:val="18"/>
          <w:szCs w:val="18"/>
        </w:rPr>
        <w:t>.</w:t>
      </w:r>
      <w:r w:rsidRPr="00B1714F">
        <w:rPr>
          <w:rStyle w:val="FootnoteReference"/>
          <w:rFonts w:ascii="Amnesty Trade Gothic" w:hAnsi="Amnesty Trade Gothic" w:cs="Times New Roman"/>
          <w:sz w:val="18"/>
          <w:szCs w:val="18"/>
        </w:rPr>
        <w:footnoteReference w:id="80"/>
      </w:r>
      <w:r w:rsidRPr="00B1714F">
        <w:rPr>
          <w:rFonts w:ascii="Amnesty Trade Gothic" w:hAnsi="Amnesty Trade Gothic" w:cs="Times New Roman"/>
          <w:sz w:val="18"/>
          <w:szCs w:val="18"/>
        </w:rPr>
        <w:t xml:space="preserve"> </w:t>
      </w:r>
      <w:r w:rsidR="001748EC" w:rsidRPr="00B1714F">
        <w:rPr>
          <w:rFonts w:ascii="Amnesty Trade Gothic" w:hAnsi="Amnesty Trade Gothic" w:cs="Times New Roman"/>
          <w:sz w:val="18"/>
          <w:szCs w:val="18"/>
        </w:rPr>
        <w:t xml:space="preserve">While the </w:t>
      </w:r>
      <w:r w:rsidR="00905D34">
        <w:rPr>
          <w:rFonts w:ascii="Amnesty Trade Gothic" w:hAnsi="Amnesty Trade Gothic" w:cs="Times New Roman"/>
          <w:sz w:val="18"/>
          <w:szCs w:val="18"/>
        </w:rPr>
        <w:t>funding was welcome and much needed, more support is needed to keep pace with the demand for services.</w:t>
      </w:r>
      <w:r w:rsidR="001748EC" w:rsidRPr="00B1714F">
        <w:rPr>
          <w:rStyle w:val="FootnoteReference"/>
          <w:rFonts w:ascii="Amnesty Trade Gothic" w:hAnsi="Amnesty Trade Gothic" w:cs="Times New Roman"/>
          <w:sz w:val="18"/>
          <w:szCs w:val="18"/>
        </w:rPr>
        <w:footnoteReference w:id="81"/>
      </w:r>
      <w:r w:rsidR="001748EC">
        <w:rPr>
          <w:rFonts w:ascii="Amnesty Trade Gothic" w:hAnsi="Amnesty Trade Gothic" w:cs="Times New Roman"/>
          <w:sz w:val="18"/>
          <w:szCs w:val="18"/>
        </w:rPr>
        <w:t xml:space="preserve"> </w:t>
      </w:r>
      <w:r w:rsidR="001748EC" w:rsidRPr="00B1714F">
        <w:rPr>
          <w:rFonts w:ascii="Amnesty Trade Gothic" w:hAnsi="Amnesty Trade Gothic" w:cs="Times New Roman"/>
          <w:sz w:val="18"/>
          <w:szCs w:val="18"/>
        </w:rPr>
        <w:t xml:space="preserve"> </w:t>
      </w:r>
    </w:p>
    <w:p w14:paraId="34F4DE61" w14:textId="77777777" w:rsidR="00523E9D" w:rsidRPr="00B1714F" w:rsidRDefault="00523E9D" w:rsidP="00523E9D">
      <w:pPr>
        <w:jc w:val="both"/>
        <w:rPr>
          <w:rFonts w:ascii="Amnesty Trade Gothic" w:hAnsi="Amnesty Trade Gothic" w:cs="Times New Roman"/>
          <w:sz w:val="18"/>
          <w:szCs w:val="18"/>
        </w:rPr>
      </w:pPr>
    </w:p>
    <w:p w14:paraId="059F3F21" w14:textId="6615DABB" w:rsidR="001748EC" w:rsidRPr="00B1714F" w:rsidRDefault="001748EC" w:rsidP="001748EC">
      <w:pPr>
        <w:jc w:val="both"/>
        <w:rPr>
          <w:rFonts w:ascii="Amnesty Trade Gothic" w:hAnsi="Amnesty Trade Gothic" w:cs="Times New Roman"/>
          <w:sz w:val="18"/>
          <w:szCs w:val="18"/>
        </w:rPr>
      </w:pPr>
      <w:r w:rsidRPr="00B1714F">
        <w:rPr>
          <w:rFonts w:ascii="Amnesty Trade Gothic" w:hAnsi="Amnesty Trade Gothic" w:cs="Times New Roman"/>
          <w:sz w:val="18"/>
          <w:szCs w:val="18"/>
        </w:rPr>
        <w:lastRenderedPageBreak/>
        <w:t>Inadequate funding continues to be a threat to the provision of essential services to women</w:t>
      </w:r>
      <w:r w:rsidR="00905D34">
        <w:rPr>
          <w:rFonts w:ascii="Amnesty Trade Gothic" w:hAnsi="Amnesty Trade Gothic" w:cs="Times New Roman"/>
          <w:sz w:val="18"/>
          <w:szCs w:val="18"/>
        </w:rPr>
        <w:t>, transgender, and non-binary people</w:t>
      </w:r>
      <w:r w:rsidRPr="00B1714F">
        <w:rPr>
          <w:rFonts w:ascii="Amnesty Trade Gothic" w:hAnsi="Amnesty Trade Gothic" w:cs="Times New Roman"/>
          <w:sz w:val="18"/>
          <w:szCs w:val="18"/>
        </w:rPr>
        <w:t xml:space="preserve"> in Canada. A report by the Canadian Women’s Foundation indicates th</w:t>
      </w:r>
      <w:r w:rsidR="00905D34">
        <w:rPr>
          <w:rFonts w:ascii="Amnesty Trade Gothic" w:hAnsi="Amnesty Trade Gothic" w:cs="Times New Roman"/>
          <w:sz w:val="18"/>
          <w:szCs w:val="18"/>
        </w:rPr>
        <w:t>at</w:t>
      </w:r>
      <w:r w:rsidRPr="00B1714F">
        <w:rPr>
          <w:rFonts w:ascii="Amnesty Trade Gothic" w:hAnsi="Amnesty Trade Gothic" w:cs="Times New Roman"/>
          <w:sz w:val="18"/>
          <w:szCs w:val="18"/>
        </w:rPr>
        <w:t xml:space="preserve"> irregular and unpredictable funding many organizations are receiving through donations, corporate gifts</w:t>
      </w:r>
      <w:r w:rsidR="00905D34">
        <w:rPr>
          <w:rFonts w:ascii="Amnesty Trade Gothic" w:hAnsi="Amnesty Trade Gothic" w:cs="Times New Roman"/>
          <w:sz w:val="18"/>
          <w:szCs w:val="18"/>
        </w:rPr>
        <w:t>,</w:t>
      </w:r>
      <w:r w:rsidRPr="00B1714F">
        <w:rPr>
          <w:rFonts w:ascii="Amnesty Trade Gothic" w:hAnsi="Amnesty Trade Gothic" w:cs="Times New Roman"/>
          <w:sz w:val="18"/>
          <w:szCs w:val="18"/>
        </w:rPr>
        <w:t xml:space="preserve"> and government grants </w:t>
      </w:r>
      <w:r w:rsidR="00905D34">
        <w:rPr>
          <w:rFonts w:ascii="Amnesty Trade Gothic" w:hAnsi="Amnesty Trade Gothic" w:cs="Times New Roman"/>
          <w:sz w:val="18"/>
          <w:szCs w:val="18"/>
        </w:rPr>
        <w:t xml:space="preserve">left organizations vastly under-resourced </w:t>
      </w:r>
      <w:r w:rsidR="008B7AD6">
        <w:rPr>
          <w:rFonts w:ascii="Amnesty Trade Gothic" w:hAnsi="Amnesty Trade Gothic" w:cs="Times New Roman"/>
          <w:sz w:val="18"/>
          <w:szCs w:val="18"/>
        </w:rPr>
        <w:t>even prior to the pandemic</w:t>
      </w:r>
      <w:r w:rsidRPr="00B1714F">
        <w:rPr>
          <w:rFonts w:ascii="Amnesty Trade Gothic" w:hAnsi="Amnesty Trade Gothic" w:cs="Times New Roman"/>
          <w:sz w:val="18"/>
          <w:szCs w:val="18"/>
        </w:rPr>
        <w:t>.</w:t>
      </w:r>
      <w:r w:rsidRPr="00B1714F">
        <w:rPr>
          <w:rStyle w:val="FootnoteReference"/>
          <w:rFonts w:ascii="Amnesty Trade Gothic" w:hAnsi="Amnesty Trade Gothic" w:cs="Times New Roman"/>
          <w:sz w:val="18"/>
          <w:szCs w:val="18"/>
        </w:rPr>
        <w:footnoteReference w:id="82"/>
      </w:r>
      <w:r w:rsidRPr="00B1714F">
        <w:rPr>
          <w:rFonts w:ascii="Amnesty Trade Gothic" w:hAnsi="Amnesty Trade Gothic" w:cs="Times New Roman"/>
          <w:sz w:val="18"/>
          <w:szCs w:val="18"/>
        </w:rPr>
        <w:t xml:space="preserve"> In the context of the COVID-19 pandemic</w:t>
      </w:r>
      <w:r w:rsidR="00905D34">
        <w:rPr>
          <w:rFonts w:ascii="Amnesty Trade Gothic" w:hAnsi="Amnesty Trade Gothic" w:cs="Times New Roman"/>
          <w:sz w:val="18"/>
          <w:szCs w:val="18"/>
        </w:rPr>
        <w:t>,</w:t>
      </w:r>
      <w:r w:rsidRPr="00B1714F">
        <w:rPr>
          <w:rFonts w:ascii="Amnesty Trade Gothic" w:hAnsi="Amnesty Trade Gothic" w:cs="Times New Roman"/>
          <w:sz w:val="18"/>
          <w:szCs w:val="18"/>
        </w:rPr>
        <w:t xml:space="preserve"> </w:t>
      </w:r>
      <w:r w:rsidR="00905D34">
        <w:rPr>
          <w:rFonts w:ascii="Amnesty Trade Gothic" w:hAnsi="Amnesty Trade Gothic" w:cs="Times New Roman"/>
          <w:sz w:val="18"/>
          <w:szCs w:val="18"/>
        </w:rPr>
        <w:t xml:space="preserve">financial </w:t>
      </w:r>
      <w:r w:rsidRPr="00B1714F">
        <w:rPr>
          <w:rFonts w:ascii="Amnesty Trade Gothic" w:hAnsi="Amnesty Trade Gothic" w:cs="Times New Roman"/>
          <w:sz w:val="18"/>
          <w:szCs w:val="18"/>
        </w:rPr>
        <w:t>donations</w:t>
      </w:r>
      <w:r w:rsidR="00905D34">
        <w:rPr>
          <w:rFonts w:ascii="Amnesty Trade Gothic" w:hAnsi="Amnesty Trade Gothic" w:cs="Times New Roman"/>
          <w:sz w:val="18"/>
          <w:szCs w:val="18"/>
        </w:rPr>
        <w:t xml:space="preserve"> to civil society organizations</w:t>
      </w:r>
      <w:r w:rsidRPr="00B1714F">
        <w:rPr>
          <w:rFonts w:ascii="Amnesty Trade Gothic" w:hAnsi="Amnesty Trade Gothic" w:cs="Times New Roman"/>
          <w:sz w:val="18"/>
          <w:szCs w:val="18"/>
        </w:rPr>
        <w:t xml:space="preserve"> are expected to further decrease</w:t>
      </w:r>
      <w:r w:rsidR="007A36B1">
        <w:rPr>
          <w:rFonts w:ascii="Amnesty Trade Gothic" w:hAnsi="Amnesty Trade Gothic" w:cs="Times New Roman"/>
          <w:sz w:val="18"/>
          <w:szCs w:val="18"/>
        </w:rPr>
        <w:t>, and organizations have had to cancel in-person fundraising events</w:t>
      </w:r>
      <w:r w:rsidRPr="00B1714F">
        <w:rPr>
          <w:rFonts w:ascii="Amnesty Trade Gothic" w:hAnsi="Amnesty Trade Gothic" w:cs="Times New Roman"/>
          <w:sz w:val="18"/>
          <w:szCs w:val="18"/>
        </w:rPr>
        <w:t xml:space="preserve">. </w:t>
      </w:r>
      <w:r w:rsidR="00905D34">
        <w:rPr>
          <w:rFonts w:ascii="Amnesty Trade Gothic" w:hAnsi="Amnesty Trade Gothic" w:cs="Times New Roman"/>
          <w:sz w:val="18"/>
          <w:szCs w:val="18"/>
        </w:rPr>
        <w:t>Stable, increased, long-term funding is essential to ensure that service providers have the resources needed to support women, transgender, and non-binary people experiencing violence</w:t>
      </w:r>
      <w:r w:rsidRPr="00B1714F">
        <w:rPr>
          <w:rFonts w:ascii="Amnesty Trade Gothic" w:hAnsi="Amnesty Trade Gothic" w:cs="Times New Roman"/>
          <w:sz w:val="18"/>
          <w:szCs w:val="18"/>
        </w:rPr>
        <w:t>.</w:t>
      </w:r>
      <w:r w:rsidRPr="00B1714F">
        <w:rPr>
          <w:rStyle w:val="FootnoteReference"/>
          <w:rFonts w:ascii="Amnesty Trade Gothic" w:hAnsi="Amnesty Trade Gothic" w:cs="Times New Roman"/>
          <w:sz w:val="18"/>
          <w:szCs w:val="18"/>
        </w:rPr>
        <w:footnoteReference w:id="83"/>
      </w:r>
      <w:r w:rsidRPr="00B1714F">
        <w:rPr>
          <w:rFonts w:ascii="Amnesty Trade Gothic" w:hAnsi="Amnesty Trade Gothic" w:cs="Times New Roman"/>
          <w:sz w:val="18"/>
          <w:szCs w:val="18"/>
        </w:rPr>
        <w:t xml:space="preserve"> </w:t>
      </w:r>
    </w:p>
    <w:p w14:paraId="1CE6DC7F" w14:textId="77777777" w:rsidR="008B7AD6" w:rsidRDefault="008B7AD6" w:rsidP="00523E9D">
      <w:pPr>
        <w:jc w:val="both"/>
        <w:rPr>
          <w:rFonts w:ascii="Amnesty Trade Gothic" w:hAnsi="Amnesty Trade Gothic" w:cs="Times New Roman"/>
          <w:sz w:val="18"/>
          <w:szCs w:val="18"/>
        </w:rPr>
      </w:pPr>
    </w:p>
    <w:p w14:paraId="12513462" w14:textId="62D19F86" w:rsidR="002C32CC" w:rsidRPr="002A62F8" w:rsidRDefault="00B1714F" w:rsidP="00523E9D">
      <w:pPr>
        <w:pStyle w:val="RTTitlenumbered"/>
      </w:pPr>
      <w:bookmarkStart w:id="15" w:name="_Toc43715650"/>
      <w:r>
        <w:t>EXAMPLES OF GOOD PRACTICES BY CIVIL SOCIETY</w:t>
      </w:r>
      <w:bookmarkEnd w:id="15"/>
    </w:p>
    <w:p w14:paraId="50534102" w14:textId="1EE1B9FD" w:rsidR="002C32CC" w:rsidRPr="00B1714F" w:rsidRDefault="002C32CC" w:rsidP="002C32CC">
      <w:pPr>
        <w:jc w:val="both"/>
        <w:rPr>
          <w:rFonts w:ascii="Amnesty Trade Gothic" w:hAnsi="Amnesty Trade Gothic" w:cs="Times New Roman"/>
          <w:b/>
          <w:bCs/>
          <w:i/>
          <w:sz w:val="18"/>
          <w:szCs w:val="18"/>
        </w:rPr>
      </w:pPr>
      <w:r w:rsidRPr="00B1714F">
        <w:rPr>
          <w:rFonts w:ascii="Amnesty Trade Gothic" w:hAnsi="Amnesty Trade Gothic" w:cs="Times New Roman"/>
          <w:b/>
          <w:bCs/>
          <w:i/>
          <w:sz w:val="18"/>
          <w:szCs w:val="18"/>
        </w:rPr>
        <w:t>Please provide examples of good practices to prevent and combat violence against women and domestic violence and to combat other gendered impacts of the COVID-19 pandemic by NGOs and NHRIs or equality bodies.</w:t>
      </w:r>
    </w:p>
    <w:p w14:paraId="24F1C66A" w14:textId="77777777" w:rsidR="002C32CC" w:rsidRPr="00B1714F" w:rsidRDefault="002C32CC" w:rsidP="002C32CC">
      <w:pPr>
        <w:jc w:val="both"/>
        <w:rPr>
          <w:rFonts w:ascii="Amnesty Trade Gothic" w:hAnsi="Amnesty Trade Gothic" w:cs="Times New Roman"/>
          <w:sz w:val="18"/>
          <w:szCs w:val="18"/>
        </w:rPr>
      </w:pPr>
    </w:p>
    <w:p w14:paraId="04726CE4" w14:textId="69109066" w:rsidR="00B40C27" w:rsidRDefault="00B40C27" w:rsidP="00B1714F">
      <w:pPr>
        <w:jc w:val="both"/>
        <w:rPr>
          <w:rFonts w:ascii="Amnesty Trade Gothic" w:hAnsi="Amnesty Trade Gothic" w:cs="Times New Roman"/>
          <w:sz w:val="18"/>
          <w:szCs w:val="18"/>
        </w:rPr>
      </w:pPr>
      <w:r>
        <w:rPr>
          <w:rFonts w:ascii="Amnesty Trade Gothic" w:hAnsi="Amnesty Trade Gothic" w:cs="Times New Roman"/>
          <w:sz w:val="18"/>
          <w:szCs w:val="18"/>
        </w:rPr>
        <w:t>Women’s organizations are chronically underfunded, forcing them to be nimble, adaptable, and creative to meet the overwhelming needs of the communities they serve. In the early weeks of lockdowns in Canada, women’s organizations quickly sounded the alarm bell to governments that home was not a safe space for many, that rates of gender-based violence were likely to rise, and that increased funding was urgently needed to meet the needs of survivors.</w:t>
      </w:r>
    </w:p>
    <w:p w14:paraId="3B807691" w14:textId="4A516687" w:rsidR="00B40C27" w:rsidRDefault="00B40C27" w:rsidP="00B1714F">
      <w:pPr>
        <w:jc w:val="both"/>
        <w:rPr>
          <w:rFonts w:ascii="Amnesty Trade Gothic" w:hAnsi="Amnesty Trade Gothic" w:cs="Times New Roman"/>
          <w:sz w:val="18"/>
          <w:szCs w:val="18"/>
        </w:rPr>
      </w:pPr>
    </w:p>
    <w:p w14:paraId="71ABDE90" w14:textId="7AFFFFE6" w:rsidR="002C32CC" w:rsidRPr="00B1714F" w:rsidRDefault="00B40C27" w:rsidP="00B1714F">
      <w:pPr>
        <w:jc w:val="both"/>
        <w:rPr>
          <w:rFonts w:ascii="Amnesty Trade Gothic" w:hAnsi="Amnesty Trade Gothic" w:cs="Times New Roman"/>
          <w:sz w:val="18"/>
          <w:szCs w:val="18"/>
        </w:rPr>
      </w:pPr>
      <w:r>
        <w:rPr>
          <w:rFonts w:ascii="Amnesty Trade Gothic" w:hAnsi="Amnesty Trade Gothic" w:cs="Times New Roman"/>
          <w:sz w:val="18"/>
          <w:szCs w:val="18"/>
        </w:rPr>
        <w:t>Many organizations quickly pivoted their programming to include virtual service delivery including meeting with support workers via Skype or phone</w:t>
      </w:r>
      <w:r w:rsidR="002C32CC" w:rsidRPr="00B1714F">
        <w:rPr>
          <w:rFonts w:ascii="Amnesty Trade Gothic" w:hAnsi="Amnesty Trade Gothic" w:cs="Times New Roman"/>
          <w:sz w:val="18"/>
          <w:szCs w:val="18"/>
        </w:rPr>
        <w:t>.</w:t>
      </w:r>
      <w:r w:rsidR="002C32CC" w:rsidRPr="00B1714F">
        <w:rPr>
          <w:rStyle w:val="FootnoteReference"/>
          <w:rFonts w:ascii="Amnesty Trade Gothic" w:hAnsi="Amnesty Trade Gothic" w:cs="Times New Roman"/>
          <w:sz w:val="18"/>
          <w:szCs w:val="18"/>
        </w:rPr>
        <w:footnoteReference w:id="84"/>
      </w:r>
      <w:r w:rsidR="002C32CC" w:rsidRPr="00B1714F">
        <w:rPr>
          <w:rFonts w:ascii="Amnesty Trade Gothic" w:hAnsi="Amnesty Trade Gothic" w:cs="Times New Roman"/>
          <w:sz w:val="18"/>
          <w:szCs w:val="18"/>
        </w:rPr>
        <w:t xml:space="preserve"> For example, Luke’s Place </w:t>
      </w:r>
      <w:r w:rsidR="00905D34">
        <w:rPr>
          <w:rFonts w:ascii="Amnesty Trade Gothic" w:hAnsi="Amnesty Trade Gothic" w:cs="Times New Roman"/>
          <w:sz w:val="18"/>
          <w:szCs w:val="18"/>
        </w:rPr>
        <w:t xml:space="preserve">in Oshawa, Ontario, </w:t>
      </w:r>
      <w:r w:rsidR="002C32CC" w:rsidRPr="00B1714F">
        <w:rPr>
          <w:rFonts w:ascii="Amnesty Trade Gothic" w:hAnsi="Amnesty Trade Gothic" w:cs="Times New Roman"/>
          <w:sz w:val="18"/>
          <w:szCs w:val="18"/>
        </w:rPr>
        <w:t>offers a virtual legal clinic for women experiencing domestic violence.</w:t>
      </w:r>
      <w:r w:rsidR="002C32CC" w:rsidRPr="00B1714F">
        <w:rPr>
          <w:rStyle w:val="FootnoteReference"/>
          <w:rFonts w:ascii="Amnesty Trade Gothic" w:hAnsi="Amnesty Trade Gothic" w:cs="Times New Roman"/>
          <w:sz w:val="18"/>
          <w:szCs w:val="18"/>
        </w:rPr>
        <w:footnoteReference w:id="85"/>
      </w:r>
      <w:r w:rsidR="002C32CC" w:rsidRPr="00B1714F">
        <w:rPr>
          <w:rFonts w:ascii="Amnesty Trade Gothic" w:hAnsi="Amnesty Trade Gothic" w:cs="Times New Roman"/>
          <w:sz w:val="18"/>
          <w:szCs w:val="18"/>
        </w:rPr>
        <w:t xml:space="preserve"> Victims of domestic violence can continue to receive support from Family Court </w:t>
      </w:r>
      <w:r w:rsidR="00A7310D">
        <w:rPr>
          <w:rFonts w:ascii="Amnesty Trade Gothic" w:hAnsi="Amnesty Trade Gothic" w:cs="Times New Roman"/>
          <w:sz w:val="18"/>
          <w:szCs w:val="18"/>
        </w:rPr>
        <w:t>s</w:t>
      </w:r>
      <w:r w:rsidR="002C32CC" w:rsidRPr="00B1714F">
        <w:rPr>
          <w:rFonts w:ascii="Amnesty Trade Gothic" w:hAnsi="Amnesty Trade Gothic" w:cs="Times New Roman"/>
          <w:sz w:val="18"/>
          <w:szCs w:val="18"/>
        </w:rPr>
        <w:t>upport workers over the phone.</w:t>
      </w:r>
      <w:r w:rsidR="002C32CC" w:rsidRPr="00B1714F">
        <w:rPr>
          <w:rStyle w:val="FootnoteReference"/>
          <w:rFonts w:ascii="Amnesty Trade Gothic" w:hAnsi="Amnesty Trade Gothic" w:cs="Times New Roman"/>
          <w:sz w:val="18"/>
          <w:szCs w:val="18"/>
        </w:rPr>
        <w:footnoteReference w:id="86"/>
      </w:r>
      <w:r w:rsidR="002C32CC" w:rsidRPr="00B1714F">
        <w:rPr>
          <w:rFonts w:ascii="Amnesty Trade Gothic" w:hAnsi="Amnesty Trade Gothic" w:cs="Times New Roman"/>
          <w:sz w:val="18"/>
          <w:szCs w:val="18"/>
        </w:rPr>
        <w:t xml:space="preserve"> Where phone or </w:t>
      </w:r>
      <w:r>
        <w:rPr>
          <w:rFonts w:ascii="Amnesty Trade Gothic" w:hAnsi="Amnesty Trade Gothic" w:cs="Times New Roman"/>
          <w:sz w:val="18"/>
          <w:szCs w:val="18"/>
        </w:rPr>
        <w:t>S</w:t>
      </w:r>
      <w:r w:rsidR="002C32CC" w:rsidRPr="00B1714F">
        <w:rPr>
          <w:rFonts w:ascii="Amnesty Trade Gothic" w:hAnsi="Amnesty Trade Gothic" w:cs="Times New Roman"/>
          <w:sz w:val="18"/>
          <w:szCs w:val="18"/>
        </w:rPr>
        <w:t>kype calls may not be possible due to proximity with the abuser, organizations are seeking to make alternative arrangements</w:t>
      </w:r>
      <w:r>
        <w:rPr>
          <w:rFonts w:ascii="Amnesty Trade Gothic" w:hAnsi="Amnesty Trade Gothic" w:cs="Times New Roman"/>
          <w:sz w:val="18"/>
          <w:szCs w:val="18"/>
        </w:rPr>
        <w:t xml:space="preserve"> including email and 24 hour text chat services.</w:t>
      </w:r>
      <w:r w:rsidR="002C32CC" w:rsidRPr="00B1714F">
        <w:rPr>
          <w:rStyle w:val="FootnoteReference"/>
          <w:rFonts w:ascii="Amnesty Trade Gothic" w:hAnsi="Amnesty Trade Gothic" w:cs="Times New Roman"/>
          <w:sz w:val="18"/>
          <w:szCs w:val="18"/>
        </w:rPr>
        <w:footnoteReference w:id="87"/>
      </w:r>
      <w:r w:rsidR="00905D34">
        <w:rPr>
          <w:rFonts w:ascii="Amnesty Trade Gothic" w:hAnsi="Amnesty Trade Gothic" w:cs="Times New Roman"/>
          <w:sz w:val="18"/>
          <w:szCs w:val="18"/>
        </w:rPr>
        <w:t xml:space="preserve"> </w:t>
      </w:r>
      <w:r w:rsidR="002C32CC" w:rsidRPr="00B1714F">
        <w:rPr>
          <w:rFonts w:ascii="Amnesty Trade Gothic" w:hAnsi="Amnesty Trade Gothic" w:cs="Times New Roman"/>
          <w:sz w:val="18"/>
          <w:szCs w:val="18"/>
        </w:rPr>
        <w:t xml:space="preserve">Luke’s place </w:t>
      </w:r>
      <w:r w:rsidR="00FA416B">
        <w:rPr>
          <w:rFonts w:ascii="Amnesty Trade Gothic" w:hAnsi="Amnesty Trade Gothic" w:cs="Times New Roman"/>
          <w:sz w:val="18"/>
          <w:szCs w:val="18"/>
        </w:rPr>
        <w:t xml:space="preserve">also provides </w:t>
      </w:r>
      <w:r w:rsidR="002C32CC" w:rsidRPr="00B1714F">
        <w:rPr>
          <w:rFonts w:ascii="Amnesty Trade Gothic" w:hAnsi="Amnesty Trade Gothic" w:cs="Times New Roman"/>
          <w:sz w:val="18"/>
          <w:szCs w:val="18"/>
        </w:rPr>
        <w:t>information on how to delete messages, records of phone calls or browser histories.</w:t>
      </w:r>
      <w:r w:rsidR="002C32CC" w:rsidRPr="00B1714F">
        <w:rPr>
          <w:rStyle w:val="FootnoteReference"/>
          <w:rFonts w:ascii="Amnesty Trade Gothic" w:hAnsi="Amnesty Trade Gothic" w:cs="Times New Roman"/>
          <w:sz w:val="18"/>
          <w:szCs w:val="18"/>
        </w:rPr>
        <w:footnoteReference w:id="88"/>
      </w:r>
      <w:r w:rsidR="002C32CC" w:rsidRPr="00B1714F">
        <w:rPr>
          <w:rFonts w:ascii="Amnesty Trade Gothic" w:hAnsi="Amnesty Trade Gothic" w:cs="Times New Roman"/>
          <w:sz w:val="18"/>
          <w:szCs w:val="18"/>
        </w:rPr>
        <w:t xml:space="preserve"> The Ending Violence Association of BC is seeking to secure hundreds of </w:t>
      </w:r>
      <w:r w:rsidR="00EA16B3">
        <w:rPr>
          <w:rFonts w:ascii="Amnesty Trade Gothic" w:hAnsi="Amnesty Trade Gothic" w:cs="Times New Roman"/>
          <w:sz w:val="18"/>
          <w:szCs w:val="18"/>
        </w:rPr>
        <w:t xml:space="preserve">mobile phones </w:t>
      </w:r>
      <w:r w:rsidR="002C32CC" w:rsidRPr="00B1714F">
        <w:rPr>
          <w:rFonts w:ascii="Amnesty Trade Gothic" w:hAnsi="Amnesty Trade Gothic" w:cs="Times New Roman"/>
          <w:sz w:val="18"/>
          <w:szCs w:val="18"/>
        </w:rPr>
        <w:t xml:space="preserve">to send to </w:t>
      </w:r>
      <w:r w:rsidR="00EA16B3">
        <w:rPr>
          <w:rFonts w:ascii="Amnesty Trade Gothic" w:hAnsi="Amnesty Trade Gothic" w:cs="Times New Roman"/>
          <w:sz w:val="18"/>
          <w:szCs w:val="18"/>
        </w:rPr>
        <w:t xml:space="preserve">clients so they will have a phone their abuser does not </w:t>
      </w:r>
      <w:r w:rsidR="00EA16B3">
        <w:rPr>
          <w:rFonts w:ascii="Amnesty Trade Gothic" w:hAnsi="Amnesty Trade Gothic" w:cs="Times New Roman"/>
          <w:sz w:val="18"/>
          <w:szCs w:val="18"/>
        </w:rPr>
        <w:lastRenderedPageBreak/>
        <w:t>control</w:t>
      </w:r>
      <w:r w:rsidR="002C32CC" w:rsidRPr="00B1714F">
        <w:rPr>
          <w:rFonts w:ascii="Amnesty Trade Gothic" w:hAnsi="Amnesty Trade Gothic" w:cs="Times New Roman"/>
          <w:sz w:val="18"/>
          <w:szCs w:val="18"/>
        </w:rPr>
        <w:t>.</w:t>
      </w:r>
      <w:r w:rsidR="002C32CC" w:rsidRPr="00B1714F">
        <w:rPr>
          <w:rStyle w:val="FootnoteReference"/>
          <w:rFonts w:ascii="Amnesty Trade Gothic" w:hAnsi="Amnesty Trade Gothic" w:cs="Times New Roman"/>
          <w:sz w:val="18"/>
          <w:szCs w:val="18"/>
        </w:rPr>
        <w:footnoteReference w:id="89"/>
      </w:r>
      <w:r w:rsidR="002C32CC" w:rsidRPr="00B1714F">
        <w:rPr>
          <w:rFonts w:ascii="Amnesty Trade Gothic" w:hAnsi="Amnesty Trade Gothic" w:cs="Times New Roman"/>
          <w:sz w:val="18"/>
          <w:szCs w:val="18"/>
        </w:rPr>
        <w:t xml:space="preserve"> Rogers</w:t>
      </w:r>
      <w:r w:rsidR="00EA16B3">
        <w:rPr>
          <w:rFonts w:ascii="Amnesty Trade Gothic" w:hAnsi="Amnesty Trade Gothic" w:cs="Times New Roman"/>
          <w:sz w:val="18"/>
          <w:szCs w:val="18"/>
        </w:rPr>
        <w:t xml:space="preserve"> (a telecommunications company) </w:t>
      </w:r>
      <w:r w:rsidR="002C32CC" w:rsidRPr="00B1714F">
        <w:rPr>
          <w:rFonts w:ascii="Amnesty Trade Gothic" w:hAnsi="Amnesty Trade Gothic" w:cs="Times New Roman"/>
          <w:sz w:val="18"/>
          <w:szCs w:val="18"/>
        </w:rPr>
        <w:t xml:space="preserve">announced a partnership with women’s shelters across </w:t>
      </w:r>
      <w:r w:rsidR="007A36B1">
        <w:rPr>
          <w:rFonts w:ascii="Amnesty Trade Gothic" w:hAnsi="Amnesty Trade Gothic" w:cs="Times New Roman"/>
          <w:sz w:val="18"/>
          <w:szCs w:val="18"/>
        </w:rPr>
        <w:t>Canada</w:t>
      </w:r>
      <w:r w:rsidR="002C32CC" w:rsidRPr="00B1714F">
        <w:rPr>
          <w:rFonts w:ascii="Amnesty Trade Gothic" w:hAnsi="Amnesty Trade Gothic" w:cs="Times New Roman"/>
          <w:sz w:val="18"/>
          <w:szCs w:val="18"/>
        </w:rPr>
        <w:t xml:space="preserve"> to provide </w:t>
      </w:r>
      <w:r w:rsidR="00A909A5">
        <w:rPr>
          <w:rFonts w:ascii="Amnesty Trade Gothic" w:hAnsi="Amnesty Trade Gothic" w:cs="Times New Roman"/>
          <w:sz w:val="18"/>
          <w:szCs w:val="18"/>
        </w:rPr>
        <w:t>free</w:t>
      </w:r>
      <w:r w:rsidR="00A909A5" w:rsidRPr="00B1714F">
        <w:rPr>
          <w:rFonts w:ascii="Amnesty Trade Gothic" w:hAnsi="Amnesty Trade Gothic" w:cs="Times New Roman"/>
          <w:sz w:val="18"/>
          <w:szCs w:val="18"/>
        </w:rPr>
        <w:t xml:space="preserve"> </w:t>
      </w:r>
      <w:r w:rsidR="00FA416B">
        <w:rPr>
          <w:rFonts w:ascii="Amnesty Trade Gothic" w:hAnsi="Amnesty Trade Gothic" w:cs="Times New Roman"/>
          <w:sz w:val="18"/>
          <w:szCs w:val="18"/>
        </w:rPr>
        <w:t xml:space="preserve">mobile </w:t>
      </w:r>
      <w:r w:rsidR="002C32CC" w:rsidRPr="00B1714F">
        <w:rPr>
          <w:rFonts w:ascii="Amnesty Trade Gothic" w:hAnsi="Amnesty Trade Gothic" w:cs="Times New Roman"/>
          <w:sz w:val="18"/>
          <w:szCs w:val="18"/>
        </w:rPr>
        <w:t xml:space="preserve">devices and </w:t>
      </w:r>
      <w:r w:rsidR="00A909A5">
        <w:rPr>
          <w:rFonts w:ascii="Amnesty Trade Gothic" w:hAnsi="Amnesty Trade Gothic" w:cs="Times New Roman"/>
          <w:sz w:val="18"/>
          <w:szCs w:val="18"/>
        </w:rPr>
        <w:t>phone</w:t>
      </w:r>
      <w:r w:rsidR="002C32CC" w:rsidRPr="00B1714F">
        <w:rPr>
          <w:rFonts w:ascii="Amnesty Trade Gothic" w:hAnsi="Amnesty Trade Gothic" w:cs="Times New Roman"/>
          <w:sz w:val="18"/>
          <w:szCs w:val="18"/>
        </w:rPr>
        <w:t xml:space="preserve"> plans for </w:t>
      </w:r>
      <w:r w:rsidR="00EA16B3">
        <w:rPr>
          <w:rFonts w:ascii="Amnesty Trade Gothic" w:hAnsi="Amnesty Trade Gothic" w:cs="Times New Roman"/>
          <w:sz w:val="18"/>
          <w:szCs w:val="18"/>
        </w:rPr>
        <w:t xml:space="preserve">six </w:t>
      </w:r>
      <w:r w:rsidR="002C32CC" w:rsidRPr="00B1714F">
        <w:rPr>
          <w:rFonts w:ascii="Amnesty Trade Gothic" w:hAnsi="Amnesty Trade Gothic" w:cs="Times New Roman"/>
          <w:sz w:val="18"/>
          <w:szCs w:val="18"/>
        </w:rPr>
        <w:t>months.</w:t>
      </w:r>
      <w:r w:rsidR="002C32CC" w:rsidRPr="00B1714F">
        <w:rPr>
          <w:rStyle w:val="FootnoteReference"/>
          <w:rFonts w:ascii="Amnesty Trade Gothic" w:hAnsi="Amnesty Trade Gothic" w:cs="Times New Roman"/>
          <w:sz w:val="18"/>
          <w:szCs w:val="18"/>
        </w:rPr>
        <w:footnoteReference w:id="90"/>
      </w:r>
      <w:r w:rsidR="002C32CC" w:rsidRPr="00B1714F">
        <w:rPr>
          <w:rFonts w:ascii="Amnesty Trade Gothic" w:hAnsi="Amnesty Trade Gothic" w:cs="Times New Roman"/>
          <w:sz w:val="18"/>
          <w:szCs w:val="18"/>
        </w:rPr>
        <w:t xml:space="preserve"> </w:t>
      </w:r>
    </w:p>
    <w:p w14:paraId="7D21D00C" w14:textId="77777777" w:rsidR="00B1714F" w:rsidRPr="00B1714F" w:rsidRDefault="00B1714F" w:rsidP="00B1714F">
      <w:pPr>
        <w:jc w:val="both"/>
        <w:rPr>
          <w:rFonts w:ascii="Amnesty Trade Gothic" w:hAnsi="Amnesty Trade Gothic" w:cs="Times New Roman"/>
          <w:sz w:val="18"/>
          <w:szCs w:val="18"/>
        </w:rPr>
      </w:pPr>
    </w:p>
    <w:p w14:paraId="08A1A995" w14:textId="078C60DF" w:rsidR="00B1714F" w:rsidRDefault="002C32CC" w:rsidP="00B1714F">
      <w:pPr>
        <w:jc w:val="both"/>
        <w:rPr>
          <w:rFonts w:ascii="Amnesty Trade Gothic" w:hAnsi="Amnesty Trade Gothic" w:cs="Times New Roman"/>
          <w:sz w:val="18"/>
          <w:szCs w:val="18"/>
        </w:rPr>
      </w:pPr>
      <w:r w:rsidRPr="00B1714F">
        <w:rPr>
          <w:rFonts w:ascii="Amnesty Trade Gothic" w:hAnsi="Amnesty Trade Gothic" w:cs="Times New Roman"/>
          <w:sz w:val="18"/>
          <w:szCs w:val="18"/>
        </w:rPr>
        <w:t xml:space="preserve">Online platforms are being </w:t>
      </w:r>
      <w:r w:rsidR="00EA16B3">
        <w:rPr>
          <w:rFonts w:ascii="Amnesty Trade Gothic" w:hAnsi="Amnesty Trade Gothic" w:cs="Times New Roman"/>
          <w:sz w:val="18"/>
          <w:szCs w:val="18"/>
        </w:rPr>
        <w:t xml:space="preserve">used to help women discreetly </w:t>
      </w:r>
      <w:r w:rsidRPr="00B1714F">
        <w:rPr>
          <w:rFonts w:ascii="Amnesty Trade Gothic" w:hAnsi="Amnesty Trade Gothic" w:cs="Times New Roman"/>
          <w:sz w:val="18"/>
          <w:szCs w:val="18"/>
        </w:rPr>
        <w:t>seek help when they are isolated and sharing space with an abuser. The Canadian Women’s Foundation released an online campaign called Signal for Help,</w:t>
      </w:r>
      <w:r w:rsidR="00EA16B3">
        <w:rPr>
          <w:rFonts w:ascii="Amnesty Trade Gothic" w:hAnsi="Amnesty Trade Gothic" w:cs="Times New Roman"/>
          <w:sz w:val="18"/>
          <w:szCs w:val="18"/>
        </w:rPr>
        <w:t xml:space="preserve"> </w:t>
      </w:r>
      <w:r w:rsidR="00B50A7F">
        <w:rPr>
          <w:rFonts w:ascii="Amnesty Trade Gothic" w:hAnsi="Amnesty Trade Gothic" w:cs="Times New Roman"/>
          <w:sz w:val="18"/>
          <w:szCs w:val="18"/>
        </w:rPr>
        <w:t xml:space="preserve">allowing </w:t>
      </w:r>
      <w:r w:rsidR="00EA16B3">
        <w:rPr>
          <w:rFonts w:ascii="Amnesty Trade Gothic" w:hAnsi="Amnesty Trade Gothic" w:cs="Times New Roman"/>
          <w:sz w:val="18"/>
          <w:szCs w:val="18"/>
        </w:rPr>
        <w:t>women experiencing violence to make a specific hand signal while on a video call to indicate they need help</w:t>
      </w:r>
      <w:r w:rsidRPr="00B1714F">
        <w:rPr>
          <w:rFonts w:ascii="Amnesty Trade Gothic" w:hAnsi="Amnesty Trade Gothic" w:cs="Times New Roman"/>
          <w:sz w:val="18"/>
          <w:szCs w:val="18"/>
        </w:rPr>
        <w:t xml:space="preserve">. </w:t>
      </w:r>
      <w:r w:rsidR="00EA16B3">
        <w:rPr>
          <w:rFonts w:ascii="Amnesty Trade Gothic" w:hAnsi="Amnesty Trade Gothic" w:cs="Times New Roman"/>
          <w:sz w:val="18"/>
          <w:szCs w:val="18"/>
        </w:rPr>
        <w:t>T</w:t>
      </w:r>
      <w:r w:rsidRPr="00B1714F">
        <w:rPr>
          <w:rFonts w:ascii="Amnesty Trade Gothic" w:hAnsi="Amnesty Trade Gothic" w:cs="Times New Roman"/>
          <w:sz w:val="18"/>
          <w:szCs w:val="18"/>
        </w:rPr>
        <w:t>he Canadian Women’s Foundation notes there is a risk the abuser would also be aware of the online initiative</w:t>
      </w:r>
      <w:r w:rsidR="00EA16B3">
        <w:rPr>
          <w:rFonts w:ascii="Amnesty Trade Gothic" w:hAnsi="Amnesty Trade Gothic" w:cs="Times New Roman"/>
          <w:sz w:val="18"/>
          <w:szCs w:val="18"/>
        </w:rPr>
        <w:t>, and such campaigns may not always provide support for women experiencing violence.</w:t>
      </w:r>
      <w:r w:rsidR="007A36B1" w:rsidRPr="007A36B1">
        <w:rPr>
          <w:rStyle w:val="FootnoteReference"/>
          <w:rFonts w:ascii="Amnesty Trade Gothic" w:hAnsi="Amnesty Trade Gothic" w:cs="Times New Roman"/>
          <w:sz w:val="18"/>
          <w:szCs w:val="18"/>
        </w:rPr>
        <w:t xml:space="preserve"> </w:t>
      </w:r>
      <w:r w:rsidR="007A36B1" w:rsidRPr="00B1714F">
        <w:rPr>
          <w:rStyle w:val="FootnoteReference"/>
          <w:rFonts w:ascii="Amnesty Trade Gothic" w:hAnsi="Amnesty Trade Gothic" w:cs="Times New Roman"/>
          <w:sz w:val="18"/>
          <w:szCs w:val="18"/>
        </w:rPr>
        <w:footnoteReference w:id="91"/>
      </w:r>
      <w:r w:rsidR="007A36B1" w:rsidRPr="00B1714F">
        <w:rPr>
          <w:rFonts w:ascii="Amnesty Trade Gothic" w:hAnsi="Amnesty Trade Gothic" w:cs="Times New Roman"/>
          <w:sz w:val="18"/>
          <w:szCs w:val="18"/>
        </w:rPr>
        <w:t xml:space="preserve"> </w:t>
      </w:r>
    </w:p>
    <w:p w14:paraId="2F6D0BFA" w14:textId="77777777" w:rsidR="00F71A56" w:rsidRDefault="00F71A56" w:rsidP="00B1714F">
      <w:pPr>
        <w:jc w:val="both"/>
        <w:rPr>
          <w:rFonts w:ascii="Amnesty Trade Gothic" w:hAnsi="Amnesty Trade Gothic" w:cs="Times New Roman"/>
          <w:sz w:val="24"/>
          <w:szCs w:val="24"/>
        </w:rPr>
      </w:pPr>
    </w:p>
    <w:p w14:paraId="61A2E797" w14:textId="03F23B3A" w:rsidR="00B1714F" w:rsidRPr="002A62F8" w:rsidRDefault="00B1714F" w:rsidP="00B1714F">
      <w:pPr>
        <w:pStyle w:val="RTTitlenumbered"/>
      </w:pPr>
      <w:bookmarkStart w:id="16" w:name="_Toc43715651"/>
      <w:r>
        <w:t>additional information</w:t>
      </w:r>
      <w:bookmarkEnd w:id="16"/>
    </w:p>
    <w:p w14:paraId="198E2C6F" w14:textId="7ED6C42F" w:rsidR="002C32CC" w:rsidRPr="00EA16B3" w:rsidRDefault="002C32CC" w:rsidP="002C32CC">
      <w:pPr>
        <w:jc w:val="both"/>
        <w:rPr>
          <w:rFonts w:ascii="Amnesty Trade Gothic" w:hAnsi="Amnesty Trade Gothic" w:cs="Times New Roman"/>
          <w:b/>
          <w:bCs/>
          <w:i/>
          <w:sz w:val="18"/>
          <w:szCs w:val="18"/>
        </w:rPr>
      </w:pPr>
      <w:r w:rsidRPr="00EA16B3">
        <w:rPr>
          <w:rFonts w:ascii="Amnesty Trade Gothic" w:hAnsi="Amnesty Trade Gothic" w:cs="Times New Roman"/>
          <w:b/>
          <w:bCs/>
          <w:i/>
          <w:sz w:val="18"/>
          <w:szCs w:val="18"/>
        </w:rPr>
        <w:t>Please send any additional information on the impacts of the COVID-19 crisis on domestic violence against women not covered by the questions above.</w:t>
      </w:r>
    </w:p>
    <w:p w14:paraId="7E4B4B0E" w14:textId="77777777" w:rsidR="002C32CC" w:rsidRPr="00B1714F" w:rsidRDefault="002C32CC" w:rsidP="002C32CC">
      <w:pPr>
        <w:jc w:val="both"/>
        <w:rPr>
          <w:rFonts w:ascii="Amnesty Trade Gothic" w:hAnsi="Amnesty Trade Gothic" w:cs="Times New Roman"/>
          <w:i/>
          <w:sz w:val="18"/>
          <w:szCs w:val="18"/>
        </w:rPr>
      </w:pPr>
    </w:p>
    <w:p w14:paraId="55179B33" w14:textId="4214316E" w:rsidR="00EA16B3" w:rsidRDefault="00EA16B3" w:rsidP="00B1714F">
      <w:pPr>
        <w:jc w:val="both"/>
        <w:rPr>
          <w:rFonts w:ascii="Amnesty Trade Gothic" w:hAnsi="Amnesty Trade Gothic" w:cs="Times New Roman"/>
          <w:sz w:val="18"/>
          <w:szCs w:val="18"/>
          <w:lang w:val="en-CA"/>
        </w:rPr>
      </w:pPr>
      <w:r>
        <w:rPr>
          <w:rFonts w:ascii="Amnesty Trade Gothic" w:hAnsi="Amnesty Trade Gothic" w:cs="Times New Roman"/>
          <w:sz w:val="18"/>
          <w:szCs w:val="18"/>
          <w:lang w:val="en-CA"/>
        </w:rPr>
        <w:t xml:space="preserve">The government of Canada delayed the release of its National Action Plan to implement the Calls for Justice from the National Inquiry into Missing and Murdered Indigenous Women and Girls, which </w:t>
      </w:r>
      <w:r w:rsidR="004E50C1">
        <w:rPr>
          <w:rFonts w:ascii="Amnesty Trade Gothic" w:hAnsi="Amnesty Trade Gothic" w:cs="Times New Roman"/>
          <w:sz w:val="18"/>
          <w:szCs w:val="18"/>
          <w:lang w:val="en-CA"/>
        </w:rPr>
        <w:t>it</w:t>
      </w:r>
      <w:r>
        <w:rPr>
          <w:rFonts w:ascii="Amnesty Trade Gothic" w:hAnsi="Amnesty Trade Gothic" w:cs="Times New Roman"/>
          <w:sz w:val="18"/>
          <w:szCs w:val="18"/>
          <w:lang w:val="en-CA"/>
        </w:rPr>
        <w:t xml:space="preserve"> had promised would be released on 3 June, one year after the Inquiry’s final report was released. The government blamed the delay in part on COVID-19 and did not provide an updated timeline or process for creating the plan. Some advocates were concerned that the government had not contacted them to co-create the National Action Plan many months before the pandemic began, and feel the pandemic was an excuse for inaction.</w:t>
      </w:r>
      <w:r w:rsidR="002C32CC" w:rsidRPr="00B1714F">
        <w:rPr>
          <w:rStyle w:val="FootnoteReference"/>
          <w:rFonts w:ascii="Amnesty Trade Gothic" w:hAnsi="Amnesty Trade Gothic" w:cs="Times New Roman"/>
          <w:sz w:val="18"/>
          <w:szCs w:val="18"/>
          <w:lang w:val="en-CA"/>
        </w:rPr>
        <w:footnoteReference w:id="92"/>
      </w:r>
      <w:r w:rsidR="002C32CC" w:rsidRPr="00B1714F">
        <w:rPr>
          <w:rFonts w:ascii="Amnesty Trade Gothic" w:hAnsi="Amnesty Trade Gothic" w:cs="Times New Roman"/>
          <w:sz w:val="18"/>
          <w:szCs w:val="18"/>
          <w:lang w:val="en-CA"/>
        </w:rPr>
        <w:t xml:space="preserve"> </w:t>
      </w:r>
    </w:p>
    <w:p w14:paraId="49C03649" w14:textId="77777777" w:rsidR="00B1714F" w:rsidRPr="00B1714F" w:rsidRDefault="00B1714F" w:rsidP="00B1714F">
      <w:pPr>
        <w:jc w:val="both"/>
        <w:rPr>
          <w:rFonts w:ascii="Amnesty Trade Gothic" w:hAnsi="Amnesty Trade Gothic" w:cs="Times New Roman"/>
          <w:sz w:val="18"/>
          <w:szCs w:val="18"/>
          <w:lang w:val="en-CA"/>
        </w:rPr>
      </w:pPr>
    </w:p>
    <w:p w14:paraId="13CE4B3F" w14:textId="727C53F2" w:rsidR="00B1714F" w:rsidRDefault="00EA16B3" w:rsidP="00B1714F">
      <w:pPr>
        <w:jc w:val="both"/>
        <w:rPr>
          <w:rFonts w:ascii="Amnesty Trade Gothic" w:hAnsi="Amnesty Trade Gothic" w:cs="Times New Roman"/>
          <w:sz w:val="18"/>
          <w:szCs w:val="18"/>
          <w:lang w:val="en-CA"/>
        </w:rPr>
      </w:pPr>
      <w:r>
        <w:rPr>
          <w:rFonts w:ascii="Amnesty Trade Gothic" w:hAnsi="Amnesty Trade Gothic" w:cs="Times New Roman"/>
          <w:sz w:val="18"/>
          <w:szCs w:val="18"/>
          <w:lang w:val="en-CA"/>
        </w:rPr>
        <w:t>The</w:t>
      </w:r>
      <w:r w:rsidR="002C32CC" w:rsidRPr="00B1714F">
        <w:rPr>
          <w:rFonts w:ascii="Amnesty Trade Gothic" w:hAnsi="Amnesty Trade Gothic" w:cs="Times New Roman"/>
          <w:sz w:val="18"/>
          <w:szCs w:val="18"/>
          <w:lang w:val="en-CA"/>
        </w:rPr>
        <w:t xml:space="preserve"> Native Women’s Association of Canada</w:t>
      </w:r>
      <w:r>
        <w:rPr>
          <w:rFonts w:ascii="Amnesty Trade Gothic" w:hAnsi="Amnesty Trade Gothic" w:cs="Times New Roman"/>
          <w:sz w:val="18"/>
          <w:szCs w:val="18"/>
          <w:lang w:val="en-CA"/>
        </w:rPr>
        <w:t xml:space="preserve"> stated that the pandemic</w:t>
      </w:r>
      <w:r w:rsidR="002C32CC" w:rsidRPr="00B1714F">
        <w:rPr>
          <w:rFonts w:ascii="Amnesty Trade Gothic" w:hAnsi="Amnesty Trade Gothic" w:cs="Times New Roman"/>
          <w:sz w:val="18"/>
          <w:szCs w:val="18"/>
          <w:lang w:val="en-CA"/>
        </w:rPr>
        <w:t xml:space="preserve"> and the crisis of violence are inseparable and </w:t>
      </w:r>
      <w:r w:rsidR="00553CE4">
        <w:rPr>
          <w:rFonts w:ascii="Amnesty Trade Gothic" w:hAnsi="Amnesty Trade Gothic" w:cs="Times New Roman"/>
          <w:sz w:val="18"/>
          <w:szCs w:val="18"/>
          <w:lang w:val="en-CA"/>
        </w:rPr>
        <w:t>that the action plan was so badly needed because of the pandemic</w:t>
      </w:r>
      <w:r w:rsidR="002C32CC" w:rsidRPr="00B1714F">
        <w:rPr>
          <w:rFonts w:ascii="Amnesty Trade Gothic" w:hAnsi="Amnesty Trade Gothic" w:cs="Times New Roman"/>
          <w:sz w:val="18"/>
          <w:szCs w:val="18"/>
          <w:lang w:val="en-CA"/>
        </w:rPr>
        <w:t>.</w:t>
      </w:r>
      <w:r w:rsidR="002C32CC" w:rsidRPr="00B1714F">
        <w:rPr>
          <w:rStyle w:val="FootnoteReference"/>
          <w:rFonts w:ascii="Amnesty Trade Gothic" w:hAnsi="Amnesty Trade Gothic" w:cs="Times New Roman"/>
          <w:sz w:val="18"/>
          <w:szCs w:val="18"/>
          <w:lang w:val="en-CA"/>
        </w:rPr>
        <w:footnoteReference w:id="93"/>
      </w:r>
      <w:r w:rsidR="002C32CC" w:rsidRPr="00B1714F">
        <w:rPr>
          <w:rFonts w:ascii="Amnesty Trade Gothic" w:hAnsi="Amnesty Trade Gothic" w:cs="Times New Roman"/>
          <w:sz w:val="18"/>
          <w:szCs w:val="18"/>
          <w:lang w:val="en-CA"/>
        </w:rPr>
        <w:t xml:space="preserve"> Indigenous women are two and a half times more likely to experience spousal violence</w:t>
      </w:r>
      <w:r w:rsidR="0072227E" w:rsidRPr="0072227E">
        <w:rPr>
          <w:rFonts w:ascii="Amnesty Trade Gothic" w:hAnsi="Amnesty Trade Gothic" w:cs="Times New Roman"/>
          <w:sz w:val="18"/>
          <w:szCs w:val="18"/>
          <w:lang w:val="en-CA"/>
        </w:rPr>
        <w:t xml:space="preserve"> </w:t>
      </w:r>
      <w:r w:rsidR="0072227E" w:rsidRPr="00B1714F">
        <w:rPr>
          <w:rFonts w:ascii="Amnesty Trade Gothic" w:hAnsi="Amnesty Trade Gothic" w:cs="Times New Roman"/>
          <w:sz w:val="18"/>
          <w:szCs w:val="18"/>
          <w:lang w:val="en-CA"/>
        </w:rPr>
        <w:t>than non-Indigenous women</w:t>
      </w:r>
      <w:r w:rsidR="002C32CC" w:rsidRPr="00B1714F">
        <w:rPr>
          <w:rFonts w:ascii="Amnesty Trade Gothic" w:hAnsi="Amnesty Trade Gothic" w:cs="Times New Roman"/>
          <w:sz w:val="18"/>
          <w:szCs w:val="18"/>
          <w:lang w:val="en-CA"/>
        </w:rPr>
        <w:t>.</w:t>
      </w:r>
      <w:r w:rsidR="002C32CC" w:rsidRPr="00B1714F">
        <w:rPr>
          <w:rStyle w:val="FootnoteReference"/>
          <w:rFonts w:ascii="Amnesty Trade Gothic" w:hAnsi="Amnesty Trade Gothic" w:cs="Times New Roman"/>
          <w:sz w:val="18"/>
          <w:szCs w:val="18"/>
          <w:lang w:val="en-CA"/>
        </w:rPr>
        <w:footnoteReference w:id="94"/>
      </w:r>
      <w:r w:rsidR="002C32CC" w:rsidRPr="00B1714F">
        <w:rPr>
          <w:rFonts w:ascii="Amnesty Trade Gothic" w:hAnsi="Amnesty Trade Gothic" w:cs="Times New Roman"/>
          <w:sz w:val="18"/>
          <w:szCs w:val="18"/>
          <w:lang w:val="en-CA"/>
        </w:rPr>
        <w:t xml:space="preserve"> </w:t>
      </w:r>
      <w:r w:rsidR="0072227E">
        <w:rPr>
          <w:rFonts w:ascii="Amnesty Trade Gothic" w:hAnsi="Amnesty Trade Gothic" w:cs="Times New Roman"/>
          <w:sz w:val="18"/>
          <w:szCs w:val="18"/>
          <w:lang w:val="en-CA"/>
        </w:rPr>
        <w:t>During</w:t>
      </w:r>
      <w:r w:rsidR="0072227E" w:rsidRPr="00B1714F">
        <w:rPr>
          <w:rFonts w:ascii="Amnesty Trade Gothic" w:hAnsi="Amnesty Trade Gothic" w:cs="Times New Roman"/>
          <w:sz w:val="18"/>
          <w:szCs w:val="18"/>
          <w:lang w:val="en-CA"/>
        </w:rPr>
        <w:t xml:space="preserve"> the pandemic</w:t>
      </w:r>
      <w:r w:rsidR="0072227E">
        <w:rPr>
          <w:rFonts w:ascii="Amnesty Trade Gothic" w:hAnsi="Amnesty Trade Gothic" w:cs="Times New Roman"/>
          <w:sz w:val="18"/>
          <w:szCs w:val="18"/>
          <w:lang w:val="en-CA"/>
        </w:rPr>
        <w:t xml:space="preserve">, </w:t>
      </w:r>
      <w:r w:rsidR="002C32CC" w:rsidRPr="00B1714F">
        <w:rPr>
          <w:rFonts w:ascii="Amnesty Trade Gothic" w:hAnsi="Amnesty Trade Gothic" w:cs="Times New Roman"/>
          <w:sz w:val="18"/>
          <w:szCs w:val="18"/>
          <w:lang w:val="en-CA"/>
        </w:rPr>
        <w:t>the number of Indigenous women facing violence</w:t>
      </w:r>
      <w:r w:rsidR="0072227E">
        <w:rPr>
          <w:rFonts w:ascii="Amnesty Trade Gothic" w:hAnsi="Amnesty Trade Gothic" w:cs="Times New Roman"/>
          <w:sz w:val="18"/>
          <w:szCs w:val="18"/>
          <w:lang w:val="en-CA"/>
        </w:rPr>
        <w:t xml:space="preserve"> has increased</w:t>
      </w:r>
      <w:r w:rsidR="002C32CC" w:rsidRPr="00B1714F">
        <w:rPr>
          <w:rFonts w:ascii="Amnesty Trade Gothic" w:hAnsi="Amnesty Trade Gothic" w:cs="Times New Roman"/>
          <w:sz w:val="18"/>
          <w:szCs w:val="18"/>
          <w:lang w:val="en-CA"/>
        </w:rPr>
        <w:t>.</w:t>
      </w:r>
      <w:r w:rsidR="002C32CC" w:rsidRPr="00B1714F">
        <w:rPr>
          <w:rStyle w:val="FootnoteReference"/>
          <w:rFonts w:ascii="Amnesty Trade Gothic" w:hAnsi="Amnesty Trade Gothic" w:cs="Times New Roman"/>
          <w:sz w:val="18"/>
          <w:szCs w:val="18"/>
          <w:lang w:val="en-CA"/>
        </w:rPr>
        <w:footnoteReference w:id="95"/>
      </w:r>
      <w:r w:rsidR="002C32CC" w:rsidRPr="00B1714F">
        <w:rPr>
          <w:rFonts w:ascii="Amnesty Trade Gothic" w:hAnsi="Amnesty Trade Gothic" w:cs="Times New Roman"/>
          <w:sz w:val="18"/>
          <w:szCs w:val="18"/>
          <w:lang w:val="en-CA"/>
        </w:rPr>
        <w:t xml:space="preserve"> </w:t>
      </w:r>
    </w:p>
    <w:p w14:paraId="26AD71F0" w14:textId="77777777" w:rsidR="00FA416B" w:rsidRPr="00B1714F" w:rsidRDefault="00FA416B" w:rsidP="00B1714F">
      <w:pPr>
        <w:jc w:val="both"/>
        <w:rPr>
          <w:rFonts w:ascii="Amnesty Trade Gothic" w:hAnsi="Amnesty Trade Gothic" w:cs="Times New Roman"/>
          <w:sz w:val="18"/>
          <w:szCs w:val="18"/>
          <w:lang w:val="en-CA"/>
        </w:rPr>
      </w:pPr>
    </w:p>
    <w:p w14:paraId="04B0CA5C" w14:textId="66A98686" w:rsidR="002C32CC" w:rsidRPr="00B1714F" w:rsidRDefault="002C32CC" w:rsidP="00B1714F">
      <w:pPr>
        <w:jc w:val="both"/>
        <w:rPr>
          <w:rFonts w:ascii="Amnesty Trade Gothic" w:hAnsi="Amnesty Trade Gothic" w:cs="Times New Roman"/>
          <w:sz w:val="18"/>
          <w:szCs w:val="18"/>
          <w:lang w:val="en-CA"/>
        </w:rPr>
      </w:pPr>
      <w:r w:rsidRPr="00B1714F">
        <w:rPr>
          <w:rFonts w:ascii="Amnesty Trade Gothic" w:hAnsi="Amnesty Trade Gothic" w:cs="Times New Roman"/>
          <w:sz w:val="18"/>
          <w:szCs w:val="18"/>
          <w:lang w:val="en-CA"/>
        </w:rPr>
        <w:t>During the pandemic the federal government has announced increased funding for Indigenous services, including $44 million over five years to build 12 new shelters</w:t>
      </w:r>
      <w:r w:rsidR="00553CE4">
        <w:rPr>
          <w:rFonts w:ascii="Amnesty Trade Gothic" w:hAnsi="Amnesty Trade Gothic" w:cs="Times New Roman"/>
          <w:sz w:val="18"/>
          <w:szCs w:val="18"/>
          <w:lang w:val="en-CA"/>
        </w:rPr>
        <w:t>, however, no funding was made available to build new shelters for Inuit women</w:t>
      </w:r>
      <w:r w:rsidRPr="00B1714F">
        <w:rPr>
          <w:rFonts w:ascii="Amnesty Trade Gothic" w:hAnsi="Amnesty Trade Gothic" w:cs="Times New Roman"/>
          <w:sz w:val="18"/>
          <w:szCs w:val="18"/>
          <w:lang w:val="en-CA"/>
        </w:rPr>
        <w:t>.</w:t>
      </w:r>
      <w:r w:rsidRPr="00B1714F">
        <w:rPr>
          <w:rStyle w:val="FootnoteReference"/>
          <w:rFonts w:ascii="Amnesty Trade Gothic" w:hAnsi="Amnesty Trade Gothic" w:cs="Times New Roman"/>
          <w:sz w:val="18"/>
          <w:szCs w:val="18"/>
          <w:lang w:val="en-CA"/>
        </w:rPr>
        <w:footnoteReference w:id="96"/>
      </w:r>
      <w:r w:rsidRPr="00B1714F">
        <w:rPr>
          <w:rFonts w:ascii="Amnesty Trade Gothic" w:hAnsi="Amnesty Trade Gothic" w:cs="Times New Roman"/>
          <w:sz w:val="18"/>
          <w:szCs w:val="18"/>
          <w:lang w:val="en-CA"/>
        </w:rPr>
        <w:t xml:space="preserve"> </w:t>
      </w:r>
    </w:p>
    <w:p w14:paraId="2DC50BC0" w14:textId="77777777" w:rsidR="000C4DE6" w:rsidRDefault="000C4DE6" w:rsidP="00E52847">
      <w:pPr>
        <w:jc w:val="both"/>
        <w:sectPr w:rsidR="000C4DE6" w:rsidSect="00E64E6F">
          <w:headerReference w:type="default" r:id="rId15"/>
          <w:footerReference w:type="default" r:id="rId16"/>
          <w:pgSz w:w="11900" w:h="16840"/>
          <w:pgMar w:top="1474" w:right="1814" w:bottom="1985" w:left="1814" w:header="709" w:footer="851" w:gutter="0"/>
          <w:cols w:space="708"/>
          <w:docGrid w:linePitch="360"/>
        </w:sectPr>
      </w:pPr>
    </w:p>
    <w:tbl>
      <w:tblPr>
        <w:tblStyle w:val="TableGrid"/>
        <w:tblW w:w="8132" w:type="dxa"/>
        <w:tblInd w:w="1216" w:type="dxa"/>
        <w:tblBorders>
          <w:top w:val="none" w:sz="0" w:space="0" w:color="auto"/>
          <w:left w:val="single" w:sz="48" w:space="0" w:color="FFFF00" w:themeColor="accent1"/>
          <w:bottom w:val="none" w:sz="0" w:space="0" w:color="auto"/>
          <w:right w:val="none" w:sz="0" w:space="0" w:color="auto"/>
          <w:insideH w:val="none" w:sz="0" w:space="0" w:color="auto"/>
          <w:insideV w:val="none" w:sz="0" w:space="0" w:color="auto"/>
        </w:tblBorders>
        <w:tblCellMar>
          <w:top w:w="113" w:type="dxa"/>
          <w:left w:w="227" w:type="dxa"/>
          <w:right w:w="0" w:type="dxa"/>
        </w:tblCellMar>
        <w:tblLook w:val="04A0" w:firstRow="1" w:lastRow="0" w:firstColumn="1" w:lastColumn="0" w:noHBand="0" w:noVBand="1"/>
      </w:tblPr>
      <w:tblGrid>
        <w:gridCol w:w="8132"/>
      </w:tblGrid>
      <w:tr w:rsidR="009A517C" w14:paraId="4568D040" w14:textId="77777777" w:rsidTr="00943638">
        <w:trPr>
          <w:trHeight w:val="4317"/>
        </w:trPr>
        <w:tc>
          <w:tcPr>
            <w:tcW w:w="8132" w:type="dxa"/>
          </w:tcPr>
          <w:p w14:paraId="7B60A362" w14:textId="77777777" w:rsidR="009A517C" w:rsidRPr="00943638" w:rsidRDefault="006C6AF7" w:rsidP="00943638">
            <w:pPr>
              <w:pStyle w:val="RTStatement"/>
              <w:spacing w:line="760" w:lineRule="exact"/>
              <w:rPr>
                <w:spacing w:val="-20"/>
                <w:sz w:val="80"/>
                <w:szCs w:val="100"/>
              </w:rPr>
            </w:pPr>
            <w:r w:rsidRPr="00943638">
              <w:rPr>
                <w:spacing w:val="-20"/>
                <w:sz w:val="80"/>
                <w:szCs w:val="100"/>
              </w:rPr>
              <w:lastRenderedPageBreak/>
              <w:t xml:space="preserve">Amnesty international </w:t>
            </w:r>
            <w:r w:rsidR="00943638">
              <w:rPr>
                <w:spacing w:val="-20"/>
                <w:sz w:val="80"/>
                <w:szCs w:val="100"/>
              </w:rPr>
              <w:br/>
            </w:r>
            <w:r w:rsidRPr="00943638">
              <w:rPr>
                <w:sz w:val="80"/>
                <w:szCs w:val="100"/>
              </w:rPr>
              <w:t xml:space="preserve">is a global movement </w:t>
            </w:r>
            <w:r w:rsidR="00943638">
              <w:rPr>
                <w:sz w:val="80"/>
                <w:szCs w:val="100"/>
              </w:rPr>
              <w:br/>
            </w:r>
            <w:r w:rsidRPr="00943638">
              <w:rPr>
                <w:sz w:val="80"/>
                <w:szCs w:val="100"/>
              </w:rPr>
              <w:t xml:space="preserve">for human </w:t>
            </w:r>
            <w:r w:rsidR="00943638" w:rsidRPr="00943638">
              <w:rPr>
                <w:sz w:val="80"/>
                <w:szCs w:val="100"/>
              </w:rPr>
              <w:t xml:space="preserve">rights. </w:t>
            </w:r>
            <w:r w:rsidR="00943638">
              <w:rPr>
                <w:sz w:val="80"/>
                <w:szCs w:val="100"/>
              </w:rPr>
              <w:br/>
            </w:r>
            <w:r w:rsidR="00943638" w:rsidRPr="00943638">
              <w:rPr>
                <w:sz w:val="80"/>
                <w:szCs w:val="100"/>
              </w:rPr>
              <w:t xml:space="preserve">When injustice </w:t>
            </w:r>
            <w:r w:rsidRPr="00943638">
              <w:rPr>
                <w:sz w:val="80"/>
                <w:szCs w:val="100"/>
              </w:rPr>
              <w:t xml:space="preserve">happens </w:t>
            </w:r>
            <w:r w:rsidR="00943638">
              <w:rPr>
                <w:sz w:val="80"/>
                <w:szCs w:val="100"/>
              </w:rPr>
              <w:br/>
            </w:r>
            <w:r w:rsidRPr="00943638">
              <w:rPr>
                <w:sz w:val="80"/>
                <w:szCs w:val="100"/>
              </w:rPr>
              <w:t xml:space="preserve">to one person, it </w:t>
            </w:r>
            <w:r w:rsidR="00943638">
              <w:rPr>
                <w:sz w:val="80"/>
                <w:szCs w:val="100"/>
              </w:rPr>
              <w:br/>
            </w:r>
            <w:r w:rsidRPr="00943638">
              <w:rPr>
                <w:sz w:val="80"/>
                <w:szCs w:val="100"/>
              </w:rPr>
              <w:t>matters to us all</w:t>
            </w:r>
            <w:r w:rsidRPr="00943638">
              <w:rPr>
                <w:spacing w:val="-20"/>
                <w:sz w:val="80"/>
                <w:szCs w:val="100"/>
              </w:rPr>
              <w:t>.</w:t>
            </w:r>
          </w:p>
        </w:tc>
      </w:tr>
    </w:tbl>
    <w:p w14:paraId="610A0595" w14:textId="77777777" w:rsidR="00186842" w:rsidRDefault="00186842" w:rsidP="00E20D98">
      <w:pPr>
        <w:pStyle w:val="RTBodyText"/>
      </w:pPr>
    </w:p>
    <w:p w14:paraId="58851944" w14:textId="77777777" w:rsidR="00186842" w:rsidRPr="00F176CA" w:rsidRDefault="00186842" w:rsidP="00F176CA">
      <w:r w:rsidRPr="00F176CA">
        <w:br w:type="page"/>
      </w:r>
    </w:p>
    <w:p w14:paraId="05273460" w14:textId="77777777" w:rsidR="00186842" w:rsidRPr="009A517C" w:rsidRDefault="00FF33F9" w:rsidP="00F176CA">
      <w:pPr>
        <w:pStyle w:val="RTHighlightedHeading"/>
      </w:pPr>
      <w:r w:rsidRPr="00FF33F9">
        <w:rPr>
          <w:rStyle w:val="RTHighlightedtext"/>
          <w:noProof/>
          <w:lang w:val="en-US"/>
        </w:rPr>
        <w:lastRenderedPageBreak/>
        <mc:AlternateContent>
          <mc:Choice Requires="wps">
            <w:drawing>
              <wp:anchor distT="45720" distB="45720" distL="114300" distR="114300" simplePos="0" relativeHeight="251642368" behindDoc="0" locked="0" layoutInCell="1" allowOverlap="1" wp14:anchorId="190589B0" wp14:editId="047FDCC3">
                <wp:simplePos x="0" y="0"/>
                <wp:positionH relativeFrom="column">
                  <wp:posOffset>0</wp:posOffset>
                </wp:positionH>
                <wp:positionV relativeFrom="paragraph">
                  <wp:posOffset>480060</wp:posOffset>
                </wp:positionV>
                <wp:extent cx="5168900" cy="7305675"/>
                <wp:effectExtent l="0" t="0" r="1270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0" cy="7305675"/>
                        </a:xfrm>
                        <a:prstGeom prst="rect">
                          <a:avLst/>
                        </a:prstGeom>
                        <a:solidFill>
                          <a:srgbClr val="FFFFFF"/>
                        </a:solidFill>
                        <a:ln w="9525">
                          <a:solidFill>
                            <a:schemeClr val="bg1"/>
                          </a:solidFill>
                          <a:miter lim="800000"/>
                          <a:headEnd/>
                          <a:tailEnd/>
                        </a:ln>
                      </wps:spPr>
                      <wps:txbx>
                        <w:txbxContent>
                          <w:p w14:paraId="514D23C4" w14:textId="7EC4E0BB" w:rsidR="00081332" w:rsidRPr="00E127FC" w:rsidRDefault="00081332" w:rsidP="008C2989">
                            <w:pPr>
                              <w:pStyle w:val="RTBodyText"/>
                              <w:spacing w:before="120" w:after="60" w:line="288" w:lineRule="auto"/>
                              <w:rPr>
                                <w:rStyle w:val="RTHighlightedtext"/>
                                <w:rFonts w:ascii="Amnesty Trade Gothic Cn" w:hAnsi="Amnesty Trade Gothic Cn"/>
                                <w:b/>
                                <w:bCs/>
                                <w:caps/>
                                <w:sz w:val="56"/>
                                <w:szCs w:val="56"/>
                              </w:rPr>
                            </w:pPr>
                            <w:r>
                              <w:rPr>
                                <w:rStyle w:val="RTHighlightedtext"/>
                                <w:rFonts w:ascii="Amnesty Trade Gothic Cn" w:hAnsi="Amnesty Trade Gothic Cn"/>
                                <w:b/>
                                <w:bCs/>
                                <w:caps/>
                                <w:sz w:val="56"/>
                                <w:szCs w:val="56"/>
                              </w:rPr>
                              <w:t> CANADA</w:t>
                            </w:r>
                          </w:p>
                          <w:p w14:paraId="09C43C8F" w14:textId="69787269" w:rsidR="00081332" w:rsidRDefault="00081332" w:rsidP="00B1714F">
                            <w:pPr>
                              <w:pStyle w:val="AISUBTITLE"/>
                              <w:spacing w:after="400"/>
                            </w:pPr>
                            <w:r w:rsidRPr="002619ED">
                              <w:t xml:space="preserve">Submission to </w:t>
                            </w:r>
                            <w:r>
                              <w:t xml:space="preserve">the </w:t>
                            </w:r>
                            <w:r w:rsidR="004F6BFC">
                              <w:t>UN</w:t>
                            </w:r>
                            <w:r w:rsidRPr="002619ED">
                              <w:t xml:space="preserve"> </w:t>
                            </w:r>
                            <w:r>
                              <w:t xml:space="preserve">SPECIAL RAPPORTEUR ON VIOLENCE AGAINST WOMEN ON COVID-19 AND THE INCREASE OF DOMESTIC VIOLENCE AGAINST WOMEN </w:t>
                            </w:r>
                          </w:p>
                          <w:p w14:paraId="3E6234A2" w14:textId="77777777" w:rsidR="00081332" w:rsidRPr="00B1714F" w:rsidRDefault="00081332" w:rsidP="00B1714F">
                            <w:pPr>
                              <w:pStyle w:val="RTBodyText"/>
                              <w:jc w:val="both"/>
                              <w:rPr>
                                <w:sz w:val="24"/>
                                <w:lang w:eastAsia="en-GB"/>
                              </w:rPr>
                            </w:pPr>
                            <w:r w:rsidRPr="00B1714F">
                              <w:rPr>
                                <w:sz w:val="24"/>
                                <w:lang w:eastAsia="en-GB"/>
                              </w:rPr>
                              <w:t xml:space="preserve">Amnesty International submits this briefing to the United Nations Special Rapporteur on Violence Against Women, its Causes and Consequences, </w:t>
                            </w:r>
                            <w:r w:rsidRPr="00B1714F">
                              <w:rPr>
                                <w:sz w:val="24"/>
                              </w:rPr>
                              <w:t xml:space="preserve">Ms. Dubravka Šimonović, in response to her </w:t>
                            </w:r>
                            <w:hyperlink r:id="rId17" w:history="1">
                              <w:r w:rsidRPr="00B1714F">
                                <w:rPr>
                                  <w:rStyle w:val="Hyperlink"/>
                                  <w:sz w:val="24"/>
                                </w:rPr>
                                <w:t>request to receive all relevant information</w:t>
                              </w:r>
                            </w:hyperlink>
                            <w:r w:rsidRPr="00B1714F">
                              <w:rPr>
                                <w:sz w:val="24"/>
                              </w:rPr>
                              <w:t xml:space="preserve"> on the increase of gender-based violence against women and domestic violence in the context of the COVID-19 pandemic from civil society, States, National Human Rights Institutions, international organisations, academia and other stakeholders.</w:t>
                            </w:r>
                          </w:p>
                          <w:p w14:paraId="226BCB1E" w14:textId="77777777" w:rsidR="00081332" w:rsidRDefault="000813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190589B0" id="_x0000_t202" coordsize="21600,21600" o:spt="202" path="m0,0l0,21600,21600,21600,21600,0xe">
                <v:stroke joinstyle="miter"/>
                <v:path gradientshapeok="t" o:connecttype="rect"/>
              </v:shapetype>
              <v:shape id="Text Box 2" o:spid="_x0000_s1026" type="#_x0000_t202" style="position:absolute;margin-left:0;margin-top:37.8pt;width:407pt;height:575.25pt;z-index:251642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" strokecolor="white [3212]">
                <v:textbox>
                  <w:txbxContent>
                    <w:p w14:paraId="514D23C4" w14:textId="7EC4E0BB" w:rsidR="00081332" w:rsidRPr="00E127FC" w:rsidRDefault="00081332" w:rsidP="008C2989">
                      <w:pPr>
                        <w:pStyle w:val="RTBodyText"/>
                        <w:spacing w:before="120" w:after="60" w:line="288" w:lineRule="auto"/>
                        <w:rPr>
                          <w:rStyle w:val="RTHighlightedtext"/>
                          <w:rFonts w:ascii="Amnesty Trade Gothic Cn" w:hAnsi="Amnesty Trade Gothic Cn"/>
                          <w:b/>
                          <w:bCs/>
                          <w:caps/>
                          <w:sz w:val="56"/>
                          <w:szCs w:val="56"/>
                        </w:rPr>
                      </w:pPr>
                      <w:r>
                        <w:rPr>
                          <w:rStyle w:val="RTHighlightedtext"/>
                          <w:rFonts w:ascii="Amnesty Trade Gothic Cn" w:hAnsi="Amnesty Trade Gothic Cn"/>
                          <w:b/>
                          <w:bCs/>
                          <w:caps/>
                          <w:sz w:val="56"/>
                          <w:szCs w:val="56"/>
                        </w:rPr>
                        <w:t> CANADA</w:t>
                      </w:r>
                    </w:p>
                    <w:p w14:paraId="09C43C8F" w14:textId="69787269" w:rsidR="00081332" w:rsidRDefault="00081332" w:rsidP="00B1714F">
                      <w:pPr>
                        <w:pStyle w:val="AISUBTITLE"/>
                        <w:spacing w:after="400"/>
                      </w:pPr>
                      <w:r w:rsidRPr="002619ED">
                        <w:t xml:space="preserve">Submission to </w:t>
                      </w:r>
                      <w:r>
                        <w:t xml:space="preserve">the </w:t>
                      </w:r>
                      <w:r w:rsidR="004F6BFC">
                        <w:t>UN</w:t>
                      </w:r>
                      <w:r w:rsidRPr="002619ED">
                        <w:t xml:space="preserve"> </w:t>
                      </w:r>
                      <w:r>
                        <w:t xml:space="preserve">SPECIAL RAPPORTEUR ON VIOLENCE AGAINST WOMEN ON COVID-19 AND THE INCREASE OF DOMESTIC VIOLENCE AGAINST WOMEN </w:t>
                      </w:r>
                    </w:p>
                    <w:p w14:paraId="3E6234A2" w14:textId="77777777" w:rsidR="00081332" w:rsidRPr="00B1714F" w:rsidRDefault="00081332" w:rsidP="00B1714F">
                      <w:pPr>
                        <w:pStyle w:val="RTBodyText"/>
                        <w:jc w:val="both"/>
                        <w:rPr>
                          <w:sz w:val="24"/>
                          <w:lang w:eastAsia="en-GB"/>
                        </w:rPr>
                      </w:pPr>
                      <w:r w:rsidRPr="00B1714F">
                        <w:rPr>
                          <w:sz w:val="24"/>
                          <w:lang w:eastAsia="en-GB"/>
                        </w:rPr>
                        <w:t xml:space="preserve">Amnesty International submits this briefing to the United Nations Special Rapporteur on Violence Against Women, its Causes and Consequences, </w:t>
                      </w:r>
                      <w:r w:rsidRPr="00B1714F">
                        <w:rPr>
                          <w:sz w:val="24"/>
                        </w:rPr>
                        <w:t xml:space="preserve">Ms. Dubravka Šimonović, in response to her </w:t>
                      </w:r>
                      <w:hyperlink r:id="rId18" w:history="1">
                        <w:r w:rsidRPr="00B1714F">
                          <w:rPr>
                            <w:rStyle w:val="Hyperlink"/>
                            <w:sz w:val="24"/>
                          </w:rPr>
                          <w:t>request to receive all relevant information</w:t>
                        </w:r>
                      </w:hyperlink>
                      <w:r w:rsidRPr="00B1714F">
                        <w:rPr>
                          <w:sz w:val="24"/>
                        </w:rPr>
                        <w:t xml:space="preserve"> on the increase of gender-based violence against women and domestic violence in the context of the COVID-19 pandemic from civil society, States, National Human Rights Institutions, international organisations, academia and other stakeholders.</w:t>
                      </w:r>
                    </w:p>
                    <w:p w14:paraId="226BCB1E" w14:textId="77777777" w:rsidR="00081332" w:rsidRDefault="00081332"/>
                  </w:txbxContent>
                </v:textbox>
                <w10:wrap type="square"/>
              </v:shape>
            </w:pict>
          </mc:Fallback>
        </mc:AlternateContent>
      </w:r>
    </w:p>
    <w:sectPr w:rsidR="00186842" w:rsidRPr="009A517C" w:rsidSect="009A517C">
      <w:footerReference w:type="default" r:id="rId19"/>
      <w:footerReference w:type="first" r:id="rId20"/>
      <w:pgSz w:w="11900" w:h="16840"/>
      <w:pgMar w:top="1474" w:right="794" w:bottom="2041" w:left="794" w:header="709" w:footer="851"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5FFED4AB" w16cex:dateUtc="2020-06-22T16:59:00Z"/>
  <w16cex:commentExtensible w16cex:durableId="229EC15A" w16cex:dateUtc="2020-06-25T10:2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E36F8" w14:textId="77777777" w:rsidR="002338CF" w:rsidRDefault="002338CF" w:rsidP="00AE5E82">
      <w:r>
        <w:separator/>
      </w:r>
    </w:p>
  </w:endnote>
  <w:endnote w:type="continuationSeparator" w:id="0">
    <w:p w14:paraId="0162707F" w14:textId="77777777" w:rsidR="002338CF" w:rsidRDefault="002338CF" w:rsidP="00AE5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mnesty Trade Gothic Light">
    <w:panose1 w:val="020B04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mnesty Trade Gothic Light Obl">
    <w:altName w:val="Segoe Script"/>
    <w:charset w:val="4D"/>
    <w:family w:val="swiss"/>
    <w:pitch w:val="variable"/>
    <w:sig w:usb0="800000AF" w:usb1="5000204A" w:usb2="00000000" w:usb3="00000000" w:csb0="0000009B" w:csb1="00000000"/>
  </w:font>
  <w:font w:name="Amnesty Trade Gothic Cn">
    <w:panose1 w:val="020B0506040303020004"/>
    <w:charset w:val="00"/>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inionPro-Regular">
    <w:altName w:val="Minion Pro"/>
    <w:panose1 w:val="00000000000000000000"/>
    <w:charset w:val="00"/>
    <w:family w:val="roman"/>
    <w:notTrueType/>
    <w:pitch w:val="variable"/>
    <w:sig w:usb0="E00002AF" w:usb1="5000E07B" w:usb2="00000000" w:usb3="00000000" w:csb0="0000019F" w:csb1="00000000"/>
  </w:font>
  <w:font w:name="AmnestyTradeGothic-Light">
    <w:altName w:val="Amnesty Trade Gothic Light"/>
    <w:panose1 w:val="00000000000000000000"/>
    <w:charset w:val="4D"/>
    <w:family w:val="swiss"/>
    <w:notTrueType/>
    <w:pitch w:val="variable"/>
    <w:sig w:usb0="800000AF" w:usb1="5000204A" w:usb2="00000000" w:usb3="00000000" w:csb0="0000009B" w:csb1="00000000"/>
  </w:font>
  <w:font w:name="Segoe UI">
    <w:altName w:val="Sylfaen"/>
    <w:panose1 w:val="020B0502040204020203"/>
    <w:charset w:val="00"/>
    <w:family w:val="swiss"/>
    <w:pitch w:val="variable"/>
    <w:sig w:usb0="E4002EFF" w:usb1="C000E47F"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Helvetica">
    <w:panose1 w:val="020B0604020202020204"/>
    <w:charset w:val="00"/>
    <w:family w:val="auto"/>
    <w:pitch w:val="variable"/>
    <w:sig w:usb0="E00002FF" w:usb1="5000785B" w:usb2="00000000" w:usb3="00000000" w:csb0="0000019F" w:csb1="00000000"/>
  </w:font>
  <w:font w:name="AmnestyTradeGothic-BdCn20">
    <w:altName w:val="Calibri"/>
    <w:charset w:val="4D"/>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1" w:rightFromText="181" w:vertAnchor="page" w:horzAnchor="page" w:tblpX="783" w:tblpY="11908"/>
      <w:tblW w:w="10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94"/>
      <w:gridCol w:w="2583"/>
      <w:gridCol w:w="5147"/>
    </w:tblGrid>
    <w:tr w:rsidR="00081332" w14:paraId="15750AC1" w14:textId="77777777" w:rsidTr="00847491">
      <w:trPr>
        <w:trHeight w:val="2414"/>
      </w:trPr>
      <w:tc>
        <w:tcPr>
          <w:tcW w:w="5277" w:type="dxa"/>
          <w:gridSpan w:val="2"/>
          <w:tcMar>
            <w:right w:w="397" w:type="dxa"/>
          </w:tcMar>
          <w:vAlign w:val="bottom"/>
        </w:tcPr>
        <w:p w14:paraId="0E096922" w14:textId="7491C7D8" w:rsidR="00081332" w:rsidRPr="007F6F2D" w:rsidRDefault="00081332" w:rsidP="00847491">
          <w:pPr>
            <w:pStyle w:val="RTCaptionText"/>
            <w:rPr>
              <w:rFonts w:cs="Helvetica"/>
              <w:i w:val="0"/>
            </w:rPr>
          </w:pPr>
          <w:r>
            <w:rPr>
              <w:i w:val="0"/>
            </w:rPr>
            <w:t>© Amnesty International 2020</w:t>
          </w:r>
        </w:p>
        <w:p w14:paraId="1A1307D5" w14:textId="77777777" w:rsidR="00081332" w:rsidRPr="007F6F2D" w:rsidRDefault="00081332" w:rsidP="00847491">
          <w:pPr>
            <w:pStyle w:val="RTCaptionText"/>
            <w:rPr>
              <w:rFonts w:cs="Helvetica"/>
              <w:i w:val="0"/>
            </w:rPr>
          </w:pPr>
          <w:r w:rsidRPr="007F6F2D">
            <w:rPr>
              <w:i w:val="0"/>
            </w:rPr>
            <w:t xml:space="preserve">Except where otherwise noted, content in this document is licensed under a Creative Commons (attribution, non-commercial, no derivatives, international 4.0) </w:t>
          </w:r>
          <w:proofErr w:type="spellStart"/>
          <w:r w:rsidRPr="007F6F2D">
            <w:rPr>
              <w:i w:val="0"/>
            </w:rPr>
            <w:t>licence</w:t>
          </w:r>
          <w:proofErr w:type="spellEnd"/>
          <w:r w:rsidRPr="007F6F2D">
            <w:rPr>
              <w:i w:val="0"/>
            </w:rPr>
            <w:t>.</w:t>
          </w:r>
        </w:p>
        <w:p w14:paraId="67203EFB" w14:textId="77777777" w:rsidR="00081332" w:rsidRPr="007F6F2D" w:rsidRDefault="00081332" w:rsidP="00847491">
          <w:pPr>
            <w:pStyle w:val="RTCaptionText"/>
            <w:rPr>
              <w:rFonts w:cs="Helvetica"/>
              <w:i w:val="0"/>
            </w:rPr>
          </w:pPr>
          <w:r w:rsidRPr="007F6F2D">
            <w:rPr>
              <w:i w:val="0"/>
              <w:color w:val="0000FF"/>
              <w:u w:val="single" w:color="0000FF"/>
            </w:rPr>
            <w:fldChar w:fldCharType="begin"/>
          </w:r>
          <w:r w:rsidRPr="007F6F2D">
            <w:rPr>
              <w:i w:val="0"/>
              <w:color w:val="0000FF"/>
              <w:u w:val="single" w:color="0000FF"/>
            </w:rPr>
            <w:instrText>HYPERLINK "https://creativecommons.org/licenses/by-nc-nd/4.0/legalcode"</w:instrText>
          </w:r>
          <w:r w:rsidRPr="007F6F2D">
            <w:rPr>
              <w:i w:val="0"/>
              <w:color w:val="0000FF"/>
              <w:u w:val="single" w:color="0000FF"/>
            </w:rPr>
            <w:fldChar w:fldCharType="separate"/>
          </w:r>
          <w:r w:rsidRPr="007F6F2D">
            <w:rPr>
              <w:i w:val="0"/>
              <w:u w:color="0000FF"/>
            </w:rPr>
            <w:t>https://creativecommons.org/licenses/by-nc-nd/4.0/legalcode</w:t>
          </w:r>
        </w:p>
        <w:p w14:paraId="5B1D23C2" w14:textId="77777777" w:rsidR="00081332" w:rsidRPr="007F6F2D" w:rsidRDefault="00081332" w:rsidP="00847491">
          <w:pPr>
            <w:pStyle w:val="RTCaptionText"/>
            <w:rPr>
              <w:rFonts w:cs="Helvetica"/>
              <w:i w:val="0"/>
            </w:rPr>
          </w:pPr>
          <w:r w:rsidRPr="007F6F2D">
            <w:rPr>
              <w:i w:val="0"/>
              <w:color w:val="0000FF"/>
              <w:u w:val="single" w:color="0000FF"/>
            </w:rPr>
            <w:fldChar w:fldCharType="end"/>
          </w:r>
          <w:r w:rsidRPr="007F6F2D">
            <w:rPr>
              <w:i w:val="0"/>
            </w:rPr>
            <w:t xml:space="preserve">For more information please visit the permissions page on our website: </w:t>
          </w:r>
          <w:hyperlink r:id="rId1" w:history="1">
            <w:r w:rsidRPr="007F6F2D">
              <w:rPr>
                <w:i w:val="0"/>
              </w:rPr>
              <w:t>www.amnesty.org</w:t>
            </w:r>
          </w:hyperlink>
        </w:p>
        <w:p w14:paraId="07F1BDFE" w14:textId="77777777" w:rsidR="00081332" w:rsidRPr="007F6F2D" w:rsidRDefault="00081332" w:rsidP="00847491">
          <w:pPr>
            <w:pStyle w:val="RTCaptionText"/>
            <w:rPr>
              <w:i w:val="0"/>
            </w:rPr>
          </w:pPr>
          <w:r w:rsidRPr="007F6F2D">
            <w:rPr>
              <w:i w:val="0"/>
            </w:rPr>
            <w:t xml:space="preserve">Where material is attributed to a copyright owner other than Amnesty International this </w:t>
          </w:r>
          <w:r>
            <w:rPr>
              <w:i w:val="0"/>
            </w:rPr>
            <w:br/>
          </w:r>
          <w:r w:rsidRPr="007F6F2D">
            <w:rPr>
              <w:i w:val="0"/>
            </w:rPr>
            <w:t xml:space="preserve">material is not subject to the Creative Commons </w:t>
          </w:r>
          <w:proofErr w:type="spellStart"/>
          <w:r w:rsidRPr="007F6F2D">
            <w:rPr>
              <w:i w:val="0"/>
            </w:rPr>
            <w:t>licence</w:t>
          </w:r>
          <w:proofErr w:type="spellEnd"/>
          <w:r w:rsidRPr="007F6F2D">
            <w:rPr>
              <w:i w:val="0"/>
            </w:rPr>
            <w:t>.</w:t>
          </w:r>
        </w:p>
      </w:tc>
      <w:tc>
        <w:tcPr>
          <w:tcW w:w="5147" w:type="dxa"/>
        </w:tcPr>
        <w:p w14:paraId="60127E0E" w14:textId="77777777" w:rsidR="00081332" w:rsidRDefault="00081332" w:rsidP="00847491">
          <w:pPr>
            <w:pStyle w:val="RTCaptionText"/>
          </w:pPr>
        </w:p>
        <w:p w14:paraId="407AD58C" w14:textId="77777777" w:rsidR="00081332" w:rsidRPr="003911AE" w:rsidRDefault="00081332" w:rsidP="00847491"/>
        <w:p w14:paraId="435F3C5E" w14:textId="77777777" w:rsidR="00081332" w:rsidRDefault="00081332" w:rsidP="00847491"/>
        <w:p w14:paraId="379BBA31" w14:textId="77777777" w:rsidR="00081332" w:rsidRPr="003911AE" w:rsidRDefault="00081332" w:rsidP="00847491"/>
        <w:p w14:paraId="6C42ADAF" w14:textId="77777777" w:rsidR="00081332" w:rsidRPr="003911AE" w:rsidRDefault="00081332" w:rsidP="00847491"/>
        <w:p w14:paraId="550E0224" w14:textId="77777777" w:rsidR="00081332" w:rsidRPr="003911AE" w:rsidRDefault="00081332" w:rsidP="00847491">
          <w:pPr>
            <w:pStyle w:val="RTCaptionText"/>
          </w:pPr>
        </w:p>
      </w:tc>
    </w:tr>
    <w:tr w:rsidR="00081332" w14:paraId="51DFEBF4" w14:textId="77777777" w:rsidTr="00847491">
      <w:tc>
        <w:tcPr>
          <w:tcW w:w="2694" w:type="dxa"/>
          <w:vAlign w:val="bottom"/>
        </w:tcPr>
        <w:p w14:paraId="462A4243" w14:textId="6F222CD8" w:rsidR="00081332" w:rsidRDefault="00081332" w:rsidP="00847491">
          <w:pPr>
            <w:pStyle w:val="RTCaptionText"/>
            <w:rPr>
              <w:i w:val="0"/>
            </w:rPr>
          </w:pPr>
          <w:r w:rsidRPr="007F6F2D">
            <w:rPr>
              <w:i w:val="0"/>
            </w:rPr>
            <w:t xml:space="preserve">First published </w:t>
          </w:r>
          <w:r>
            <w:rPr>
              <w:i w:val="0"/>
            </w:rPr>
            <w:t>in 20</w:t>
          </w:r>
          <w:r w:rsidR="0021000A">
            <w:rPr>
              <w:i w:val="0"/>
            </w:rPr>
            <w:t>20</w:t>
          </w:r>
          <w:r w:rsidRPr="007F6F2D">
            <w:rPr>
              <w:i w:val="0"/>
            </w:rPr>
            <w:br/>
            <w:t>by Amnesty International Ltd</w:t>
          </w:r>
          <w:r w:rsidRPr="007F6F2D">
            <w:rPr>
              <w:i w:val="0"/>
            </w:rPr>
            <w:br/>
            <w:t xml:space="preserve">Peter </w:t>
          </w:r>
          <w:proofErr w:type="spellStart"/>
          <w:r w:rsidRPr="007F6F2D">
            <w:rPr>
              <w:i w:val="0"/>
            </w:rPr>
            <w:t>Benenson</w:t>
          </w:r>
          <w:proofErr w:type="spellEnd"/>
          <w:r w:rsidRPr="007F6F2D">
            <w:rPr>
              <w:i w:val="0"/>
            </w:rPr>
            <w:t xml:space="preserve"> House, 1 Easton Street</w:t>
          </w:r>
          <w:r w:rsidRPr="007F6F2D">
            <w:rPr>
              <w:i w:val="0"/>
            </w:rPr>
            <w:br/>
            <w:t>London WC1X 0DW, UK</w:t>
          </w:r>
        </w:p>
        <w:p w14:paraId="5E3CEE5D" w14:textId="77777777" w:rsidR="00081332" w:rsidRDefault="00081332" w:rsidP="00847491">
          <w:pPr>
            <w:pStyle w:val="RTCaptionText"/>
            <w:rPr>
              <w:i w:val="0"/>
            </w:rPr>
          </w:pPr>
        </w:p>
        <w:p w14:paraId="62914072" w14:textId="0598D93D" w:rsidR="00081332" w:rsidRPr="00EA7215" w:rsidRDefault="00081332" w:rsidP="00847491">
          <w:pPr>
            <w:pStyle w:val="RTCaptionText"/>
            <w:rPr>
              <w:i w:val="0"/>
              <w:sz w:val="18"/>
              <w:szCs w:val="18"/>
            </w:rPr>
          </w:pPr>
          <w:r>
            <w:rPr>
              <w:b/>
              <w:i w:val="0"/>
              <w:sz w:val="18"/>
              <w:szCs w:val="18"/>
            </w:rPr>
            <w:t xml:space="preserve">Index:  </w:t>
          </w:r>
          <w:r w:rsidR="00841ADA" w:rsidRPr="00841ADA">
            <w:rPr>
              <w:b/>
              <w:i w:val="0"/>
              <w:sz w:val="18"/>
              <w:szCs w:val="18"/>
            </w:rPr>
            <w:t>AMR 20/2606/2020</w:t>
          </w:r>
          <w:r w:rsidRPr="00EA7215">
            <w:rPr>
              <w:b/>
              <w:i w:val="0"/>
              <w:sz w:val="18"/>
              <w:szCs w:val="18"/>
            </w:rPr>
            <w:br/>
            <w:t>Original language: English</w:t>
          </w:r>
        </w:p>
      </w:tc>
      <w:tc>
        <w:tcPr>
          <w:tcW w:w="2583" w:type="dxa"/>
          <w:vAlign w:val="bottom"/>
        </w:tcPr>
        <w:p w14:paraId="79624D5F" w14:textId="77777777" w:rsidR="00081332" w:rsidRPr="007F6F2D" w:rsidRDefault="00081332" w:rsidP="00847491">
          <w:pPr>
            <w:pStyle w:val="RTCaptionText"/>
            <w:rPr>
              <w:b/>
              <w:i w:val="0"/>
            </w:rPr>
          </w:pPr>
          <w:r w:rsidRPr="007F6F2D">
            <w:rPr>
              <w:b/>
              <w:i w:val="0"/>
            </w:rPr>
            <w:br/>
          </w:r>
        </w:p>
      </w:tc>
      <w:tc>
        <w:tcPr>
          <w:tcW w:w="5147" w:type="dxa"/>
          <w:vAlign w:val="bottom"/>
        </w:tcPr>
        <w:p w14:paraId="4B3F2E4C" w14:textId="77777777" w:rsidR="00081332" w:rsidRPr="00886391" w:rsidRDefault="00081332" w:rsidP="00847491">
          <w:pPr>
            <w:pStyle w:val="Footer"/>
            <w:tabs>
              <w:tab w:val="left" w:pos="880"/>
            </w:tabs>
            <w:spacing w:line="240" w:lineRule="exact"/>
            <w:rPr>
              <w:rFonts w:ascii="Amnesty Trade Gothic Cn" w:hAnsi="Amnesty Trade Gothic Cn" w:cs="AmnestyTradeGothic-BdCn20"/>
              <w:bCs/>
              <w:szCs w:val="16"/>
            </w:rPr>
          </w:pPr>
        </w:p>
      </w:tc>
    </w:tr>
    <w:tr w:rsidR="00081332" w14:paraId="43B23C1A" w14:textId="77777777" w:rsidTr="00847491">
      <w:trPr>
        <w:trHeight w:val="412"/>
      </w:trPr>
      <w:tc>
        <w:tcPr>
          <w:tcW w:w="10424" w:type="dxa"/>
          <w:gridSpan w:val="3"/>
          <w:vAlign w:val="bottom"/>
        </w:tcPr>
        <w:p w14:paraId="166BE162" w14:textId="77777777" w:rsidR="00081332" w:rsidRDefault="00081332" w:rsidP="00847491">
          <w:pPr>
            <w:pStyle w:val="RTAmnestywebaddress"/>
          </w:pPr>
          <w:r>
            <w:t>a</w:t>
          </w:r>
          <w:r w:rsidRPr="00222A74">
            <w:t>mnesty.org</w:t>
          </w:r>
        </w:p>
      </w:tc>
    </w:tr>
  </w:tbl>
  <w:p w14:paraId="27B88092" w14:textId="77777777" w:rsidR="00081332" w:rsidRPr="00B179F3" w:rsidRDefault="00081332" w:rsidP="00290B00">
    <w:pPr>
      <w:pStyle w:val="Footer"/>
      <w:tabs>
        <w:tab w:val="left" w:pos="880"/>
      </w:tabs>
    </w:pPr>
  </w:p>
  <w:p w14:paraId="6C2933AF" w14:textId="77777777" w:rsidR="00081332" w:rsidRPr="00552CB7" w:rsidRDefault="00081332" w:rsidP="00552CB7">
    <w:pPr>
      <w:pStyle w:val="Footer"/>
    </w:pPr>
    <w:r w:rsidRPr="00AE5E82">
      <w:rPr>
        <w:noProof/>
      </w:rPr>
      <w:drawing>
        <wp:anchor distT="0" distB="0" distL="114300" distR="114300" simplePos="0" relativeHeight="251665920" behindDoc="1" locked="1" layoutInCell="0" allowOverlap="1" wp14:anchorId="475D2D34" wp14:editId="5C9C0991">
          <wp:simplePos x="0" y="0"/>
          <wp:positionH relativeFrom="page">
            <wp:posOffset>5584190</wp:posOffset>
          </wp:positionH>
          <wp:positionV relativeFrom="page">
            <wp:posOffset>9544685</wp:posOffset>
          </wp:positionV>
          <wp:extent cx="1468800" cy="626400"/>
          <wp:effectExtent l="0" t="0" r="0" b="254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600.jpg"/>
                  <pic:cNvPicPr/>
                </pic:nvPicPr>
                <pic:blipFill>
                  <a:blip r:embed="rId2">
                    <a:extLst>
                      <a:ext uri="{28A0092B-C50C-407E-A947-70E740481C1C}">
                        <a14:useLocalDpi xmlns:a14="http://schemas.microsoft.com/office/drawing/2010/main" val="0"/>
                      </a:ext>
                    </a:extLst>
                  </a:blip>
                  <a:stretch>
                    <a:fillRect/>
                  </a:stretch>
                </pic:blipFill>
                <pic:spPr>
                  <a:xfrm>
                    <a:off x="0" y="0"/>
                    <a:ext cx="1468800" cy="626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32F2F" w14:textId="77777777" w:rsidR="00081332" w:rsidRPr="00CB0FBD" w:rsidRDefault="00081332" w:rsidP="00CB0FBD">
    <w:r w:rsidRPr="00CB0FBD">
      <w:rPr>
        <w:noProof/>
      </w:rPr>
      <w:drawing>
        <wp:anchor distT="0" distB="0" distL="114300" distR="114300" simplePos="0" relativeHeight="251656192" behindDoc="1" locked="1" layoutInCell="1" allowOverlap="1" wp14:anchorId="6927EC2B" wp14:editId="3B9C2E6C">
          <wp:simplePos x="0" y="0"/>
          <wp:positionH relativeFrom="page">
            <wp:posOffset>5584190</wp:posOffset>
          </wp:positionH>
          <wp:positionV relativeFrom="page">
            <wp:posOffset>9545955</wp:posOffset>
          </wp:positionV>
          <wp:extent cx="1468755" cy="624840"/>
          <wp:effectExtent l="0" t="0" r="4445" b="1016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600.jpg"/>
                  <pic:cNvPicPr/>
                </pic:nvPicPr>
                <pic:blipFill>
                  <a:blip r:embed="rId1">
                    <a:extLst>
                      <a:ext uri="{28A0092B-C50C-407E-A947-70E740481C1C}">
                        <a14:useLocalDpi xmlns:a14="http://schemas.microsoft.com/office/drawing/2010/main" val="0"/>
                      </a:ext>
                    </a:extLst>
                  </a:blip>
                  <a:stretch>
                    <a:fillRect/>
                  </a:stretch>
                </pic:blipFill>
                <pic:spPr>
                  <a:xfrm>
                    <a:off x="0" y="0"/>
                    <a:ext cx="1468755" cy="6248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FD5D644" w14:textId="77777777" w:rsidR="00081332" w:rsidRPr="00CB0FBD" w:rsidRDefault="00081332" w:rsidP="00CB0FBD"/>
  <w:p w14:paraId="4989F7BF" w14:textId="77777777" w:rsidR="00081332" w:rsidRPr="00CB0FBD" w:rsidRDefault="00081332" w:rsidP="00CB0FBD"/>
  <w:p w14:paraId="4CF23CC4" w14:textId="77777777" w:rsidR="00081332" w:rsidRPr="00CB0FBD" w:rsidRDefault="00081332" w:rsidP="00CB0FB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4301D" w14:textId="7AB1181E" w:rsidR="00081332" w:rsidRPr="00914551" w:rsidRDefault="00081332" w:rsidP="00914551">
    <w:pPr>
      <w:pStyle w:val="RTFooterreporttitle"/>
    </w:pPr>
    <w:r>
      <w:t>canada</w:t>
    </w:r>
    <w:r w:rsidRPr="00914551">
      <w:tab/>
    </w:r>
  </w:p>
  <w:p w14:paraId="6EE6B208" w14:textId="52EBB09B" w:rsidR="00081332" w:rsidRPr="00914551" w:rsidRDefault="00081332" w:rsidP="00914551">
    <w:pPr>
      <w:pStyle w:val="RTFooterreportsubtitle"/>
    </w:pPr>
    <w:r>
      <w:t>submission to the un special rapporteur on violence against women: COVID-19 and the increase of domestic violence against women</w:t>
    </w:r>
    <w:r w:rsidRPr="00914551">
      <w:tab/>
    </w:r>
  </w:p>
  <w:p w14:paraId="2348D385" w14:textId="77777777" w:rsidR="00081332" w:rsidRPr="00914551" w:rsidRDefault="00081332" w:rsidP="00914551">
    <w:pPr>
      <w:pStyle w:val="RTAmnestyfooter"/>
    </w:pPr>
    <w:r w:rsidRPr="00914551">
      <w:t>Amnesty International</w:t>
    </w:r>
    <w:r w:rsidRPr="00914551">
      <w:tab/>
    </w:r>
    <w:r>
      <w:fldChar w:fldCharType="begin"/>
    </w:r>
    <w:r>
      <w:instrText xml:space="preserve"> PAGE  \* Arabic  \* MERGEFORMAT </w:instrText>
    </w:r>
    <w:r>
      <w:fldChar w:fldCharType="separate"/>
    </w:r>
    <w:r w:rsidR="00753384">
      <w:rPr>
        <w:noProof/>
      </w:rPr>
      <w:t>10</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9C1BA" w14:textId="125BC7F1" w:rsidR="00081332" w:rsidRPr="00063F72" w:rsidRDefault="00081332" w:rsidP="00886391">
    <w:pPr>
      <w:pStyle w:val="RTFooterText"/>
      <w:spacing w:after="0" w:line="180" w:lineRule="exact"/>
      <w:rPr>
        <w:szCs w:val="18"/>
      </w:rPr>
    </w:pPr>
    <w:r w:rsidRPr="00063F72">
      <w:t>Index</w:t>
    </w:r>
    <w:r w:rsidRPr="00063F72">
      <w:rPr>
        <w:szCs w:val="18"/>
      </w:rPr>
      <w:t xml:space="preserve">: </w:t>
    </w:r>
    <w:r w:rsidR="00841ADA" w:rsidRPr="00063F72">
      <w:rPr>
        <w:szCs w:val="18"/>
      </w:rPr>
      <w:t>AMR 20/2606/2020</w:t>
    </w:r>
    <w:r w:rsidRPr="00063F72">
      <w:rPr>
        <w:szCs w:val="18"/>
        <w:highlight w:val="cyan"/>
      </w:rPr>
      <w:br/>
    </w:r>
    <w:r w:rsidRPr="00063F72">
      <w:rPr>
        <w:noProof/>
        <w:szCs w:val="18"/>
        <w:highlight w:val="cyan"/>
      </w:rPr>
      <w:drawing>
        <wp:anchor distT="0" distB="0" distL="114300" distR="114300" simplePos="0" relativeHeight="251655680" behindDoc="0" locked="1" layoutInCell="1" allowOverlap="1" wp14:anchorId="71ADC849" wp14:editId="32E99DAB">
          <wp:simplePos x="0" y="0"/>
          <wp:positionH relativeFrom="page">
            <wp:posOffset>5584190</wp:posOffset>
          </wp:positionH>
          <wp:positionV relativeFrom="page">
            <wp:posOffset>9544685</wp:posOffset>
          </wp:positionV>
          <wp:extent cx="1468800" cy="626400"/>
          <wp:effectExtent l="0" t="0" r="0" b="254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600.jpg"/>
                  <pic:cNvPicPr/>
                </pic:nvPicPr>
                <pic:blipFill>
                  <a:blip r:embed="rId1">
                    <a:extLst>
                      <a:ext uri="{28A0092B-C50C-407E-A947-70E740481C1C}">
                        <a14:useLocalDpi xmlns:a14="http://schemas.microsoft.com/office/drawing/2010/main" val="0"/>
                      </a:ext>
                    </a:extLst>
                  </a:blip>
                  <a:stretch>
                    <a:fillRect/>
                  </a:stretch>
                </pic:blipFill>
                <pic:spPr>
                  <a:xfrm>
                    <a:off x="0" y="0"/>
                    <a:ext cx="1468800" cy="626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4F6BFC" w:rsidRPr="00063F72">
      <w:rPr>
        <w:szCs w:val="18"/>
      </w:rPr>
      <w:t>JUNE 2020</w:t>
    </w:r>
    <w:r w:rsidRPr="00063F72">
      <w:rPr>
        <w:szCs w:val="18"/>
      </w:rPr>
      <w:br/>
      <w:t>Language: English</w:t>
    </w:r>
  </w:p>
  <w:p w14:paraId="4989BD15" w14:textId="77777777" w:rsidR="00081332" w:rsidRPr="0091768C" w:rsidRDefault="00081332" w:rsidP="00886391">
    <w:pPr>
      <w:pStyle w:val="RTAmnestywebaddress"/>
      <w:spacing w:before="0"/>
    </w:pPr>
    <w:r w:rsidRPr="004F5223">
      <w:t>amnesty.org</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1" w:rightFromText="181" w:vertAnchor="page" w:horzAnchor="page" w:tblpX="2042" w:tblpY="13155"/>
      <w:tblOverlap w:val="never"/>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77"/>
      <w:gridCol w:w="4345"/>
    </w:tblGrid>
    <w:tr w:rsidR="00081332" w:rsidRPr="00472CD3" w14:paraId="38643EB3" w14:textId="77777777" w:rsidTr="00FB1D19">
      <w:tc>
        <w:tcPr>
          <w:tcW w:w="5264" w:type="dxa"/>
        </w:tcPr>
        <w:p w14:paraId="42B89B45" w14:textId="77777777" w:rsidR="00081332" w:rsidRPr="00472CD3" w:rsidRDefault="00081332" w:rsidP="00472CD3">
          <w:pPr>
            <w:pStyle w:val="RTBackcoversubheading"/>
            <w:framePr w:hSpace="0" w:wrap="auto" w:vAnchor="margin" w:hAnchor="text" w:xAlign="left" w:yAlign="inline"/>
            <w:suppressOverlap w:val="0"/>
          </w:pPr>
          <w:r w:rsidRPr="00472CD3">
            <w:t>Contact us</w:t>
          </w:r>
        </w:p>
      </w:tc>
      <w:tc>
        <w:tcPr>
          <w:tcW w:w="5264" w:type="dxa"/>
        </w:tcPr>
        <w:p w14:paraId="3F298F1E" w14:textId="77777777" w:rsidR="00081332" w:rsidRPr="00472CD3" w:rsidRDefault="00081332" w:rsidP="00472CD3">
          <w:pPr>
            <w:pStyle w:val="RTBackcoversubheading"/>
            <w:framePr w:hSpace="0" w:wrap="auto" w:vAnchor="margin" w:hAnchor="text" w:xAlign="left" w:yAlign="inline"/>
            <w:suppressOverlap w:val="0"/>
          </w:pPr>
          <w:r w:rsidRPr="00472CD3">
            <w:t>Join the conversation</w:t>
          </w:r>
        </w:p>
      </w:tc>
    </w:tr>
    <w:tr w:rsidR="00081332" w14:paraId="130305A9" w14:textId="77777777" w:rsidTr="00FB1D19">
      <w:tc>
        <w:tcPr>
          <w:tcW w:w="5264" w:type="dxa"/>
          <w:tcMar>
            <w:top w:w="113" w:type="dxa"/>
          </w:tcMar>
        </w:tcPr>
        <w:p w14:paraId="78C639D5" w14:textId="77777777" w:rsidR="00081332" w:rsidRDefault="00081332" w:rsidP="00E20D98">
          <w:pPr>
            <w:pStyle w:val="RTBodyText"/>
          </w:pPr>
          <w:r>
            <w:rPr>
              <w:noProof/>
              <w:lang w:val="en-US"/>
            </w:rPr>
            <w:drawing>
              <wp:anchor distT="0" distB="0" distL="114300" distR="114300" simplePos="0" relativeHeight="251649536" behindDoc="0" locked="0" layoutInCell="1" allowOverlap="1" wp14:anchorId="47527A6B" wp14:editId="422F37C8">
                <wp:simplePos x="0" y="0"/>
                <wp:positionH relativeFrom="column">
                  <wp:posOffset>0</wp:posOffset>
                </wp:positionH>
                <wp:positionV relativeFrom="paragraph">
                  <wp:posOffset>-459105</wp:posOffset>
                </wp:positionV>
                <wp:extent cx="340995" cy="583565"/>
                <wp:effectExtent l="0" t="0" r="0" b="63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call600.png"/>
                        <pic:cNvPicPr/>
                      </pic:nvPicPr>
                      <pic:blipFill>
                        <a:blip r:embed="rId1">
                          <a:extLst>
                            <a:ext uri="{28A0092B-C50C-407E-A947-70E740481C1C}">
                              <a14:useLocalDpi xmlns:a14="http://schemas.microsoft.com/office/drawing/2010/main" val="0"/>
                            </a:ext>
                          </a:extLst>
                        </a:blip>
                        <a:stretch>
                          <a:fillRect/>
                        </a:stretch>
                      </pic:blipFill>
                      <pic:spPr>
                        <a:xfrm>
                          <a:off x="0" y="0"/>
                          <a:ext cx="340995" cy="58356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hyperlink r:id="rId2" w:history="1">
            <w:r w:rsidRPr="00EA4C40">
              <w:t>info@amnesty.org</w:t>
            </w:r>
          </w:hyperlink>
        </w:p>
        <w:p w14:paraId="67A5944A" w14:textId="77777777" w:rsidR="00081332" w:rsidRDefault="00081332" w:rsidP="00E20D98">
          <w:pPr>
            <w:pStyle w:val="RTBodyText"/>
          </w:pPr>
        </w:p>
        <w:p w14:paraId="5636DB16" w14:textId="77777777" w:rsidR="00081332" w:rsidRDefault="00081332" w:rsidP="00E20D98">
          <w:pPr>
            <w:pStyle w:val="RTBodyText"/>
          </w:pPr>
          <w:r>
            <w:t>+44 (0)20 7413 5500</w:t>
          </w:r>
        </w:p>
      </w:tc>
      <w:tc>
        <w:tcPr>
          <w:tcW w:w="5264" w:type="dxa"/>
          <w:tcMar>
            <w:top w:w="113" w:type="dxa"/>
          </w:tcMar>
        </w:tcPr>
        <w:p w14:paraId="117FACAB" w14:textId="77777777" w:rsidR="00081332" w:rsidRDefault="00081332" w:rsidP="00E20D98">
          <w:pPr>
            <w:pStyle w:val="RTBodyText"/>
          </w:pPr>
          <w:r>
            <w:rPr>
              <w:noProof/>
              <w:lang w:val="en-US"/>
            </w:rPr>
            <w:drawing>
              <wp:anchor distT="0" distB="0" distL="114300" distR="114300" simplePos="0" relativeHeight="251663872" behindDoc="0" locked="0" layoutInCell="1" allowOverlap="1" wp14:anchorId="287BD67D" wp14:editId="31E0434A">
                <wp:simplePos x="0" y="0"/>
                <wp:positionH relativeFrom="column">
                  <wp:posOffset>3810</wp:posOffset>
                </wp:positionH>
                <wp:positionV relativeFrom="paragraph">
                  <wp:posOffset>-487680</wp:posOffset>
                </wp:positionV>
                <wp:extent cx="240665" cy="596900"/>
                <wp:effectExtent l="0" t="0" r="0" b="1270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twit600.png"/>
                        <pic:cNvPicPr/>
                      </pic:nvPicPr>
                      <pic:blipFill>
                        <a:blip r:embed="rId3">
                          <a:extLst>
                            <a:ext uri="{28A0092B-C50C-407E-A947-70E740481C1C}">
                              <a14:useLocalDpi xmlns:a14="http://schemas.microsoft.com/office/drawing/2010/main" val="0"/>
                            </a:ext>
                          </a:extLst>
                        </a:blip>
                        <a:stretch>
                          <a:fillRect/>
                        </a:stretch>
                      </pic:blipFill>
                      <pic:spPr>
                        <a:xfrm>
                          <a:off x="0" y="0"/>
                          <a:ext cx="240665" cy="5969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hyperlink r:id="rId4" w:history="1">
            <w:r w:rsidRPr="00EA4C40">
              <w:t>www.facebook.com/AmnestyGlobal</w:t>
            </w:r>
          </w:hyperlink>
        </w:p>
        <w:p w14:paraId="6A0FCF25" w14:textId="77777777" w:rsidR="00081332" w:rsidRDefault="00081332" w:rsidP="00E20D98">
          <w:pPr>
            <w:pStyle w:val="RTBodyText"/>
          </w:pPr>
        </w:p>
        <w:p w14:paraId="7B8AB307" w14:textId="77777777" w:rsidR="00081332" w:rsidRDefault="00081332" w:rsidP="00731BC7">
          <w:pPr>
            <w:pStyle w:val="RTBodyText"/>
          </w:pPr>
          <w:r>
            <w:t>@Amnesty</w:t>
          </w:r>
        </w:p>
      </w:tc>
    </w:tr>
  </w:tbl>
  <w:p w14:paraId="75FCF072" w14:textId="77777777" w:rsidR="00081332" w:rsidRPr="00826627" w:rsidRDefault="00081332" w:rsidP="00627D13">
    <w:pPr>
      <w:pStyle w:val="Footer"/>
      <w:spacing w:before="120" w:after="60"/>
      <w:rPr>
        <w:cap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DEDE7" w14:textId="77777777" w:rsidR="002338CF" w:rsidRPr="0049688D" w:rsidRDefault="002338CF" w:rsidP="0049688D">
      <w:r>
        <w:continuationSeparator/>
      </w:r>
    </w:p>
  </w:footnote>
  <w:footnote w:type="continuationSeparator" w:id="0">
    <w:p w14:paraId="7318383A" w14:textId="77777777" w:rsidR="002338CF" w:rsidRDefault="002338CF" w:rsidP="00AE5E82">
      <w:r>
        <w:continuationSeparator/>
      </w:r>
    </w:p>
  </w:footnote>
  <w:footnote w:id="1">
    <w:p w14:paraId="50BBC49B" w14:textId="60E54D2D" w:rsidR="00081332" w:rsidRPr="00F71A56" w:rsidRDefault="00081332" w:rsidP="00F71A56">
      <w:pPr>
        <w:pStyle w:val="FootnoteText"/>
        <w:rPr>
          <w:rFonts w:asciiTheme="minorHAnsi" w:hAnsiTheme="minorHAnsi" w:cs="Times New Roman"/>
          <w:color w:val="auto"/>
          <w:sz w:val="16"/>
          <w:szCs w:val="16"/>
        </w:rPr>
      </w:pPr>
      <w:r w:rsidRPr="00F71A56">
        <w:rPr>
          <w:rStyle w:val="FootnoteReference"/>
          <w:rFonts w:asciiTheme="minorHAnsi" w:hAnsiTheme="minorHAnsi" w:cs="Times New Roman"/>
          <w:color w:val="auto"/>
          <w:sz w:val="16"/>
          <w:szCs w:val="16"/>
        </w:rPr>
        <w:footnoteRef/>
      </w:r>
      <w:r w:rsidRPr="00F71A56">
        <w:rPr>
          <w:rFonts w:asciiTheme="minorHAnsi" w:hAnsiTheme="minorHAnsi" w:cs="Times New Roman"/>
          <w:color w:val="auto"/>
          <w:sz w:val="16"/>
          <w:szCs w:val="16"/>
        </w:rPr>
        <w:t xml:space="preserve"> Raisa Patel, “Minister says COVID-19 is empowering domestic violence rates in certain regions,” CBC, 27 April 2020, </w:t>
      </w:r>
    </w:p>
    <w:p w14:paraId="4B8BB636" w14:textId="66373723" w:rsidR="00081332" w:rsidRPr="00F71A56" w:rsidRDefault="00715CE2" w:rsidP="00F71A56">
      <w:pPr>
        <w:pStyle w:val="FootnoteText"/>
        <w:rPr>
          <w:rFonts w:asciiTheme="minorHAnsi" w:hAnsiTheme="minorHAnsi" w:cs="Times New Roman"/>
          <w:color w:val="auto"/>
          <w:sz w:val="16"/>
          <w:szCs w:val="16"/>
        </w:rPr>
      </w:pPr>
      <w:hyperlink r:id="rId1" w:history="1">
        <w:r w:rsidR="00081332" w:rsidRPr="00F71A56">
          <w:rPr>
            <w:rStyle w:val="Hyperlink"/>
            <w:rFonts w:asciiTheme="minorHAnsi" w:hAnsiTheme="minorHAnsi" w:cs="Times New Roman"/>
            <w:color w:val="auto"/>
            <w:sz w:val="16"/>
            <w:szCs w:val="16"/>
          </w:rPr>
          <w:t>https://www.cbc.ca/news/politics/domestic-violence-rates-rising-due-to-covid19-1.5545851</w:t>
        </w:r>
      </w:hyperlink>
      <w:r w:rsidR="00081332" w:rsidRPr="00F71A56">
        <w:rPr>
          <w:rStyle w:val="Hyperlink"/>
          <w:rFonts w:asciiTheme="minorHAnsi" w:hAnsiTheme="minorHAnsi" w:cs="Times New Roman"/>
          <w:color w:val="auto"/>
          <w:sz w:val="16"/>
          <w:szCs w:val="16"/>
        </w:rPr>
        <w:t xml:space="preserve">. </w:t>
      </w:r>
    </w:p>
  </w:footnote>
  <w:footnote w:id="2">
    <w:p w14:paraId="5B8E0BCC" w14:textId="0AB3BE72" w:rsidR="00081332" w:rsidRPr="00F71A56" w:rsidRDefault="00081332" w:rsidP="00F71A56">
      <w:pPr>
        <w:pStyle w:val="FootnoteText"/>
        <w:rPr>
          <w:rFonts w:asciiTheme="minorHAnsi" w:hAnsiTheme="minorHAnsi"/>
          <w:color w:val="auto"/>
          <w:sz w:val="16"/>
          <w:szCs w:val="16"/>
          <w:lang w:val="en-CA"/>
        </w:rPr>
      </w:pPr>
      <w:r w:rsidRPr="00F71A56">
        <w:rPr>
          <w:rStyle w:val="FootnoteReference"/>
          <w:rFonts w:asciiTheme="minorHAnsi" w:hAnsiTheme="minorHAnsi"/>
          <w:color w:val="auto"/>
          <w:sz w:val="16"/>
          <w:szCs w:val="16"/>
        </w:rPr>
        <w:footnoteRef/>
      </w:r>
      <w:r w:rsidRPr="00F71A56">
        <w:rPr>
          <w:rFonts w:asciiTheme="minorHAnsi" w:hAnsiTheme="minorHAnsi"/>
          <w:color w:val="auto"/>
          <w:sz w:val="16"/>
          <w:szCs w:val="16"/>
        </w:rPr>
        <w:t xml:space="preserve"> </w:t>
      </w:r>
      <w:r w:rsidRPr="00F71A56">
        <w:rPr>
          <w:rFonts w:asciiTheme="minorHAnsi" w:hAnsiTheme="minorHAnsi"/>
          <w:color w:val="auto"/>
          <w:sz w:val="16"/>
          <w:szCs w:val="16"/>
          <w:lang w:val="en-CA"/>
        </w:rPr>
        <w:t xml:space="preserve">Andrea </w:t>
      </w:r>
      <w:proofErr w:type="spellStart"/>
      <w:r w:rsidRPr="00F71A56">
        <w:rPr>
          <w:rFonts w:asciiTheme="minorHAnsi" w:hAnsiTheme="minorHAnsi"/>
          <w:color w:val="auto"/>
          <w:sz w:val="16"/>
          <w:szCs w:val="16"/>
          <w:lang w:val="en-CA"/>
        </w:rPr>
        <w:t>Gunraj</w:t>
      </w:r>
      <w:proofErr w:type="spellEnd"/>
      <w:r w:rsidRPr="00F71A56">
        <w:rPr>
          <w:rFonts w:asciiTheme="minorHAnsi" w:hAnsiTheme="minorHAnsi"/>
          <w:color w:val="auto"/>
          <w:sz w:val="16"/>
          <w:szCs w:val="16"/>
          <w:lang w:val="en-CA"/>
        </w:rPr>
        <w:t xml:space="preserve"> &amp; Jessica Howard, “Why is the COVID-19 Pandemic linked to more gender-based violence,” Canadian Women’s Foundation, 9 April  2020, </w:t>
      </w:r>
      <w:hyperlink r:id="rId2" w:history="1">
        <w:r w:rsidRPr="00F71A56">
          <w:rPr>
            <w:rStyle w:val="Hyperlink"/>
            <w:rFonts w:asciiTheme="minorHAnsi" w:eastAsia="Times New Roman" w:hAnsiTheme="minorHAnsi"/>
            <w:color w:val="auto"/>
            <w:sz w:val="16"/>
            <w:szCs w:val="16"/>
          </w:rPr>
          <w:t>https://canadianwomen.org/blog/covid-19-pandemic-gender-based-violence/</w:t>
        </w:r>
      </w:hyperlink>
      <w:r w:rsidRPr="00F71A56">
        <w:rPr>
          <w:rFonts w:asciiTheme="minorHAnsi" w:eastAsia="Times New Roman" w:hAnsiTheme="minorHAnsi"/>
          <w:color w:val="auto"/>
          <w:sz w:val="16"/>
          <w:szCs w:val="16"/>
          <w:u w:val="single"/>
        </w:rPr>
        <w:t>.</w:t>
      </w:r>
    </w:p>
  </w:footnote>
  <w:footnote w:id="3">
    <w:p w14:paraId="68FD4201" w14:textId="5867229D" w:rsidR="00081332" w:rsidRPr="00F71A56" w:rsidRDefault="00081332" w:rsidP="00F71A56">
      <w:pPr>
        <w:pStyle w:val="FootnoteText"/>
        <w:rPr>
          <w:rFonts w:asciiTheme="minorHAnsi" w:hAnsiTheme="minorHAnsi" w:cs="Times New Roman"/>
          <w:color w:val="auto"/>
          <w:sz w:val="16"/>
          <w:szCs w:val="16"/>
          <w:u w:val="single"/>
        </w:rPr>
      </w:pPr>
      <w:r w:rsidRPr="00F71A56">
        <w:rPr>
          <w:rStyle w:val="FootnoteReference"/>
          <w:rFonts w:asciiTheme="minorHAnsi" w:hAnsiTheme="minorHAnsi" w:cs="Times New Roman"/>
          <w:color w:val="auto"/>
          <w:sz w:val="16"/>
          <w:szCs w:val="16"/>
        </w:rPr>
        <w:footnoteRef/>
      </w:r>
      <w:r w:rsidRPr="00F71A56">
        <w:rPr>
          <w:rFonts w:asciiTheme="minorHAnsi" w:hAnsiTheme="minorHAnsi" w:cs="Times New Roman"/>
          <w:color w:val="auto"/>
          <w:sz w:val="16"/>
          <w:szCs w:val="16"/>
        </w:rPr>
        <w:t xml:space="preserve"> BWSS, “Ten cases of men killing women in Canada in the last 36 days,” BWSS, 6 May 2020, </w:t>
      </w:r>
      <w:hyperlink r:id="rId3" w:history="1">
        <w:r w:rsidRPr="00F71A56">
          <w:rPr>
            <w:rStyle w:val="Hyperlink"/>
            <w:rFonts w:asciiTheme="minorHAnsi" w:hAnsiTheme="minorHAnsi" w:cs="Times New Roman"/>
            <w:color w:val="auto"/>
            <w:sz w:val="16"/>
            <w:szCs w:val="16"/>
          </w:rPr>
          <w:t>https://www.bwss.org/nine-cases-of-gender-based-violence-resulted-in-deaths-in-past-36-days-in-canada/</w:t>
        </w:r>
      </w:hyperlink>
      <w:r w:rsidR="000B7467" w:rsidRPr="00F71A56">
        <w:rPr>
          <w:rStyle w:val="Hyperlink"/>
          <w:rFonts w:asciiTheme="minorHAnsi" w:hAnsiTheme="minorHAnsi" w:cs="Times New Roman"/>
          <w:color w:val="auto"/>
          <w:sz w:val="16"/>
          <w:szCs w:val="16"/>
        </w:rPr>
        <w:t xml:space="preserve">; and Heidi </w:t>
      </w:r>
      <w:proofErr w:type="spellStart"/>
      <w:r w:rsidR="000B7467" w:rsidRPr="00F71A56">
        <w:rPr>
          <w:rStyle w:val="Hyperlink"/>
          <w:rFonts w:asciiTheme="minorHAnsi" w:hAnsiTheme="minorHAnsi" w:cs="Times New Roman"/>
          <w:color w:val="auto"/>
          <w:sz w:val="16"/>
          <w:szCs w:val="16"/>
        </w:rPr>
        <w:t>Petracek</w:t>
      </w:r>
      <w:proofErr w:type="spellEnd"/>
      <w:r w:rsidR="000B7467" w:rsidRPr="00F71A56">
        <w:rPr>
          <w:rStyle w:val="Hyperlink"/>
          <w:rFonts w:asciiTheme="minorHAnsi" w:hAnsiTheme="minorHAnsi" w:cs="Times New Roman"/>
          <w:color w:val="auto"/>
          <w:sz w:val="16"/>
          <w:szCs w:val="16"/>
        </w:rPr>
        <w:t xml:space="preserve"> and Melanie Price, “Focus on femicide: the Nova Scotia shootings’ connection to domestic violence,” CTV, 28 April 2020, </w:t>
      </w:r>
      <w:hyperlink r:id="rId4" w:history="1">
        <w:r w:rsidR="000B7467" w:rsidRPr="00F71A56">
          <w:rPr>
            <w:rStyle w:val="Hyperlink"/>
            <w:rFonts w:asciiTheme="minorHAnsi" w:hAnsiTheme="minorHAnsi" w:cs="Times New Roman"/>
            <w:sz w:val="16"/>
            <w:szCs w:val="16"/>
          </w:rPr>
          <w:t>https://atlantic.ctvnews.ca/focus-on-femicide-the-nova-scotia-shootings-connection-to-domestic-violence-1.4915852</w:t>
        </w:r>
      </w:hyperlink>
      <w:r w:rsidR="000B7467" w:rsidRPr="00F71A56">
        <w:rPr>
          <w:rStyle w:val="Hyperlink"/>
          <w:rFonts w:asciiTheme="minorHAnsi" w:hAnsiTheme="minorHAnsi" w:cs="Times New Roman"/>
          <w:color w:val="auto"/>
          <w:sz w:val="16"/>
          <w:szCs w:val="16"/>
        </w:rPr>
        <w:t xml:space="preserve">. </w:t>
      </w:r>
    </w:p>
  </w:footnote>
  <w:footnote w:id="4">
    <w:p w14:paraId="56DA06CA" w14:textId="3DA0CC4B" w:rsidR="00081332" w:rsidRPr="00F71A56" w:rsidRDefault="00081332" w:rsidP="00F71A56">
      <w:pPr>
        <w:tabs>
          <w:tab w:val="left" w:pos="0"/>
        </w:tabs>
        <w:rPr>
          <w:rFonts w:asciiTheme="minorHAnsi" w:hAnsiTheme="minorHAnsi" w:cs="Times New Roman"/>
          <w:color w:val="auto"/>
          <w:sz w:val="16"/>
          <w:szCs w:val="16"/>
          <w:lang w:val="en-CA"/>
        </w:rPr>
      </w:pPr>
      <w:r w:rsidRPr="00F71A56">
        <w:rPr>
          <w:rStyle w:val="FootnoteReference"/>
          <w:rFonts w:asciiTheme="minorHAnsi" w:hAnsiTheme="minorHAnsi" w:cs="Times New Roman"/>
          <w:color w:val="auto"/>
          <w:sz w:val="16"/>
          <w:szCs w:val="16"/>
        </w:rPr>
        <w:footnoteRef/>
      </w:r>
      <w:r w:rsidRPr="00F71A56">
        <w:rPr>
          <w:rFonts w:asciiTheme="minorHAnsi" w:hAnsiTheme="minorHAnsi" w:cs="Times New Roman"/>
          <w:color w:val="auto"/>
          <w:sz w:val="16"/>
          <w:szCs w:val="16"/>
        </w:rPr>
        <w:t xml:space="preserve"> Dana </w:t>
      </w:r>
      <w:proofErr w:type="spellStart"/>
      <w:r w:rsidRPr="00F71A56">
        <w:rPr>
          <w:rFonts w:asciiTheme="minorHAnsi" w:hAnsiTheme="minorHAnsi" w:cs="Times New Roman"/>
          <w:color w:val="auto"/>
          <w:sz w:val="16"/>
          <w:szCs w:val="16"/>
        </w:rPr>
        <w:t>Hatherly</w:t>
      </w:r>
      <w:proofErr w:type="spellEnd"/>
      <w:r w:rsidRPr="00F71A56">
        <w:rPr>
          <w:rFonts w:asciiTheme="minorHAnsi" w:hAnsiTheme="minorHAnsi" w:cs="Times New Roman"/>
          <w:color w:val="auto"/>
          <w:sz w:val="16"/>
          <w:szCs w:val="16"/>
        </w:rPr>
        <w:t xml:space="preserve">, “Domestic violence ‘an epidemic’ advocate says after 2 Indigenous women killed in Winnipeg during pandemic,” CBC, 27 May 2020, </w:t>
      </w:r>
      <w:hyperlink r:id="rId5" w:history="1">
        <w:r w:rsidRPr="00F71A56">
          <w:rPr>
            <w:rStyle w:val="Hyperlink"/>
            <w:rFonts w:asciiTheme="minorHAnsi" w:hAnsiTheme="minorHAnsi" w:cs="Times New Roman"/>
            <w:color w:val="auto"/>
            <w:sz w:val="16"/>
            <w:szCs w:val="16"/>
            <w:lang w:val="en-CA"/>
          </w:rPr>
          <w:t>https://www.cbc.ca/news/canada/manitoba/indigenous-victims-domestic-violence-homicides-1.5574176</w:t>
        </w:r>
      </w:hyperlink>
      <w:r w:rsidRPr="00F71A56">
        <w:rPr>
          <w:rStyle w:val="Hyperlink"/>
          <w:rFonts w:asciiTheme="minorHAnsi" w:hAnsiTheme="minorHAnsi" w:cs="Times New Roman"/>
          <w:color w:val="auto"/>
          <w:sz w:val="16"/>
          <w:szCs w:val="16"/>
          <w:lang w:val="en-CA"/>
        </w:rPr>
        <w:t>.</w:t>
      </w:r>
    </w:p>
  </w:footnote>
  <w:footnote w:id="5">
    <w:p w14:paraId="55E9F1B6" w14:textId="5CCA2CA4" w:rsidR="00081332" w:rsidRPr="00F71A56" w:rsidRDefault="00081332" w:rsidP="00F71A56">
      <w:pPr>
        <w:pStyle w:val="FootnoteText"/>
        <w:rPr>
          <w:rFonts w:asciiTheme="minorHAnsi" w:hAnsiTheme="minorHAnsi" w:cs="Times New Roman"/>
          <w:color w:val="auto"/>
          <w:sz w:val="16"/>
          <w:szCs w:val="16"/>
          <w:u w:val="single"/>
        </w:rPr>
      </w:pPr>
      <w:r w:rsidRPr="00F71A56">
        <w:rPr>
          <w:rStyle w:val="FootnoteReference"/>
          <w:rFonts w:asciiTheme="minorHAnsi" w:hAnsiTheme="minorHAnsi" w:cs="Times New Roman"/>
          <w:color w:val="auto"/>
          <w:sz w:val="16"/>
          <w:szCs w:val="16"/>
        </w:rPr>
        <w:footnoteRef/>
      </w:r>
      <w:r w:rsidRPr="00F71A56">
        <w:rPr>
          <w:rFonts w:asciiTheme="minorHAnsi" w:hAnsiTheme="minorHAnsi" w:cs="Times New Roman"/>
          <w:color w:val="auto"/>
          <w:sz w:val="16"/>
          <w:szCs w:val="16"/>
        </w:rPr>
        <w:t xml:space="preserve"> </w:t>
      </w:r>
      <w:r w:rsidRPr="00F71A56">
        <w:rPr>
          <w:rFonts w:asciiTheme="minorHAnsi" w:hAnsiTheme="minorHAnsi" w:cs="Times New Roman"/>
          <w:color w:val="auto"/>
          <w:sz w:val="16"/>
          <w:szCs w:val="16"/>
          <w:u w:val="single"/>
        </w:rPr>
        <w:t xml:space="preserve">Wendy Gillis, “Forced to stay home with their abusers, Canadian victims of domestic violence must “choose between two pandemics’,” The Star, 20 April 2020, </w:t>
      </w:r>
    </w:p>
    <w:p w14:paraId="755927B3" w14:textId="0AEAAA90" w:rsidR="00081332" w:rsidRPr="00F71A56" w:rsidRDefault="00715CE2" w:rsidP="00F71A56">
      <w:pPr>
        <w:pStyle w:val="FootnoteText"/>
        <w:rPr>
          <w:rFonts w:asciiTheme="minorHAnsi" w:hAnsiTheme="minorHAnsi" w:cs="Times New Roman"/>
          <w:color w:val="auto"/>
          <w:sz w:val="16"/>
          <w:szCs w:val="16"/>
        </w:rPr>
      </w:pPr>
      <w:hyperlink r:id="rId6" w:history="1">
        <w:r w:rsidR="00081332" w:rsidRPr="00F71A56">
          <w:rPr>
            <w:rStyle w:val="Hyperlink"/>
            <w:rFonts w:asciiTheme="minorHAnsi" w:hAnsiTheme="minorHAnsi" w:cs="Times New Roman"/>
            <w:color w:val="auto"/>
            <w:sz w:val="16"/>
            <w:szCs w:val="16"/>
          </w:rPr>
          <w:t>https://www.thestar.com/news/canada/2020/04/20/forced-to-stay-home-with-their-abusers-canadian-victims-of-domestic-violence-must-choose-between-two-pandemics.html</w:t>
        </w:r>
      </w:hyperlink>
      <w:r w:rsidR="00081332" w:rsidRPr="00F71A56">
        <w:rPr>
          <w:rFonts w:asciiTheme="minorHAnsi" w:hAnsiTheme="minorHAnsi" w:cs="Times New Roman"/>
          <w:color w:val="auto"/>
          <w:sz w:val="16"/>
          <w:szCs w:val="16"/>
        </w:rPr>
        <w:t>.</w:t>
      </w:r>
    </w:p>
  </w:footnote>
  <w:footnote w:id="6">
    <w:p w14:paraId="21B89534" w14:textId="531F6FC9" w:rsidR="00081332" w:rsidRPr="00F71A56" w:rsidRDefault="00081332" w:rsidP="00F71A56">
      <w:pPr>
        <w:rPr>
          <w:rFonts w:asciiTheme="minorHAnsi" w:eastAsia="Times New Roman" w:hAnsiTheme="minorHAnsi"/>
          <w:color w:val="auto"/>
          <w:sz w:val="16"/>
          <w:szCs w:val="16"/>
        </w:rPr>
      </w:pPr>
      <w:r w:rsidRPr="00F71A56">
        <w:rPr>
          <w:rStyle w:val="FootnoteReference"/>
          <w:rFonts w:asciiTheme="minorHAnsi" w:hAnsiTheme="minorHAnsi"/>
          <w:color w:val="auto"/>
          <w:sz w:val="16"/>
          <w:szCs w:val="16"/>
        </w:rPr>
        <w:footnoteRef/>
      </w:r>
      <w:r w:rsidRPr="00F71A56">
        <w:rPr>
          <w:rFonts w:asciiTheme="minorHAnsi" w:hAnsiTheme="minorHAnsi"/>
          <w:color w:val="auto"/>
          <w:sz w:val="16"/>
          <w:szCs w:val="16"/>
        </w:rPr>
        <w:t xml:space="preserve"> Marta </w:t>
      </w:r>
      <w:proofErr w:type="spellStart"/>
      <w:r w:rsidRPr="00F71A56">
        <w:rPr>
          <w:rFonts w:asciiTheme="minorHAnsi" w:hAnsiTheme="minorHAnsi"/>
          <w:color w:val="auto"/>
          <w:sz w:val="16"/>
          <w:szCs w:val="16"/>
        </w:rPr>
        <w:t>Burczycka</w:t>
      </w:r>
      <w:proofErr w:type="spellEnd"/>
      <w:r w:rsidRPr="00F71A56">
        <w:rPr>
          <w:rFonts w:asciiTheme="minorHAnsi" w:hAnsiTheme="minorHAnsi"/>
          <w:color w:val="auto"/>
          <w:sz w:val="16"/>
          <w:szCs w:val="16"/>
        </w:rPr>
        <w:t xml:space="preserve">, “Section 3: Police-reported intimate partner violence,” Statistics Canada 17 January 2018, </w:t>
      </w:r>
      <w:hyperlink r:id="rId7" w:history="1">
        <w:r w:rsidRPr="00F71A56">
          <w:rPr>
            <w:rStyle w:val="Hyperlink"/>
            <w:rFonts w:asciiTheme="minorHAnsi" w:eastAsia="Times New Roman" w:hAnsiTheme="minorHAnsi"/>
            <w:color w:val="auto"/>
            <w:sz w:val="16"/>
            <w:szCs w:val="16"/>
          </w:rPr>
          <w:t>https://www150.statcan.gc.ca/n1/pub/85-002-x/2018001/article/54893/03-eng.htm</w:t>
        </w:r>
      </w:hyperlink>
      <w:r w:rsidRPr="00F71A56">
        <w:rPr>
          <w:rFonts w:asciiTheme="minorHAnsi" w:eastAsia="Times New Roman" w:hAnsiTheme="minorHAnsi"/>
          <w:color w:val="auto"/>
          <w:sz w:val="16"/>
          <w:szCs w:val="16"/>
        </w:rPr>
        <w:t>.</w:t>
      </w:r>
    </w:p>
  </w:footnote>
  <w:footnote w:id="7">
    <w:p w14:paraId="4EC0006C" w14:textId="25887998" w:rsidR="00081332" w:rsidRPr="00F71A56" w:rsidRDefault="00081332" w:rsidP="00F71A56">
      <w:pPr>
        <w:pStyle w:val="FootnoteText"/>
        <w:rPr>
          <w:rFonts w:asciiTheme="minorHAnsi" w:hAnsiTheme="minorHAnsi" w:cs="Times New Roman"/>
          <w:color w:val="auto"/>
          <w:sz w:val="16"/>
          <w:szCs w:val="16"/>
        </w:rPr>
      </w:pPr>
      <w:r w:rsidRPr="00F71A56">
        <w:rPr>
          <w:rStyle w:val="FootnoteReference"/>
          <w:rFonts w:asciiTheme="minorHAnsi" w:hAnsiTheme="minorHAnsi" w:cs="Times New Roman"/>
          <w:color w:val="auto"/>
          <w:sz w:val="16"/>
          <w:szCs w:val="16"/>
        </w:rPr>
        <w:footnoteRef/>
      </w:r>
      <w:r w:rsidRPr="00F71A56">
        <w:rPr>
          <w:rFonts w:asciiTheme="minorHAnsi" w:hAnsiTheme="minorHAnsi" w:cs="Times New Roman"/>
          <w:color w:val="auto"/>
          <w:sz w:val="16"/>
          <w:szCs w:val="16"/>
        </w:rPr>
        <w:t xml:space="preserve"> Statistics Canada, “Canadian Perspective Survey Series 1: Impacts of COVID-19,” 8 April 2010, </w:t>
      </w:r>
    </w:p>
    <w:p w14:paraId="36DD2180" w14:textId="77777777" w:rsidR="00081332" w:rsidRPr="00F71A56" w:rsidRDefault="00715CE2" w:rsidP="00F71A56">
      <w:pPr>
        <w:pStyle w:val="FootnoteText"/>
        <w:rPr>
          <w:rFonts w:asciiTheme="minorHAnsi" w:hAnsiTheme="minorHAnsi" w:cs="Times New Roman"/>
          <w:color w:val="auto"/>
          <w:sz w:val="16"/>
          <w:szCs w:val="16"/>
          <w:u w:val="single"/>
        </w:rPr>
      </w:pPr>
      <w:hyperlink r:id="rId8" w:history="1">
        <w:r w:rsidR="00081332" w:rsidRPr="00F71A56">
          <w:rPr>
            <w:rStyle w:val="Hyperlink"/>
            <w:rFonts w:asciiTheme="minorHAnsi" w:hAnsiTheme="minorHAnsi" w:cs="Times New Roman"/>
            <w:color w:val="auto"/>
            <w:sz w:val="16"/>
            <w:szCs w:val="16"/>
          </w:rPr>
          <w:t>https://www150.statcan.gc.ca/n1/daily-quotidien/200408/dq200408c-eng.htm</w:t>
        </w:r>
      </w:hyperlink>
      <w:r w:rsidR="00081332" w:rsidRPr="00F71A56">
        <w:rPr>
          <w:rStyle w:val="Hyperlink"/>
          <w:rFonts w:asciiTheme="minorHAnsi" w:hAnsiTheme="minorHAnsi" w:cs="Times New Roman"/>
          <w:color w:val="auto"/>
          <w:sz w:val="16"/>
          <w:szCs w:val="16"/>
        </w:rPr>
        <w:t>.</w:t>
      </w:r>
    </w:p>
  </w:footnote>
  <w:footnote w:id="8">
    <w:p w14:paraId="5C5B056A" w14:textId="3EB0AE29" w:rsidR="00081332" w:rsidRPr="00F71A56" w:rsidRDefault="00081332" w:rsidP="00F71A56">
      <w:pPr>
        <w:pStyle w:val="FootnoteText"/>
        <w:rPr>
          <w:rFonts w:asciiTheme="minorHAnsi" w:hAnsiTheme="minorHAnsi" w:cs="Times New Roman"/>
          <w:color w:val="auto"/>
          <w:sz w:val="16"/>
          <w:szCs w:val="16"/>
        </w:rPr>
      </w:pPr>
      <w:r w:rsidRPr="00F71A56">
        <w:rPr>
          <w:rStyle w:val="FootnoteReference"/>
          <w:rFonts w:asciiTheme="minorHAnsi" w:hAnsiTheme="minorHAnsi" w:cs="Times New Roman"/>
          <w:color w:val="auto"/>
          <w:sz w:val="16"/>
          <w:szCs w:val="16"/>
        </w:rPr>
        <w:footnoteRef/>
      </w:r>
      <w:r w:rsidRPr="00F71A56">
        <w:rPr>
          <w:rFonts w:asciiTheme="minorHAnsi" w:hAnsiTheme="minorHAnsi" w:cs="Times New Roman"/>
          <w:color w:val="auto"/>
          <w:sz w:val="16"/>
          <w:szCs w:val="16"/>
        </w:rPr>
        <w:t xml:space="preserve"> Teresa Wright, “Violence against Indigenous women during COVID-19 sparks calls for MMIWG plan,” CP24, 10 May 2020, </w:t>
      </w:r>
      <w:hyperlink r:id="rId9" w:history="1">
        <w:r w:rsidRPr="00F71A56">
          <w:rPr>
            <w:rStyle w:val="Hyperlink"/>
            <w:rFonts w:asciiTheme="minorHAnsi" w:hAnsiTheme="minorHAnsi" w:cs="Times New Roman"/>
            <w:color w:val="auto"/>
            <w:sz w:val="16"/>
            <w:szCs w:val="16"/>
          </w:rPr>
          <w:t>https://www.cp24.com/news/violence-against-indigenous-women-during-covid-19-sparks-calls-for-mmiwg-plan-1.4932824</w:t>
        </w:r>
      </w:hyperlink>
      <w:r w:rsidRPr="00F71A56">
        <w:rPr>
          <w:rStyle w:val="Hyperlink"/>
          <w:rFonts w:asciiTheme="minorHAnsi" w:hAnsiTheme="minorHAnsi" w:cs="Times New Roman"/>
          <w:color w:val="auto"/>
          <w:sz w:val="16"/>
          <w:szCs w:val="16"/>
        </w:rPr>
        <w:t>.</w:t>
      </w:r>
    </w:p>
  </w:footnote>
  <w:footnote w:id="9">
    <w:p w14:paraId="2E1C4A1F" w14:textId="26C6A36D" w:rsidR="00081332" w:rsidRPr="00F71A56" w:rsidRDefault="00081332" w:rsidP="00F71A56">
      <w:pPr>
        <w:pStyle w:val="FootnoteText"/>
        <w:rPr>
          <w:rFonts w:asciiTheme="minorHAnsi" w:hAnsiTheme="minorHAnsi" w:cs="Times New Roman"/>
          <w:color w:val="auto"/>
          <w:sz w:val="16"/>
          <w:szCs w:val="16"/>
          <w:u w:val="single"/>
        </w:rPr>
      </w:pPr>
      <w:r w:rsidRPr="00F71A56">
        <w:rPr>
          <w:rStyle w:val="FootnoteReference"/>
          <w:rFonts w:asciiTheme="minorHAnsi" w:hAnsiTheme="minorHAnsi" w:cs="Times New Roman"/>
          <w:color w:val="auto"/>
          <w:sz w:val="16"/>
          <w:szCs w:val="16"/>
        </w:rPr>
        <w:footnoteRef/>
      </w:r>
      <w:r w:rsidRPr="00F71A56">
        <w:fldChar w:fldCharType="begin"/>
      </w:r>
      <w:r w:rsidRPr="00F71A56">
        <w:rPr>
          <w:rFonts w:asciiTheme="minorHAnsi" w:hAnsiTheme="minorHAnsi"/>
          <w:color w:val="auto"/>
          <w:sz w:val="16"/>
          <w:szCs w:val="16"/>
        </w:rPr>
        <w:instrText xml:space="preserve"> HYPERLINK "https://www.thestar.com/news/canada/2020/04/20/forced-to-stay-home-with-their-abusers-canadian-victims-of-domestic-violence-must-choose-between-two-pandemics.html" </w:instrText>
      </w:r>
      <w:r w:rsidRPr="00F71A56">
        <w:fldChar w:fldCharType="separate"/>
      </w:r>
      <w:r w:rsidRPr="00F71A56">
        <w:rPr>
          <w:rFonts w:asciiTheme="minorHAnsi" w:hAnsiTheme="minorHAnsi" w:cs="Times New Roman"/>
          <w:color w:val="auto"/>
          <w:sz w:val="16"/>
          <w:szCs w:val="16"/>
          <w:u w:val="single"/>
        </w:rPr>
        <w:t xml:space="preserve"> Wendy Gillis, “Forced to stay home with their abusers, Canadian victims of domestic violence must “choose between two pandemics’,” The Star, 20 April 2020, </w:t>
      </w:r>
    </w:p>
    <w:p w14:paraId="6EC4E311" w14:textId="7F24526D" w:rsidR="00081332" w:rsidRPr="00F71A56" w:rsidRDefault="00715CE2" w:rsidP="00F71A56">
      <w:pPr>
        <w:pStyle w:val="FootnoteText"/>
        <w:rPr>
          <w:rFonts w:asciiTheme="minorHAnsi" w:hAnsiTheme="minorHAnsi" w:cs="Times New Roman"/>
          <w:color w:val="auto"/>
          <w:sz w:val="16"/>
          <w:szCs w:val="16"/>
        </w:rPr>
      </w:pPr>
      <w:hyperlink r:id="rId10" w:history="1">
        <w:r w:rsidR="00081332" w:rsidRPr="00F71A56">
          <w:rPr>
            <w:rStyle w:val="Hyperlink"/>
            <w:rFonts w:asciiTheme="minorHAnsi" w:hAnsiTheme="minorHAnsi" w:cs="Times New Roman"/>
            <w:color w:val="auto"/>
            <w:sz w:val="16"/>
            <w:szCs w:val="16"/>
          </w:rPr>
          <w:t>https://www.thestar.com/news/canada/2020/04/20/forced-to-stay-home-with-their-abusers-canadian-victims-of-domestic-violence-must-choose-between-two-pandemics.html</w:t>
        </w:r>
      </w:hyperlink>
      <w:r w:rsidR="00081332" w:rsidRPr="00F71A56">
        <w:rPr>
          <w:rFonts w:asciiTheme="minorHAnsi" w:hAnsiTheme="minorHAnsi" w:cs="Times New Roman"/>
          <w:color w:val="auto"/>
          <w:sz w:val="16"/>
          <w:szCs w:val="16"/>
        </w:rPr>
        <w:t>.</w:t>
      </w:r>
      <w:r w:rsidR="00081332" w:rsidRPr="00F71A56">
        <w:rPr>
          <w:rStyle w:val="Hyperlink"/>
          <w:rFonts w:asciiTheme="minorHAnsi" w:hAnsiTheme="minorHAnsi" w:cs="Times New Roman"/>
          <w:color w:val="auto"/>
          <w:sz w:val="16"/>
          <w:szCs w:val="16"/>
        </w:rPr>
        <w:fldChar w:fldCharType="end"/>
      </w:r>
    </w:p>
  </w:footnote>
  <w:footnote w:id="10">
    <w:p w14:paraId="55CA37AD" w14:textId="3CA470F9" w:rsidR="00081332" w:rsidRPr="00F71A56" w:rsidRDefault="00081332" w:rsidP="00F71A56">
      <w:pPr>
        <w:pStyle w:val="FootnoteText"/>
        <w:rPr>
          <w:rFonts w:asciiTheme="minorHAnsi" w:hAnsiTheme="minorHAnsi" w:cs="Times New Roman"/>
          <w:color w:val="auto"/>
          <w:sz w:val="16"/>
          <w:szCs w:val="16"/>
        </w:rPr>
      </w:pPr>
      <w:r w:rsidRPr="00F71A56">
        <w:rPr>
          <w:rStyle w:val="FootnoteReference"/>
          <w:rFonts w:asciiTheme="minorHAnsi" w:hAnsiTheme="minorHAnsi" w:cs="Times New Roman"/>
          <w:color w:val="auto"/>
          <w:sz w:val="16"/>
          <w:szCs w:val="16"/>
        </w:rPr>
        <w:footnoteRef/>
      </w:r>
      <w:r w:rsidRPr="00F71A56">
        <w:rPr>
          <w:rFonts w:asciiTheme="minorHAnsi" w:hAnsiTheme="minorHAnsi" w:cs="Times New Roman"/>
          <w:color w:val="auto"/>
          <w:sz w:val="16"/>
          <w:szCs w:val="16"/>
        </w:rPr>
        <w:t xml:space="preserve"> Raisa Patel, “Minister says COVID-19 is empowering domestic violence abusers as rates rise in parts of Canada,” CBC, 27 April 2020, </w:t>
      </w:r>
      <w:hyperlink r:id="rId11" w:history="1">
        <w:r w:rsidRPr="00F71A56">
          <w:rPr>
            <w:rStyle w:val="Hyperlink"/>
            <w:rFonts w:asciiTheme="minorHAnsi" w:hAnsiTheme="minorHAnsi" w:cs="Times New Roman"/>
            <w:color w:val="auto"/>
            <w:sz w:val="16"/>
            <w:szCs w:val="16"/>
          </w:rPr>
          <w:t>https://www.cbc.ca/news/politics/domestic-violence-rates-rising-due-to-covid19-1.5545851</w:t>
        </w:r>
      </w:hyperlink>
      <w:r w:rsidRPr="00F71A56">
        <w:rPr>
          <w:rStyle w:val="Hyperlink"/>
          <w:rFonts w:asciiTheme="minorHAnsi" w:hAnsiTheme="minorHAnsi" w:cs="Times New Roman"/>
          <w:color w:val="auto"/>
          <w:sz w:val="16"/>
          <w:szCs w:val="16"/>
        </w:rPr>
        <w:t>.</w:t>
      </w:r>
    </w:p>
  </w:footnote>
  <w:footnote w:id="11">
    <w:p w14:paraId="4DFEC30B" w14:textId="3FE1488C" w:rsidR="00081332" w:rsidRPr="00F71A56" w:rsidRDefault="00081332" w:rsidP="00F71A56">
      <w:pPr>
        <w:pStyle w:val="FootnoteText"/>
        <w:rPr>
          <w:rFonts w:asciiTheme="minorHAnsi" w:hAnsiTheme="minorHAnsi" w:cs="Times New Roman"/>
          <w:color w:val="auto"/>
          <w:sz w:val="16"/>
          <w:szCs w:val="16"/>
        </w:rPr>
      </w:pPr>
      <w:r w:rsidRPr="00F71A56">
        <w:rPr>
          <w:rStyle w:val="FootnoteReference"/>
          <w:rFonts w:asciiTheme="minorHAnsi" w:hAnsiTheme="minorHAnsi" w:cs="Times New Roman"/>
          <w:color w:val="auto"/>
          <w:sz w:val="16"/>
          <w:szCs w:val="16"/>
        </w:rPr>
        <w:footnoteRef/>
      </w:r>
      <w:r w:rsidRPr="00F71A56">
        <w:rPr>
          <w:rFonts w:asciiTheme="minorHAnsi" w:hAnsiTheme="minorHAnsi" w:cs="Times New Roman"/>
          <w:color w:val="auto"/>
          <w:sz w:val="16"/>
          <w:szCs w:val="16"/>
        </w:rPr>
        <w:t xml:space="preserve"> Leanne Allison, “</w:t>
      </w:r>
      <w:proofErr w:type="spellStart"/>
      <w:r w:rsidRPr="00F71A56">
        <w:rPr>
          <w:rFonts w:asciiTheme="minorHAnsi" w:hAnsiTheme="minorHAnsi" w:cs="Times New Roman"/>
          <w:color w:val="auto"/>
          <w:sz w:val="16"/>
          <w:szCs w:val="16"/>
        </w:rPr>
        <w:t>Airdrie</w:t>
      </w:r>
      <w:proofErr w:type="spellEnd"/>
      <w:r w:rsidRPr="00F71A56">
        <w:rPr>
          <w:rFonts w:asciiTheme="minorHAnsi" w:hAnsiTheme="minorHAnsi" w:cs="Times New Roman"/>
          <w:color w:val="auto"/>
          <w:sz w:val="16"/>
          <w:szCs w:val="16"/>
        </w:rPr>
        <w:t xml:space="preserve"> P.O.W.E.R. says RCMP domestic violence stats just one piece of the puzzle,” Discover </w:t>
      </w:r>
      <w:proofErr w:type="spellStart"/>
      <w:r w:rsidRPr="00F71A56">
        <w:rPr>
          <w:rFonts w:asciiTheme="minorHAnsi" w:hAnsiTheme="minorHAnsi" w:cs="Times New Roman"/>
          <w:color w:val="auto"/>
          <w:sz w:val="16"/>
          <w:szCs w:val="16"/>
        </w:rPr>
        <w:t>Airdrie</w:t>
      </w:r>
      <w:proofErr w:type="spellEnd"/>
      <w:r w:rsidRPr="00F71A56">
        <w:rPr>
          <w:rFonts w:asciiTheme="minorHAnsi" w:hAnsiTheme="minorHAnsi" w:cs="Times New Roman"/>
          <w:color w:val="auto"/>
          <w:sz w:val="16"/>
          <w:szCs w:val="16"/>
        </w:rPr>
        <w:t xml:space="preserve">, 5 June 2020, </w:t>
      </w:r>
      <w:hyperlink r:id="rId12" w:history="1">
        <w:r w:rsidRPr="00F71A56">
          <w:rPr>
            <w:rStyle w:val="Hyperlink"/>
            <w:rFonts w:asciiTheme="minorHAnsi" w:hAnsiTheme="minorHAnsi" w:cs="Times New Roman"/>
            <w:color w:val="auto"/>
            <w:sz w:val="16"/>
            <w:szCs w:val="16"/>
          </w:rPr>
          <w:t>https://www.discoverairdrie.com/local/airdrie-power-says-rcmp-domestic-violence-stats-just-one-piece-of-the-puzzle</w:t>
        </w:r>
      </w:hyperlink>
      <w:r w:rsidRPr="00F71A56">
        <w:rPr>
          <w:rStyle w:val="Hyperlink"/>
          <w:rFonts w:asciiTheme="minorHAnsi" w:hAnsiTheme="minorHAnsi" w:cs="Times New Roman"/>
          <w:color w:val="auto"/>
          <w:sz w:val="16"/>
          <w:szCs w:val="16"/>
        </w:rPr>
        <w:t>.</w:t>
      </w:r>
    </w:p>
  </w:footnote>
  <w:footnote w:id="12">
    <w:p w14:paraId="6EBF3D1B" w14:textId="1F242861" w:rsidR="00081332" w:rsidRPr="00F71A56" w:rsidRDefault="00081332" w:rsidP="00F71A56">
      <w:pPr>
        <w:pStyle w:val="FootnoteText"/>
        <w:rPr>
          <w:rFonts w:asciiTheme="minorHAnsi" w:hAnsiTheme="minorHAnsi" w:cs="Times New Roman"/>
          <w:color w:val="auto"/>
          <w:sz w:val="16"/>
          <w:szCs w:val="16"/>
        </w:rPr>
      </w:pPr>
      <w:r w:rsidRPr="00F71A56">
        <w:rPr>
          <w:rStyle w:val="FootnoteReference"/>
          <w:rFonts w:asciiTheme="minorHAnsi" w:hAnsiTheme="minorHAnsi" w:cs="Times New Roman"/>
          <w:color w:val="auto"/>
          <w:sz w:val="16"/>
          <w:szCs w:val="16"/>
        </w:rPr>
        <w:footnoteRef/>
      </w:r>
      <w:r w:rsidRPr="00F71A56">
        <w:rPr>
          <w:rFonts w:asciiTheme="minorHAnsi" w:hAnsiTheme="minorHAnsi" w:cs="Times New Roman"/>
          <w:color w:val="auto"/>
          <w:sz w:val="16"/>
          <w:szCs w:val="16"/>
        </w:rPr>
        <w:t xml:space="preserve"> Raisa Patel, “Minister says COVID-19 is empowering domestic violence abusers as rates rise in parts of Canada,” CBC, 27 April 2020, </w:t>
      </w:r>
      <w:hyperlink r:id="rId13" w:history="1">
        <w:r w:rsidRPr="00F71A56">
          <w:rPr>
            <w:rStyle w:val="Hyperlink"/>
            <w:rFonts w:asciiTheme="minorHAnsi" w:hAnsiTheme="minorHAnsi" w:cs="Times New Roman"/>
            <w:color w:val="auto"/>
            <w:sz w:val="16"/>
            <w:szCs w:val="16"/>
          </w:rPr>
          <w:t>https://www.cbc.ca/news/politics/domestic-violence-rates-rising-due-to-covid19-1.5545851</w:t>
        </w:r>
      </w:hyperlink>
      <w:r w:rsidRPr="00F71A56">
        <w:rPr>
          <w:rStyle w:val="Hyperlink"/>
          <w:rFonts w:asciiTheme="minorHAnsi" w:hAnsiTheme="minorHAnsi" w:cs="Times New Roman"/>
          <w:color w:val="auto"/>
          <w:sz w:val="16"/>
          <w:szCs w:val="16"/>
        </w:rPr>
        <w:t>.</w:t>
      </w:r>
    </w:p>
  </w:footnote>
  <w:footnote w:id="13">
    <w:p w14:paraId="4DB6AF38" w14:textId="492DE0A9" w:rsidR="00081332" w:rsidRPr="00F71A56" w:rsidRDefault="00081332" w:rsidP="00F71A56">
      <w:pPr>
        <w:rPr>
          <w:rFonts w:asciiTheme="minorHAnsi" w:hAnsiTheme="minorHAnsi" w:cs="Times New Roman"/>
          <w:color w:val="auto"/>
          <w:sz w:val="16"/>
          <w:szCs w:val="16"/>
          <w:lang w:val="en-CA"/>
        </w:rPr>
      </w:pPr>
      <w:r w:rsidRPr="00F71A56">
        <w:rPr>
          <w:rStyle w:val="FootnoteReference"/>
          <w:rFonts w:asciiTheme="minorHAnsi" w:hAnsiTheme="minorHAnsi" w:cs="Times New Roman"/>
          <w:color w:val="auto"/>
          <w:sz w:val="16"/>
          <w:szCs w:val="16"/>
        </w:rPr>
        <w:footnoteRef/>
      </w:r>
      <w:r w:rsidRPr="00F71A56">
        <w:rPr>
          <w:rFonts w:asciiTheme="minorHAnsi" w:hAnsiTheme="minorHAnsi"/>
          <w:color w:val="auto"/>
          <w:sz w:val="16"/>
          <w:szCs w:val="16"/>
        </w:rPr>
        <w:t xml:space="preserve">David Shield, “Saskatoon police continue to see rise in domestic violence calls, post COVID-19,” CBC, 21 May 2020, </w:t>
      </w:r>
      <w:hyperlink r:id="rId14" w:history="1">
        <w:r w:rsidRPr="00F71A56">
          <w:rPr>
            <w:rStyle w:val="Hyperlink"/>
            <w:rFonts w:asciiTheme="minorHAnsi" w:hAnsiTheme="minorHAnsi" w:cs="Times New Roman"/>
            <w:color w:val="auto"/>
            <w:sz w:val="16"/>
            <w:szCs w:val="16"/>
            <w:lang w:val="en-CA"/>
          </w:rPr>
          <w:t>https://www.cbc.ca/news/canada/saskatoon/saskatoon-police-continue-to-see-rise-in-domestic-violence-calls-post-covid-19-1.5578323</w:t>
        </w:r>
      </w:hyperlink>
      <w:r w:rsidRPr="00F71A56">
        <w:rPr>
          <w:rStyle w:val="Hyperlink"/>
          <w:rFonts w:asciiTheme="minorHAnsi" w:hAnsiTheme="minorHAnsi" w:cs="Times New Roman"/>
          <w:color w:val="auto"/>
          <w:sz w:val="16"/>
          <w:szCs w:val="16"/>
          <w:lang w:val="en-CA"/>
        </w:rPr>
        <w:t>.</w:t>
      </w:r>
    </w:p>
  </w:footnote>
  <w:footnote w:id="14">
    <w:p w14:paraId="36056093" w14:textId="192064C7" w:rsidR="00081332" w:rsidRPr="00F71A56" w:rsidRDefault="00081332" w:rsidP="00F71A56">
      <w:pPr>
        <w:pStyle w:val="FootnoteText"/>
        <w:rPr>
          <w:rFonts w:asciiTheme="minorHAnsi" w:hAnsiTheme="minorHAnsi" w:cs="Times New Roman"/>
          <w:color w:val="auto"/>
          <w:sz w:val="16"/>
          <w:szCs w:val="16"/>
        </w:rPr>
      </w:pPr>
      <w:r w:rsidRPr="00F71A56">
        <w:rPr>
          <w:rStyle w:val="FootnoteReference"/>
          <w:rFonts w:asciiTheme="minorHAnsi" w:hAnsiTheme="minorHAnsi" w:cs="Times New Roman"/>
          <w:color w:val="auto"/>
          <w:sz w:val="16"/>
          <w:szCs w:val="16"/>
        </w:rPr>
        <w:footnoteRef/>
      </w:r>
      <w:r w:rsidRPr="00F71A56">
        <w:rPr>
          <w:rFonts w:asciiTheme="minorHAnsi" w:hAnsiTheme="minorHAnsi" w:cs="Times New Roman"/>
          <w:color w:val="auto"/>
          <w:sz w:val="16"/>
          <w:szCs w:val="16"/>
        </w:rPr>
        <w:t xml:space="preserve">Faiza Amin, “Domestic violence calls surge during coronavirus pandemic,” CityNews, 8 April 2020, </w:t>
      </w:r>
      <w:hyperlink r:id="rId15" w:history="1">
        <w:r w:rsidRPr="00F71A56">
          <w:rPr>
            <w:rStyle w:val="Hyperlink"/>
            <w:rFonts w:asciiTheme="minorHAnsi" w:hAnsiTheme="minorHAnsi" w:cs="Times New Roman"/>
            <w:color w:val="auto"/>
            <w:sz w:val="16"/>
            <w:szCs w:val="16"/>
          </w:rPr>
          <w:t>https://toronto.citynews.ca/2020/04/08/domestic-violence-calls-surge-during-coronavirus-pandemic/</w:t>
        </w:r>
      </w:hyperlink>
      <w:r w:rsidRPr="00F71A56">
        <w:rPr>
          <w:rStyle w:val="Hyperlink"/>
          <w:rFonts w:asciiTheme="minorHAnsi" w:hAnsiTheme="minorHAnsi" w:cs="Times New Roman"/>
          <w:color w:val="auto"/>
          <w:sz w:val="16"/>
          <w:szCs w:val="16"/>
        </w:rPr>
        <w:t>.</w:t>
      </w:r>
    </w:p>
  </w:footnote>
  <w:footnote w:id="15">
    <w:p w14:paraId="0756C9A3" w14:textId="0AC6E6D0" w:rsidR="00081332" w:rsidRPr="00F71A56" w:rsidRDefault="00081332" w:rsidP="00F71A56">
      <w:pPr>
        <w:pStyle w:val="FootnoteText"/>
        <w:rPr>
          <w:rFonts w:asciiTheme="minorHAnsi" w:hAnsiTheme="minorHAnsi" w:cs="Times New Roman"/>
          <w:color w:val="auto"/>
          <w:sz w:val="16"/>
          <w:szCs w:val="16"/>
        </w:rPr>
      </w:pPr>
      <w:r w:rsidRPr="00F71A56">
        <w:rPr>
          <w:rStyle w:val="FootnoteReference"/>
          <w:rFonts w:asciiTheme="minorHAnsi" w:hAnsiTheme="minorHAnsi" w:cs="Times New Roman"/>
          <w:color w:val="auto"/>
          <w:sz w:val="16"/>
          <w:szCs w:val="16"/>
        </w:rPr>
        <w:footnoteRef/>
      </w:r>
      <w:r w:rsidRPr="00F71A56">
        <w:rPr>
          <w:rFonts w:asciiTheme="minorHAnsi" w:hAnsiTheme="minorHAnsi" w:cs="Times New Roman"/>
          <w:color w:val="auto"/>
          <w:sz w:val="16"/>
          <w:szCs w:val="16"/>
        </w:rPr>
        <w:t xml:space="preserve"> Adrian Humphreys, “Crime in a time of COVID-19: How the pandemic is changing criminality in our </w:t>
      </w:r>
      <w:proofErr w:type="spellStart"/>
      <w:r w:rsidRPr="00F71A56">
        <w:rPr>
          <w:rFonts w:asciiTheme="minorHAnsi" w:hAnsiTheme="minorHAnsi" w:cs="Times New Roman"/>
          <w:color w:val="auto"/>
          <w:sz w:val="16"/>
          <w:szCs w:val="16"/>
        </w:rPr>
        <w:t>neighbourhoods</w:t>
      </w:r>
      <w:proofErr w:type="spellEnd"/>
      <w:r w:rsidRPr="00F71A56">
        <w:rPr>
          <w:rFonts w:asciiTheme="minorHAnsi" w:hAnsiTheme="minorHAnsi" w:cs="Times New Roman"/>
          <w:color w:val="auto"/>
          <w:sz w:val="16"/>
          <w:szCs w:val="16"/>
        </w:rPr>
        <w:t xml:space="preserve">,” National Post, 3 April 2020, </w:t>
      </w:r>
      <w:hyperlink r:id="rId16" w:history="1">
        <w:r w:rsidRPr="00F71A56">
          <w:rPr>
            <w:rStyle w:val="Hyperlink"/>
            <w:rFonts w:asciiTheme="minorHAnsi" w:hAnsiTheme="minorHAnsi" w:cs="Times New Roman"/>
            <w:color w:val="auto"/>
            <w:sz w:val="16"/>
            <w:szCs w:val="16"/>
          </w:rPr>
          <w:t>https://nationalpost.com/news/crime-in-a-time-of-covid-19-how-the-pandemic-is-changing-criminality-in-our-neighbourhoods</w:t>
        </w:r>
      </w:hyperlink>
      <w:r w:rsidRPr="00F71A56">
        <w:rPr>
          <w:rStyle w:val="Hyperlink"/>
          <w:rFonts w:asciiTheme="minorHAnsi" w:hAnsiTheme="minorHAnsi" w:cs="Times New Roman"/>
          <w:color w:val="auto"/>
          <w:sz w:val="16"/>
          <w:szCs w:val="16"/>
        </w:rPr>
        <w:t>.</w:t>
      </w:r>
    </w:p>
  </w:footnote>
  <w:footnote w:id="16">
    <w:p w14:paraId="27822AB6" w14:textId="0B916365" w:rsidR="00081332" w:rsidRPr="00F71A56" w:rsidRDefault="00081332" w:rsidP="00F71A56">
      <w:pPr>
        <w:pStyle w:val="FootnoteText"/>
        <w:rPr>
          <w:rFonts w:asciiTheme="minorHAnsi" w:hAnsiTheme="minorHAnsi" w:cs="Times New Roman"/>
          <w:color w:val="auto"/>
          <w:sz w:val="16"/>
          <w:szCs w:val="16"/>
        </w:rPr>
      </w:pPr>
      <w:r w:rsidRPr="00F71A56">
        <w:rPr>
          <w:rStyle w:val="FootnoteReference"/>
          <w:rFonts w:asciiTheme="minorHAnsi" w:hAnsiTheme="minorHAnsi" w:cs="Times New Roman"/>
          <w:color w:val="auto"/>
          <w:sz w:val="16"/>
          <w:szCs w:val="16"/>
        </w:rPr>
        <w:footnoteRef/>
      </w:r>
      <w:r w:rsidRPr="00F71A56">
        <w:rPr>
          <w:rFonts w:asciiTheme="minorHAnsi" w:hAnsiTheme="minorHAnsi" w:cs="Times New Roman"/>
          <w:color w:val="auto"/>
          <w:sz w:val="16"/>
          <w:szCs w:val="16"/>
        </w:rPr>
        <w:t xml:space="preserve"> </w:t>
      </w:r>
      <w:proofErr w:type="spellStart"/>
      <w:r w:rsidRPr="00F71A56">
        <w:rPr>
          <w:rFonts w:asciiTheme="minorHAnsi" w:hAnsiTheme="minorHAnsi" w:cs="Times New Roman"/>
          <w:color w:val="auto"/>
          <w:sz w:val="16"/>
          <w:szCs w:val="16"/>
        </w:rPr>
        <w:t>Brishti</w:t>
      </w:r>
      <w:proofErr w:type="spellEnd"/>
      <w:r w:rsidRPr="00F71A56">
        <w:rPr>
          <w:rFonts w:asciiTheme="minorHAnsi" w:hAnsiTheme="minorHAnsi" w:cs="Times New Roman"/>
          <w:color w:val="auto"/>
          <w:sz w:val="16"/>
          <w:szCs w:val="16"/>
        </w:rPr>
        <w:t xml:space="preserve"> </w:t>
      </w:r>
      <w:proofErr w:type="spellStart"/>
      <w:r w:rsidRPr="00F71A56">
        <w:rPr>
          <w:rFonts w:asciiTheme="minorHAnsi" w:hAnsiTheme="minorHAnsi" w:cs="Times New Roman"/>
          <w:color w:val="auto"/>
          <w:sz w:val="16"/>
          <w:szCs w:val="16"/>
        </w:rPr>
        <w:t>Basu</w:t>
      </w:r>
      <w:proofErr w:type="spellEnd"/>
      <w:r w:rsidRPr="00F71A56">
        <w:rPr>
          <w:rFonts w:asciiTheme="minorHAnsi" w:hAnsiTheme="minorHAnsi" w:cs="Times New Roman"/>
          <w:color w:val="auto"/>
          <w:sz w:val="16"/>
          <w:szCs w:val="16"/>
        </w:rPr>
        <w:t xml:space="preserve">, “No spike in domestic abuse police reports in Victoria during lockdown, but experts concerned,” Victoria Buzz, 8 April 2020, </w:t>
      </w:r>
      <w:hyperlink r:id="rId17" w:history="1">
        <w:r w:rsidRPr="00F71A56">
          <w:rPr>
            <w:rStyle w:val="Hyperlink"/>
            <w:rFonts w:asciiTheme="minorHAnsi" w:hAnsiTheme="minorHAnsi" w:cs="Times New Roman"/>
            <w:color w:val="auto"/>
            <w:sz w:val="16"/>
            <w:szCs w:val="16"/>
          </w:rPr>
          <w:t>https://www.victoriabuzz.com/2020/04/no-spike-in-domestic-violence-police-reports-in-victoria-during-pandemic-but-experts-concerned/</w:t>
        </w:r>
      </w:hyperlink>
      <w:r w:rsidRPr="00F71A56">
        <w:rPr>
          <w:rStyle w:val="Hyperlink"/>
          <w:rFonts w:asciiTheme="minorHAnsi" w:hAnsiTheme="minorHAnsi" w:cs="Times New Roman"/>
          <w:color w:val="auto"/>
          <w:sz w:val="16"/>
          <w:szCs w:val="16"/>
        </w:rPr>
        <w:t>.</w:t>
      </w:r>
    </w:p>
  </w:footnote>
  <w:footnote w:id="17">
    <w:p w14:paraId="1D8BE7E2" w14:textId="5F0FCA4D" w:rsidR="00081332" w:rsidRPr="00F71A56" w:rsidRDefault="00081332" w:rsidP="00F71A56">
      <w:pPr>
        <w:pStyle w:val="FootnoteText"/>
        <w:rPr>
          <w:rFonts w:asciiTheme="minorHAnsi" w:hAnsiTheme="minorHAnsi" w:cs="Times New Roman"/>
          <w:color w:val="auto"/>
          <w:sz w:val="16"/>
          <w:szCs w:val="16"/>
        </w:rPr>
      </w:pPr>
      <w:r w:rsidRPr="00F71A56">
        <w:rPr>
          <w:rStyle w:val="FootnoteReference"/>
          <w:rFonts w:asciiTheme="minorHAnsi" w:hAnsiTheme="minorHAnsi" w:cs="Times New Roman"/>
          <w:color w:val="auto"/>
          <w:sz w:val="16"/>
          <w:szCs w:val="16"/>
        </w:rPr>
        <w:footnoteRef/>
      </w:r>
      <w:r w:rsidRPr="00F71A56">
        <w:rPr>
          <w:rFonts w:asciiTheme="minorHAnsi" w:hAnsiTheme="minorHAnsi" w:cs="Times New Roman"/>
          <w:color w:val="auto"/>
          <w:sz w:val="16"/>
          <w:szCs w:val="16"/>
        </w:rPr>
        <w:t xml:space="preserve">  Adrian Humphreys, “Crime in a time of COVID-19: How the pandemic is changing criminality in our </w:t>
      </w:r>
      <w:proofErr w:type="spellStart"/>
      <w:r w:rsidRPr="00F71A56">
        <w:rPr>
          <w:rFonts w:asciiTheme="minorHAnsi" w:hAnsiTheme="minorHAnsi" w:cs="Times New Roman"/>
          <w:color w:val="auto"/>
          <w:sz w:val="16"/>
          <w:szCs w:val="16"/>
        </w:rPr>
        <w:t>neighbourhoods</w:t>
      </w:r>
      <w:proofErr w:type="spellEnd"/>
      <w:r w:rsidRPr="00F71A56">
        <w:rPr>
          <w:rFonts w:asciiTheme="minorHAnsi" w:hAnsiTheme="minorHAnsi" w:cs="Times New Roman"/>
          <w:color w:val="auto"/>
          <w:sz w:val="16"/>
          <w:szCs w:val="16"/>
        </w:rPr>
        <w:t xml:space="preserve">,” National Post, 3 April 2020, </w:t>
      </w:r>
      <w:hyperlink r:id="rId18" w:history="1">
        <w:r w:rsidRPr="00F71A56">
          <w:rPr>
            <w:rStyle w:val="Hyperlink"/>
            <w:rFonts w:asciiTheme="minorHAnsi" w:hAnsiTheme="minorHAnsi" w:cs="Times New Roman"/>
            <w:color w:val="auto"/>
            <w:sz w:val="16"/>
            <w:szCs w:val="16"/>
          </w:rPr>
          <w:t>https://nationalpost.com/news/crime-in-a-time-of-covid-19-how-the-pandemic-is-changing-criminality-in-our-neighbourhoods</w:t>
        </w:r>
      </w:hyperlink>
      <w:r w:rsidRPr="00F71A56">
        <w:rPr>
          <w:rStyle w:val="Hyperlink"/>
          <w:rFonts w:asciiTheme="minorHAnsi" w:hAnsiTheme="minorHAnsi" w:cs="Times New Roman"/>
          <w:color w:val="auto"/>
          <w:sz w:val="16"/>
          <w:szCs w:val="16"/>
        </w:rPr>
        <w:t>.</w:t>
      </w:r>
    </w:p>
  </w:footnote>
  <w:footnote w:id="18">
    <w:p w14:paraId="3CE1CD33" w14:textId="15C85124" w:rsidR="00081332" w:rsidRPr="00F71A56" w:rsidRDefault="00081332" w:rsidP="00F71A56">
      <w:pPr>
        <w:pStyle w:val="FootnoteText"/>
        <w:rPr>
          <w:rFonts w:asciiTheme="minorHAnsi" w:hAnsiTheme="minorHAnsi" w:cs="Times New Roman"/>
          <w:color w:val="auto"/>
          <w:sz w:val="16"/>
          <w:szCs w:val="16"/>
        </w:rPr>
      </w:pPr>
      <w:r w:rsidRPr="00F71A56">
        <w:rPr>
          <w:rStyle w:val="FootnoteReference"/>
          <w:rFonts w:asciiTheme="minorHAnsi" w:hAnsiTheme="minorHAnsi" w:cs="Times New Roman"/>
          <w:color w:val="auto"/>
          <w:sz w:val="16"/>
          <w:szCs w:val="16"/>
        </w:rPr>
        <w:footnoteRef/>
      </w:r>
      <w:r w:rsidRPr="00F71A56">
        <w:rPr>
          <w:rFonts w:asciiTheme="minorHAnsi" w:hAnsiTheme="minorHAnsi" w:cs="Times New Roman"/>
          <w:color w:val="auto"/>
          <w:sz w:val="16"/>
          <w:szCs w:val="16"/>
        </w:rPr>
        <w:t xml:space="preserve"> </w:t>
      </w:r>
      <w:proofErr w:type="spellStart"/>
      <w:r w:rsidRPr="00F71A56">
        <w:rPr>
          <w:rFonts w:asciiTheme="minorHAnsi" w:hAnsiTheme="minorHAnsi" w:cs="Times New Roman"/>
          <w:color w:val="auto"/>
          <w:sz w:val="16"/>
          <w:szCs w:val="16"/>
        </w:rPr>
        <w:t>Brishti</w:t>
      </w:r>
      <w:proofErr w:type="spellEnd"/>
      <w:r w:rsidRPr="00F71A56">
        <w:rPr>
          <w:rFonts w:asciiTheme="minorHAnsi" w:hAnsiTheme="minorHAnsi" w:cs="Times New Roman"/>
          <w:color w:val="auto"/>
          <w:sz w:val="16"/>
          <w:szCs w:val="16"/>
        </w:rPr>
        <w:t xml:space="preserve"> </w:t>
      </w:r>
      <w:proofErr w:type="spellStart"/>
      <w:r w:rsidRPr="00F71A56">
        <w:rPr>
          <w:rFonts w:asciiTheme="minorHAnsi" w:hAnsiTheme="minorHAnsi" w:cs="Times New Roman"/>
          <w:color w:val="auto"/>
          <w:sz w:val="16"/>
          <w:szCs w:val="16"/>
        </w:rPr>
        <w:t>Basu</w:t>
      </w:r>
      <w:proofErr w:type="spellEnd"/>
      <w:r w:rsidRPr="00F71A56">
        <w:rPr>
          <w:rFonts w:asciiTheme="minorHAnsi" w:hAnsiTheme="minorHAnsi" w:cs="Times New Roman"/>
          <w:color w:val="auto"/>
          <w:sz w:val="16"/>
          <w:szCs w:val="16"/>
        </w:rPr>
        <w:t xml:space="preserve">, “No spike in domestic abuse police reports in Victoria during lockdown, but experts concerned,” Victoria Buzz, 8 April 2020, </w:t>
      </w:r>
      <w:hyperlink r:id="rId19" w:history="1">
        <w:r w:rsidRPr="00F71A56">
          <w:rPr>
            <w:rStyle w:val="Hyperlink"/>
            <w:rFonts w:asciiTheme="minorHAnsi" w:hAnsiTheme="minorHAnsi" w:cs="Times New Roman"/>
            <w:color w:val="auto"/>
            <w:sz w:val="16"/>
            <w:szCs w:val="16"/>
          </w:rPr>
          <w:t>https://www.victoriabuzz.com/2020/04/no-spike-in-domestic-violence-police-reports-in-victoria-during-pandemic-but-experts-concerned/</w:t>
        </w:r>
      </w:hyperlink>
      <w:r w:rsidRPr="00F71A56">
        <w:rPr>
          <w:rStyle w:val="Hyperlink"/>
          <w:rFonts w:asciiTheme="minorHAnsi" w:hAnsiTheme="minorHAnsi" w:cs="Times New Roman"/>
          <w:color w:val="auto"/>
          <w:sz w:val="16"/>
          <w:szCs w:val="16"/>
        </w:rPr>
        <w:t>.</w:t>
      </w:r>
    </w:p>
  </w:footnote>
  <w:footnote w:id="19">
    <w:p w14:paraId="598CEEA4" w14:textId="40DD7EA9" w:rsidR="00081332" w:rsidRPr="00F71A56" w:rsidRDefault="00081332" w:rsidP="00F71A56">
      <w:pPr>
        <w:pStyle w:val="FootnoteText"/>
        <w:rPr>
          <w:rFonts w:asciiTheme="minorHAnsi" w:hAnsiTheme="minorHAnsi" w:cs="Times New Roman"/>
          <w:color w:val="auto"/>
          <w:sz w:val="16"/>
          <w:szCs w:val="16"/>
        </w:rPr>
      </w:pPr>
      <w:r w:rsidRPr="00F71A56">
        <w:rPr>
          <w:rStyle w:val="FootnoteReference"/>
          <w:rFonts w:asciiTheme="minorHAnsi" w:hAnsiTheme="minorHAnsi" w:cs="Times New Roman"/>
          <w:color w:val="auto"/>
          <w:sz w:val="16"/>
          <w:szCs w:val="16"/>
        </w:rPr>
        <w:footnoteRef/>
      </w:r>
      <w:r w:rsidRPr="00F71A56">
        <w:rPr>
          <w:rFonts w:asciiTheme="minorHAnsi" w:hAnsiTheme="minorHAnsi" w:cs="Times New Roman"/>
          <w:color w:val="auto"/>
          <w:sz w:val="16"/>
          <w:szCs w:val="16"/>
        </w:rPr>
        <w:t xml:space="preserve">Julie Ireton, “New text, chat services gets abuse victims help during pandemic,” CBC, 14 April 2020,  </w:t>
      </w:r>
      <w:hyperlink r:id="rId20" w:history="1">
        <w:r w:rsidRPr="00F71A56">
          <w:rPr>
            <w:rStyle w:val="Hyperlink"/>
            <w:rFonts w:asciiTheme="minorHAnsi" w:hAnsiTheme="minorHAnsi" w:cs="Times New Roman"/>
            <w:color w:val="auto"/>
            <w:sz w:val="16"/>
            <w:szCs w:val="16"/>
          </w:rPr>
          <w:t>https://www.cbc.ca/news/canada/ottawa/new-web-chat-text-service-for-victims-domestic-abuse-ottawa-during-covid-19-1.5528572</w:t>
        </w:r>
      </w:hyperlink>
      <w:r w:rsidRPr="00F71A56">
        <w:rPr>
          <w:rStyle w:val="Hyperlink"/>
          <w:rFonts w:asciiTheme="minorHAnsi" w:hAnsiTheme="minorHAnsi" w:cs="Times New Roman"/>
          <w:color w:val="auto"/>
          <w:sz w:val="16"/>
          <w:szCs w:val="16"/>
        </w:rPr>
        <w:t>.</w:t>
      </w:r>
    </w:p>
  </w:footnote>
  <w:footnote w:id="20">
    <w:p w14:paraId="0EABF0AF" w14:textId="103EE2D0" w:rsidR="00081332" w:rsidRPr="00F71A56" w:rsidRDefault="00081332" w:rsidP="00F71A56">
      <w:pPr>
        <w:pStyle w:val="FootnoteText"/>
        <w:rPr>
          <w:rFonts w:asciiTheme="minorHAnsi" w:hAnsiTheme="minorHAnsi"/>
          <w:color w:val="auto"/>
          <w:sz w:val="16"/>
          <w:szCs w:val="16"/>
        </w:rPr>
      </w:pPr>
      <w:r w:rsidRPr="00F71A56">
        <w:rPr>
          <w:rStyle w:val="FootnoteReference"/>
          <w:rFonts w:asciiTheme="minorHAnsi" w:hAnsiTheme="minorHAnsi"/>
          <w:color w:val="auto"/>
          <w:sz w:val="16"/>
          <w:szCs w:val="16"/>
        </w:rPr>
        <w:footnoteRef/>
      </w:r>
      <w:r w:rsidRPr="00F71A56">
        <w:rPr>
          <w:rFonts w:asciiTheme="minorHAnsi" w:hAnsiTheme="minorHAnsi"/>
          <w:color w:val="auto"/>
          <w:sz w:val="16"/>
          <w:szCs w:val="16"/>
        </w:rPr>
        <w:t xml:space="preserve"> </w:t>
      </w:r>
      <w:hyperlink r:id="rId21" w:history="1">
        <w:r w:rsidRPr="00F71A56">
          <w:rPr>
            <w:rStyle w:val="Hyperlink"/>
            <w:rFonts w:asciiTheme="minorHAnsi" w:hAnsiTheme="minorHAnsi"/>
            <w:color w:val="auto"/>
            <w:sz w:val="16"/>
            <w:szCs w:val="16"/>
          </w:rPr>
          <w:t>Ibid.</w:t>
        </w:r>
      </w:hyperlink>
      <w:r w:rsidRPr="00F71A56">
        <w:rPr>
          <w:rFonts w:asciiTheme="minorHAnsi" w:hAnsiTheme="minorHAnsi"/>
          <w:color w:val="auto"/>
          <w:sz w:val="16"/>
          <w:szCs w:val="16"/>
        </w:rPr>
        <w:t xml:space="preserve"> </w:t>
      </w:r>
    </w:p>
  </w:footnote>
  <w:footnote w:id="21">
    <w:p w14:paraId="484826B5" w14:textId="1CDD13AF" w:rsidR="00081332" w:rsidRPr="00F71A56" w:rsidRDefault="00081332" w:rsidP="00F71A56">
      <w:pPr>
        <w:pStyle w:val="FootnoteText"/>
        <w:rPr>
          <w:rFonts w:asciiTheme="minorHAnsi" w:hAnsiTheme="minorHAnsi" w:cs="Times New Roman"/>
          <w:color w:val="auto"/>
          <w:sz w:val="16"/>
          <w:szCs w:val="16"/>
        </w:rPr>
      </w:pPr>
      <w:r w:rsidRPr="00F71A56">
        <w:rPr>
          <w:rStyle w:val="FootnoteReference"/>
          <w:rFonts w:asciiTheme="minorHAnsi" w:hAnsiTheme="minorHAnsi" w:cs="Times New Roman"/>
          <w:color w:val="auto"/>
          <w:sz w:val="16"/>
          <w:szCs w:val="16"/>
        </w:rPr>
        <w:footnoteRef/>
      </w:r>
      <w:r w:rsidRPr="00F71A56">
        <w:rPr>
          <w:rFonts w:asciiTheme="minorHAnsi" w:hAnsiTheme="minorHAnsi" w:cs="Times New Roman"/>
          <w:color w:val="auto"/>
          <w:sz w:val="16"/>
          <w:szCs w:val="16"/>
        </w:rPr>
        <w:t xml:space="preserve"> Wendy Gillis, “Forced to stay home with their abusers, Canadian victims of domestic violence must “choose between two pandemics’,” The Star, 20 April 2020, </w:t>
      </w:r>
    </w:p>
    <w:p w14:paraId="7AF1B0FD" w14:textId="66D837C4" w:rsidR="00081332" w:rsidRPr="00F71A56" w:rsidRDefault="00715CE2" w:rsidP="00F71A56">
      <w:pPr>
        <w:pStyle w:val="FootnoteText"/>
        <w:rPr>
          <w:rFonts w:asciiTheme="minorHAnsi" w:hAnsiTheme="minorHAnsi" w:cs="Times New Roman"/>
          <w:color w:val="auto"/>
          <w:sz w:val="16"/>
          <w:szCs w:val="16"/>
        </w:rPr>
      </w:pPr>
      <w:hyperlink r:id="rId22" w:history="1">
        <w:r w:rsidR="00081332" w:rsidRPr="00F71A56">
          <w:rPr>
            <w:rFonts w:asciiTheme="minorHAnsi" w:hAnsiTheme="minorHAnsi" w:cs="Times New Roman"/>
            <w:color w:val="auto"/>
            <w:sz w:val="16"/>
            <w:szCs w:val="16"/>
          </w:rPr>
          <w:t>https://www.thestar.com/news/canada/2020/04/20/forced-to-stay-home-with-their-abusers-canadian-victims-of-domestic-violence-must-choose-between-two-pandemics.html</w:t>
        </w:r>
      </w:hyperlink>
      <w:r w:rsidR="00B02CD2" w:rsidRPr="00F71A56">
        <w:rPr>
          <w:rFonts w:asciiTheme="minorHAnsi" w:hAnsiTheme="minorHAnsi" w:cs="Times New Roman"/>
          <w:color w:val="auto"/>
          <w:sz w:val="16"/>
          <w:szCs w:val="16"/>
        </w:rPr>
        <w:t>; and email from Women’s Shelter Canada, 19 June 2020.</w:t>
      </w:r>
    </w:p>
  </w:footnote>
  <w:footnote w:id="22">
    <w:p w14:paraId="6F9C0487" w14:textId="25534D75" w:rsidR="00081332" w:rsidRPr="00F71A56" w:rsidRDefault="00081332" w:rsidP="00F71A56">
      <w:pPr>
        <w:pStyle w:val="FootnoteText"/>
        <w:rPr>
          <w:rFonts w:asciiTheme="minorHAnsi" w:hAnsiTheme="minorHAnsi" w:cs="Times New Roman"/>
          <w:color w:val="auto"/>
          <w:sz w:val="16"/>
          <w:szCs w:val="16"/>
        </w:rPr>
      </w:pPr>
      <w:r w:rsidRPr="00F71A56">
        <w:rPr>
          <w:rStyle w:val="FootnoteReference"/>
          <w:rFonts w:asciiTheme="minorHAnsi" w:hAnsiTheme="minorHAnsi" w:cs="Times New Roman"/>
          <w:color w:val="auto"/>
          <w:sz w:val="16"/>
          <w:szCs w:val="16"/>
        </w:rPr>
        <w:footnoteRef/>
      </w:r>
      <w:r w:rsidRPr="00F71A56">
        <w:rPr>
          <w:rFonts w:asciiTheme="minorHAnsi" w:hAnsiTheme="minorHAnsi" w:cs="Times New Roman"/>
          <w:color w:val="auto"/>
          <w:sz w:val="16"/>
          <w:szCs w:val="16"/>
        </w:rPr>
        <w:t xml:space="preserve"> Canadian Women’s Foundation, “Resetting Normal: Funding a Thriving Women’s Sector,” 2020 May, </w:t>
      </w:r>
    </w:p>
    <w:p w14:paraId="251FD026" w14:textId="4F669DF0" w:rsidR="00081332" w:rsidRPr="00F71A56" w:rsidRDefault="00081332" w:rsidP="00F71A56">
      <w:pPr>
        <w:pStyle w:val="FootnoteText"/>
        <w:rPr>
          <w:rFonts w:asciiTheme="minorHAnsi" w:hAnsiTheme="minorHAnsi" w:cs="Times New Roman"/>
          <w:color w:val="auto"/>
          <w:sz w:val="16"/>
          <w:szCs w:val="16"/>
        </w:rPr>
      </w:pPr>
      <w:r w:rsidRPr="00F71A56">
        <w:rPr>
          <w:rFonts w:asciiTheme="minorHAnsi" w:hAnsiTheme="minorHAnsi" w:cs="Times New Roman"/>
          <w:color w:val="auto"/>
          <w:sz w:val="16"/>
          <w:szCs w:val="16"/>
        </w:rPr>
        <w:t xml:space="preserve"> </w:t>
      </w:r>
      <w:hyperlink r:id="rId23" w:history="1">
        <w:r w:rsidRPr="00F71A56">
          <w:rPr>
            <w:rStyle w:val="Hyperlink"/>
            <w:rFonts w:asciiTheme="minorHAnsi" w:hAnsiTheme="minorHAnsi" w:cs="Times New Roman"/>
            <w:color w:val="auto"/>
            <w:sz w:val="16"/>
            <w:szCs w:val="16"/>
          </w:rPr>
          <w:t>https://canadianwomen.org/resetting-normal/</w:t>
        </w:r>
      </w:hyperlink>
      <w:r w:rsidRPr="00F71A56">
        <w:rPr>
          <w:rStyle w:val="Hyperlink"/>
          <w:rFonts w:asciiTheme="minorHAnsi" w:hAnsiTheme="minorHAnsi" w:cs="Times New Roman"/>
          <w:color w:val="auto"/>
          <w:sz w:val="16"/>
          <w:szCs w:val="16"/>
        </w:rPr>
        <w:t>.</w:t>
      </w:r>
    </w:p>
  </w:footnote>
  <w:footnote w:id="23">
    <w:p w14:paraId="50810D8E" w14:textId="07CF4FCF" w:rsidR="00081332" w:rsidRPr="00F71A56" w:rsidRDefault="00081332" w:rsidP="00F71A56">
      <w:pPr>
        <w:pStyle w:val="FootnoteText"/>
        <w:rPr>
          <w:rFonts w:asciiTheme="minorHAnsi" w:hAnsiTheme="minorHAnsi" w:cs="Times New Roman"/>
          <w:color w:val="auto"/>
          <w:sz w:val="16"/>
          <w:szCs w:val="16"/>
        </w:rPr>
      </w:pPr>
      <w:r w:rsidRPr="00F71A56">
        <w:rPr>
          <w:rStyle w:val="FootnoteReference"/>
          <w:rFonts w:asciiTheme="minorHAnsi" w:hAnsiTheme="minorHAnsi" w:cs="Times New Roman"/>
          <w:color w:val="auto"/>
          <w:sz w:val="16"/>
          <w:szCs w:val="16"/>
        </w:rPr>
        <w:footnoteRef/>
      </w:r>
      <w:r w:rsidRPr="00F71A56">
        <w:rPr>
          <w:rFonts w:asciiTheme="minorHAnsi" w:hAnsiTheme="minorHAnsi" w:cs="Times New Roman"/>
          <w:color w:val="auto"/>
          <w:sz w:val="16"/>
          <w:szCs w:val="16"/>
        </w:rPr>
        <w:t xml:space="preserve"> Sarah Rieger, “Alberta sexual violence helpline saw 57% rise in calls during 1</w:t>
      </w:r>
      <w:r w:rsidRPr="00F71A56">
        <w:rPr>
          <w:rFonts w:asciiTheme="minorHAnsi" w:hAnsiTheme="minorHAnsi" w:cs="Times New Roman"/>
          <w:color w:val="auto"/>
          <w:sz w:val="16"/>
          <w:szCs w:val="16"/>
          <w:vertAlign w:val="superscript"/>
        </w:rPr>
        <w:t>st</w:t>
      </w:r>
      <w:r w:rsidRPr="00F71A56">
        <w:rPr>
          <w:rFonts w:asciiTheme="minorHAnsi" w:hAnsiTheme="minorHAnsi" w:cs="Times New Roman"/>
          <w:color w:val="auto"/>
          <w:sz w:val="16"/>
          <w:szCs w:val="16"/>
        </w:rPr>
        <w:t xml:space="preserve"> month of pandemic,” CBC 27 May 2020, </w:t>
      </w:r>
      <w:hyperlink r:id="rId24" w:history="1">
        <w:r w:rsidRPr="00F71A56">
          <w:rPr>
            <w:rStyle w:val="Hyperlink"/>
            <w:rFonts w:asciiTheme="minorHAnsi" w:hAnsiTheme="minorHAnsi" w:cs="Times New Roman"/>
            <w:color w:val="auto"/>
            <w:sz w:val="16"/>
            <w:szCs w:val="16"/>
          </w:rPr>
          <w:t>https://www.cbc.ca/news/canada/calgary/alberta-sexual-violence-1.5587207</w:t>
        </w:r>
      </w:hyperlink>
      <w:r w:rsidRPr="00F71A56">
        <w:rPr>
          <w:rStyle w:val="Hyperlink"/>
          <w:rFonts w:asciiTheme="minorHAnsi" w:hAnsiTheme="minorHAnsi" w:cs="Times New Roman"/>
          <w:color w:val="auto"/>
          <w:sz w:val="16"/>
          <w:szCs w:val="16"/>
        </w:rPr>
        <w:t>.</w:t>
      </w:r>
    </w:p>
  </w:footnote>
  <w:footnote w:id="24">
    <w:p w14:paraId="3A014EFB" w14:textId="092B9D30" w:rsidR="00081332" w:rsidRPr="00F71A56" w:rsidRDefault="00081332" w:rsidP="00F71A56">
      <w:pPr>
        <w:pStyle w:val="FootnoteText"/>
        <w:rPr>
          <w:rFonts w:asciiTheme="minorHAnsi" w:hAnsiTheme="minorHAnsi" w:cs="Times New Roman"/>
          <w:color w:val="auto"/>
          <w:sz w:val="16"/>
          <w:szCs w:val="16"/>
        </w:rPr>
      </w:pPr>
      <w:r w:rsidRPr="00F71A56">
        <w:rPr>
          <w:rStyle w:val="FootnoteReference"/>
          <w:rFonts w:asciiTheme="minorHAnsi" w:hAnsiTheme="minorHAnsi" w:cs="Times New Roman"/>
          <w:color w:val="auto"/>
          <w:sz w:val="16"/>
          <w:szCs w:val="16"/>
        </w:rPr>
        <w:footnoteRef/>
      </w:r>
      <w:r w:rsidRPr="00F71A56">
        <w:rPr>
          <w:rFonts w:asciiTheme="minorHAnsi" w:hAnsiTheme="minorHAnsi" w:cs="Times New Roman"/>
          <w:color w:val="auto"/>
          <w:sz w:val="16"/>
          <w:szCs w:val="16"/>
        </w:rPr>
        <w:t xml:space="preserve"> </w:t>
      </w:r>
      <w:proofErr w:type="spellStart"/>
      <w:r w:rsidRPr="00F71A56">
        <w:rPr>
          <w:rFonts w:asciiTheme="minorHAnsi" w:hAnsiTheme="minorHAnsi" w:cs="Times New Roman"/>
          <w:color w:val="auto"/>
          <w:sz w:val="16"/>
          <w:szCs w:val="16"/>
        </w:rPr>
        <w:t>Rumina</w:t>
      </w:r>
      <w:proofErr w:type="spellEnd"/>
      <w:r w:rsidRPr="00F71A56">
        <w:rPr>
          <w:rFonts w:asciiTheme="minorHAnsi" w:hAnsiTheme="minorHAnsi" w:cs="Times New Roman"/>
          <w:color w:val="auto"/>
          <w:sz w:val="16"/>
          <w:szCs w:val="16"/>
        </w:rPr>
        <w:t xml:space="preserve"> </w:t>
      </w:r>
      <w:proofErr w:type="spellStart"/>
      <w:r w:rsidRPr="00F71A56">
        <w:rPr>
          <w:rFonts w:asciiTheme="minorHAnsi" w:hAnsiTheme="minorHAnsi" w:cs="Times New Roman"/>
          <w:color w:val="auto"/>
          <w:sz w:val="16"/>
          <w:szCs w:val="16"/>
        </w:rPr>
        <w:t>Daya</w:t>
      </w:r>
      <w:proofErr w:type="spellEnd"/>
      <w:r w:rsidRPr="00F71A56">
        <w:rPr>
          <w:rFonts w:asciiTheme="minorHAnsi" w:hAnsiTheme="minorHAnsi" w:cs="Times New Roman"/>
          <w:color w:val="auto"/>
          <w:sz w:val="16"/>
          <w:szCs w:val="16"/>
        </w:rPr>
        <w:t xml:space="preserve"> &amp; Jon </w:t>
      </w:r>
      <w:proofErr w:type="spellStart"/>
      <w:r w:rsidRPr="00F71A56">
        <w:rPr>
          <w:rFonts w:asciiTheme="minorHAnsi" w:hAnsiTheme="minorHAnsi" w:cs="Times New Roman"/>
          <w:color w:val="auto"/>
          <w:sz w:val="16"/>
          <w:szCs w:val="16"/>
        </w:rPr>
        <w:t>Azpiri</w:t>
      </w:r>
      <w:proofErr w:type="spellEnd"/>
      <w:r w:rsidRPr="00F71A56">
        <w:rPr>
          <w:rFonts w:asciiTheme="minorHAnsi" w:hAnsiTheme="minorHAnsi" w:cs="Times New Roman"/>
          <w:color w:val="auto"/>
          <w:sz w:val="16"/>
          <w:szCs w:val="16"/>
        </w:rPr>
        <w:t xml:space="preserve">, “Calls to Vancouver domestic-violence crisis line spike 300% amid COVID-19 pandemic,” Global News, 7 April 2020, </w:t>
      </w:r>
      <w:hyperlink r:id="rId25" w:history="1">
        <w:r w:rsidRPr="00F71A56">
          <w:rPr>
            <w:rStyle w:val="Hyperlink"/>
            <w:rFonts w:asciiTheme="minorHAnsi" w:hAnsiTheme="minorHAnsi" w:cs="Times New Roman"/>
            <w:color w:val="auto"/>
            <w:sz w:val="16"/>
            <w:szCs w:val="16"/>
          </w:rPr>
          <w:t>https://globalnews.ca/news/6789403/domestic-violence-coronavirus./</w:t>
        </w:r>
      </w:hyperlink>
    </w:p>
  </w:footnote>
  <w:footnote w:id="25">
    <w:p w14:paraId="5F3FC7B4" w14:textId="3735648F" w:rsidR="00081332" w:rsidRPr="00F71A56" w:rsidRDefault="00081332" w:rsidP="00F71A56">
      <w:pPr>
        <w:pStyle w:val="FootnoteText"/>
        <w:rPr>
          <w:rFonts w:asciiTheme="minorHAnsi" w:hAnsiTheme="minorHAnsi" w:cs="Times New Roman"/>
          <w:color w:val="auto"/>
          <w:sz w:val="16"/>
          <w:szCs w:val="16"/>
        </w:rPr>
      </w:pPr>
      <w:r w:rsidRPr="00F71A56">
        <w:rPr>
          <w:rStyle w:val="FootnoteReference"/>
          <w:rFonts w:asciiTheme="minorHAnsi" w:hAnsiTheme="minorHAnsi" w:cs="Times New Roman"/>
          <w:color w:val="auto"/>
          <w:sz w:val="16"/>
          <w:szCs w:val="16"/>
        </w:rPr>
        <w:footnoteRef/>
      </w:r>
      <w:r w:rsidRPr="00F71A56">
        <w:rPr>
          <w:rFonts w:asciiTheme="minorHAnsi" w:hAnsiTheme="minorHAnsi" w:cs="Times New Roman"/>
          <w:color w:val="auto"/>
          <w:sz w:val="16"/>
          <w:szCs w:val="16"/>
        </w:rPr>
        <w:t xml:space="preserve"> </w:t>
      </w:r>
      <w:proofErr w:type="spellStart"/>
      <w:r w:rsidRPr="00F71A56">
        <w:rPr>
          <w:rFonts w:asciiTheme="minorHAnsi" w:hAnsiTheme="minorHAnsi" w:cs="Times New Roman"/>
          <w:color w:val="auto"/>
          <w:sz w:val="16"/>
          <w:szCs w:val="16"/>
        </w:rPr>
        <w:t>Roshini</w:t>
      </w:r>
      <w:proofErr w:type="spellEnd"/>
      <w:r w:rsidRPr="00F71A56">
        <w:rPr>
          <w:rFonts w:asciiTheme="minorHAnsi" w:hAnsiTheme="minorHAnsi" w:cs="Times New Roman"/>
          <w:color w:val="auto"/>
          <w:sz w:val="16"/>
          <w:szCs w:val="16"/>
        </w:rPr>
        <w:t xml:space="preserve"> Nair, “Domestic violence organizations prepare for possible surge due to COVID-19 isolation,” CBC, 28 April 2020, </w:t>
      </w:r>
      <w:hyperlink r:id="rId26" w:history="1">
        <w:r w:rsidRPr="00F71A56">
          <w:rPr>
            <w:rStyle w:val="Hyperlink"/>
            <w:rFonts w:asciiTheme="minorHAnsi" w:hAnsiTheme="minorHAnsi" w:cs="Times New Roman"/>
            <w:color w:val="auto"/>
            <w:sz w:val="16"/>
            <w:szCs w:val="16"/>
          </w:rPr>
          <w:t>https://www.cbc.ca/news/canada/british-columbia/family-violence-bc-1.5547385</w:t>
        </w:r>
      </w:hyperlink>
      <w:r w:rsidRPr="00F71A56">
        <w:rPr>
          <w:rStyle w:val="Hyperlink"/>
          <w:rFonts w:asciiTheme="minorHAnsi" w:hAnsiTheme="minorHAnsi" w:cs="Times New Roman"/>
          <w:color w:val="auto"/>
          <w:sz w:val="16"/>
          <w:szCs w:val="16"/>
        </w:rPr>
        <w:t>.</w:t>
      </w:r>
    </w:p>
  </w:footnote>
  <w:footnote w:id="26">
    <w:p w14:paraId="7AD75489" w14:textId="0901F9D3" w:rsidR="00B02CD2" w:rsidRPr="00F71A56" w:rsidRDefault="00B02CD2" w:rsidP="00F71A56">
      <w:pPr>
        <w:pStyle w:val="FootnoteText"/>
        <w:rPr>
          <w:rFonts w:asciiTheme="minorHAnsi" w:hAnsiTheme="minorHAnsi"/>
          <w:sz w:val="16"/>
          <w:szCs w:val="16"/>
        </w:rPr>
      </w:pPr>
      <w:r w:rsidRPr="00F71A56">
        <w:rPr>
          <w:rStyle w:val="FootnoteReference"/>
          <w:rFonts w:asciiTheme="minorHAnsi" w:hAnsiTheme="minorHAnsi"/>
          <w:sz w:val="16"/>
          <w:szCs w:val="16"/>
        </w:rPr>
        <w:footnoteRef/>
      </w:r>
      <w:r w:rsidRPr="00F71A56">
        <w:rPr>
          <w:rFonts w:asciiTheme="minorHAnsi" w:hAnsiTheme="minorHAnsi"/>
          <w:sz w:val="16"/>
          <w:szCs w:val="16"/>
        </w:rPr>
        <w:t xml:space="preserve"> “YWCA director concerned after family violence shelter use drops to zero amid pandemic,” CBC, 7 May 2020, </w:t>
      </w:r>
      <w:hyperlink r:id="rId27" w:history="1">
        <w:r w:rsidRPr="00F71A56">
          <w:rPr>
            <w:rStyle w:val="Hyperlink"/>
            <w:rFonts w:asciiTheme="minorHAnsi" w:hAnsiTheme="minorHAnsi" w:cs="Times New Roman"/>
            <w:sz w:val="16"/>
            <w:szCs w:val="16"/>
          </w:rPr>
          <w:t>https://www.cbc.ca/news/canada/north/domestic-violence-shelters-nwt-covid-19-1.5556398</w:t>
        </w:r>
      </w:hyperlink>
      <w:r w:rsidRPr="00F71A56">
        <w:rPr>
          <w:rFonts w:asciiTheme="minorHAnsi" w:hAnsiTheme="minorHAnsi" w:cs="Times New Roman"/>
          <w:sz w:val="16"/>
          <w:szCs w:val="16"/>
        </w:rPr>
        <w:t xml:space="preserve">. </w:t>
      </w:r>
    </w:p>
  </w:footnote>
  <w:footnote w:id="27">
    <w:p w14:paraId="71F9D31C" w14:textId="77777777" w:rsidR="00081332" w:rsidRPr="00F71A56" w:rsidRDefault="00081332" w:rsidP="00F71A56">
      <w:pPr>
        <w:pStyle w:val="FootnoteText"/>
        <w:rPr>
          <w:rFonts w:asciiTheme="minorHAnsi" w:hAnsiTheme="minorHAnsi" w:cs="Times New Roman"/>
          <w:color w:val="auto"/>
          <w:sz w:val="16"/>
          <w:szCs w:val="16"/>
        </w:rPr>
      </w:pPr>
      <w:r w:rsidRPr="00F71A56">
        <w:rPr>
          <w:rStyle w:val="FootnoteReference"/>
          <w:rFonts w:asciiTheme="minorHAnsi" w:hAnsiTheme="minorHAnsi" w:cs="Times New Roman"/>
          <w:color w:val="auto"/>
          <w:sz w:val="16"/>
          <w:szCs w:val="16"/>
        </w:rPr>
        <w:footnoteRef/>
      </w:r>
      <w:r w:rsidRPr="00F71A56">
        <w:rPr>
          <w:rFonts w:asciiTheme="minorHAnsi" w:hAnsiTheme="minorHAnsi" w:cs="Times New Roman"/>
          <w:color w:val="auto"/>
          <w:sz w:val="16"/>
          <w:szCs w:val="16"/>
        </w:rPr>
        <w:t xml:space="preserve"> Raisa Patel, “Minister says COVID-19 is empowering domestic violence rates in certain regions,” CBC, 27 April 2020, </w:t>
      </w:r>
    </w:p>
    <w:p w14:paraId="556A5A6A" w14:textId="1824BE1A" w:rsidR="00081332" w:rsidRPr="00F71A56" w:rsidRDefault="00715CE2" w:rsidP="00F71A56">
      <w:pPr>
        <w:pStyle w:val="FootnoteText"/>
        <w:rPr>
          <w:rFonts w:asciiTheme="minorHAnsi" w:hAnsiTheme="minorHAnsi" w:cs="Times New Roman"/>
          <w:color w:val="auto"/>
          <w:sz w:val="16"/>
          <w:szCs w:val="16"/>
        </w:rPr>
      </w:pPr>
      <w:hyperlink r:id="rId28" w:history="1">
        <w:r w:rsidR="00081332" w:rsidRPr="00F71A56">
          <w:rPr>
            <w:rStyle w:val="Hyperlink"/>
            <w:rFonts w:asciiTheme="minorHAnsi" w:hAnsiTheme="minorHAnsi" w:cs="Times New Roman"/>
            <w:color w:val="auto"/>
            <w:sz w:val="16"/>
            <w:szCs w:val="16"/>
          </w:rPr>
          <w:t>https://www.cbc.ca/news/politics/domestic-violence-rates-rising-due-to-covid19-1.5545851</w:t>
        </w:r>
      </w:hyperlink>
      <w:r w:rsidR="00081332" w:rsidRPr="00F71A56">
        <w:rPr>
          <w:rStyle w:val="Hyperlink"/>
          <w:rFonts w:asciiTheme="minorHAnsi" w:hAnsiTheme="minorHAnsi" w:cs="Times New Roman"/>
          <w:color w:val="auto"/>
          <w:sz w:val="16"/>
          <w:szCs w:val="16"/>
        </w:rPr>
        <w:t>.</w:t>
      </w:r>
    </w:p>
  </w:footnote>
  <w:footnote w:id="28">
    <w:p w14:paraId="6C1B734A" w14:textId="165F89CF" w:rsidR="00081332" w:rsidRPr="00F71A56" w:rsidRDefault="00081332" w:rsidP="00F71A56">
      <w:pPr>
        <w:pStyle w:val="FootnoteText"/>
        <w:rPr>
          <w:rFonts w:asciiTheme="minorHAnsi" w:hAnsiTheme="minorHAnsi" w:cs="Times New Roman"/>
          <w:color w:val="auto"/>
          <w:sz w:val="16"/>
          <w:szCs w:val="16"/>
        </w:rPr>
      </w:pPr>
      <w:r w:rsidRPr="00F71A56">
        <w:rPr>
          <w:rStyle w:val="FootnoteReference"/>
          <w:rFonts w:asciiTheme="minorHAnsi" w:hAnsiTheme="minorHAnsi" w:cs="Times New Roman"/>
          <w:color w:val="auto"/>
          <w:sz w:val="16"/>
          <w:szCs w:val="16"/>
        </w:rPr>
        <w:footnoteRef/>
      </w:r>
      <w:r w:rsidRPr="00F71A56">
        <w:rPr>
          <w:rFonts w:asciiTheme="minorHAnsi" w:hAnsiTheme="minorHAnsi" w:cs="Times New Roman"/>
          <w:color w:val="auto"/>
          <w:sz w:val="16"/>
          <w:szCs w:val="16"/>
        </w:rPr>
        <w:t xml:space="preserve">Cloe Logan, “COVID-19: Island crisis line calls rise as restrictions ease,” Vancouver Island Free Daily, 1 June 2020, </w:t>
      </w:r>
      <w:hyperlink r:id="rId29" w:history="1">
        <w:r w:rsidRPr="00F71A56">
          <w:rPr>
            <w:rStyle w:val="Hyperlink"/>
            <w:rFonts w:asciiTheme="minorHAnsi" w:hAnsiTheme="minorHAnsi" w:cs="Times New Roman"/>
            <w:color w:val="auto"/>
            <w:sz w:val="16"/>
            <w:szCs w:val="16"/>
          </w:rPr>
          <w:t>https://www.vancouverislandfreedaily.com/news/covid-19-island-crisis-line-calls-rise-as-restrictions-ease/</w:t>
        </w:r>
      </w:hyperlink>
      <w:r w:rsidRPr="00F71A56">
        <w:rPr>
          <w:rStyle w:val="Hyperlink"/>
          <w:rFonts w:asciiTheme="minorHAnsi" w:hAnsiTheme="minorHAnsi" w:cs="Times New Roman"/>
          <w:color w:val="auto"/>
          <w:sz w:val="16"/>
          <w:szCs w:val="16"/>
        </w:rPr>
        <w:t>.</w:t>
      </w:r>
    </w:p>
  </w:footnote>
  <w:footnote w:id="29">
    <w:p w14:paraId="6D980095" w14:textId="6A368517" w:rsidR="00081332" w:rsidRPr="00F71A56" w:rsidRDefault="00081332" w:rsidP="00F71A56">
      <w:pPr>
        <w:pStyle w:val="FootnoteText"/>
        <w:rPr>
          <w:rFonts w:asciiTheme="minorHAnsi" w:hAnsiTheme="minorHAnsi" w:cs="Times New Roman"/>
          <w:color w:val="auto"/>
          <w:sz w:val="16"/>
          <w:szCs w:val="16"/>
        </w:rPr>
      </w:pPr>
      <w:r w:rsidRPr="00F71A56">
        <w:rPr>
          <w:rStyle w:val="FootnoteReference"/>
          <w:rFonts w:asciiTheme="minorHAnsi" w:hAnsiTheme="minorHAnsi" w:cs="Times New Roman"/>
          <w:color w:val="auto"/>
          <w:sz w:val="16"/>
          <w:szCs w:val="16"/>
        </w:rPr>
        <w:footnoteRef/>
      </w:r>
      <w:r w:rsidRPr="00F71A56">
        <w:rPr>
          <w:rFonts w:asciiTheme="minorHAnsi" w:hAnsiTheme="minorHAnsi" w:cs="Times New Roman"/>
          <w:color w:val="auto"/>
          <w:sz w:val="16"/>
          <w:szCs w:val="16"/>
        </w:rPr>
        <w:t xml:space="preserve"> </w:t>
      </w:r>
      <w:proofErr w:type="spellStart"/>
      <w:r w:rsidRPr="00F71A56">
        <w:rPr>
          <w:rFonts w:asciiTheme="minorHAnsi" w:hAnsiTheme="minorHAnsi" w:cs="Times New Roman"/>
          <w:color w:val="auto"/>
          <w:sz w:val="16"/>
          <w:szCs w:val="16"/>
        </w:rPr>
        <w:t>Perlita</w:t>
      </w:r>
      <w:proofErr w:type="spellEnd"/>
      <w:r w:rsidRPr="00F71A56">
        <w:rPr>
          <w:rFonts w:asciiTheme="minorHAnsi" w:hAnsiTheme="minorHAnsi" w:cs="Times New Roman"/>
          <w:color w:val="auto"/>
          <w:sz w:val="16"/>
          <w:szCs w:val="16"/>
        </w:rPr>
        <w:t xml:space="preserve"> Stroh, “COVID-19 isolation measures increase risk for those in abusive relationships,” CBC, 29 March 2020, </w:t>
      </w:r>
      <w:hyperlink r:id="rId30" w:history="1">
        <w:r w:rsidRPr="00F71A56">
          <w:rPr>
            <w:rStyle w:val="Hyperlink"/>
            <w:rFonts w:asciiTheme="minorHAnsi" w:hAnsiTheme="minorHAnsi" w:cs="Times New Roman"/>
            <w:color w:val="auto"/>
            <w:sz w:val="16"/>
            <w:szCs w:val="16"/>
          </w:rPr>
          <w:t>https://www.cbc.ca/news/canada/covid-isolation-risks-abusive-relationships-1.5510551</w:t>
        </w:r>
      </w:hyperlink>
      <w:r w:rsidRPr="00F71A56">
        <w:rPr>
          <w:rStyle w:val="Hyperlink"/>
          <w:rFonts w:asciiTheme="minorHAnsi" w:hAnsiTheme="minorHAnsi" w:cs="Times New Roman"/>
          <w:color w:val="auto"/>
          <w:sz w:val="16"/>
          <w:szCs w:val="16"/>
        </w:rPr>
        <w:t>.</w:t>
      </w:r>
    </w:p>
  </w:footnote>
  <w:footnote w:id="30">
    <w:p w14:paraId="7B5B371B" w14:textId="3FB3E5E2" w:rsidR="00081332" w:rsidRPr="00F71A56" w:rsidRDefault="00081332" w:rsidP="00F71A56">
      <w:pPr>
        <w:pStyle w:val="FootnoteText"/>
        <w:rPr>
          <w:rFonts w:asciiTheme="minorHAnsi" w:hAnsiTheme="minorHAnsi" w:cs="Times New Roman"/>
          <w:color w:val="auto"/>
          <w:sz w:val="16"/>
          <w:szCs w:val="16"/>
        </w:rPr>
      </w:pPr>
      <w:r w:rsidRPr="00F71A56">
        <w:rPr>
          <w:rStyle w:val="FootnoteReference"/>
          <w:rFonts w:asciiTheme="minorHAnsi" w:hAnsiTheme="minorHAnsi" w:cs="Times New Roman"/>
          <w:color w:val="auto"/>
          <w:sz w:val="16"/>
          <w:szCs w:val="16"/>
        </w:rPr>
        <w:footnoteRef/>
      </w:r>
      <w:r w:rsidRPr="00F71A56">
        <w:rPr>
          <w:rFonts w:asciiTheme="minorHAnsi" w:hAnsiTheme="minorHAnsi" w:cs="Times New Roman"/>
          <w:color w:val="auto"/>
          <w:sz w:val="16"/>
          <w:szCs w:val="16"/>
        </w:rPr>
        <w:t xml:space="preserve"> “Groups report increase in calls for victims of domestic violence in northeastern Ontario,” CBC, 27 March 2020,  </w:t>
      </w:r>
      <w:hyperlink r:id="rId31" w:history="1">
        <w:r w:rsidRPr="00F71A56">
          <w:rPr>
            <w:rStyle w:val="Hyperlink"/>
            <w:rFonts w:asciiTheme="minorHAnsi" w:hAnsiTheme="minorHAnsi" w:cs="Times New Roman"/>
            <w:color w:val="auto"/>
            <w:sz w:val="16"/>
            <w:szCs w:val="16"/>
          </w:rPr>
          <w:t>https://www.cbc.ca/news/canada/sudbury/domestic-violence-reports-covid-1.5586890</w:t>
        </w:r>
      </w:hyperlink>
      <w:r w:rsidRPr="00F71A56">
        <w:rPr>
          <w:rStyle w:val="Hyperlink"/>
          <w:rFonts w:asciiTheme="minorHAnsi" w:hAnsiTheme="minorHAnsi" w:cs="Times New Roman"/>
          <w:color w:val="auto"/>
          <w:sz w:val="16"/>
          <w:szCs w:val="16"/>
        </w:rPr>
        <w:t>.</w:t>
      </w:r>
    </w:p>
  </w:footnote>
  <w:footnote w:id="31">
    <w:p w14:paraId="627157AD" w14:textId="1FB8F67C" w:rsidR="00081332" w:rsidRPr="00F71A56" w:rsidRDefault="00081332" w:rsidP="00F71A56">
      <w:pPr>
        <w:pStyle w:val="FootnoteText"/>
        <w:rPr>
          <w:rFonts w:asciiTheme="minorHAnsi" w:hAnsiTheme="minorHAnsi" w:cs="Times New Roman"/>
          <w:color w:val="auto"/>
          <w:sz w:val="16"/>
          <w:szCs w:val="16"/>
        </w:rPr>
      </w:pPr>
      <w:r w:rsidRPr="00F71A56">
        <w:rPr>
          <w:rStyle w:val="FootnoteReference"/>
          <w:rFonts w:asciiTheme="minorHAnsi" w:hAnsiTheme="minorHAnsi" w:cs="Times New Roman"/>
          <w:color w:val="auto"/>
          <w:sz w:val="16"/>
          <w:szCs w:val="16"/>
        </w:rPr>
        <w:footnoteRef/>
      </w:r>
      <w:r w:rsidRPr="00F71A56">
        <w:rPr>
          <w:rFonts w:asciiTheme="minorHAnsi" w:hAnsiTheme="minorHAnsi" w:cs="Times New Roman"/>
          <w:color w:val="auto"/>
          <w:sz w:val="16"/>
          <w:szCs w:val="16"/>
        </w:rPr>
        <w:t xml:space="preserve"> </w:t>
      </w:r>
      <w:r w:rsidRPr="00F71A56">
        <w:fldChar w:fldCharType="begin"/>
      </w:r>
      <w:r w:rsidRPr="00F71A56">
        <w:rPr>
          <w:rFonts w:asciiTheme="minorHAnsi" w:hAnsiTheme="minorHAnsi"/>
          <w:color w:val="auto"/>
          <w:sz w:val="16"/>
          <w:szCs w:val="16"/>
        </w:rPr>
        <w:instrText xml:space="preserve"> HYPERLINK "https://www.cbc.ca/news/politics/domestic-violence-rates-rising-due-to-covid19-1.5545851" </w:instrText>
      </w:r>
      <w:r w:rsidRPr="00F71A56">
        <w:fldChar w:fldCharType="separate"/>
      </w:r>
      <w:r w:rsidRPr="00F71A56">
        <w:rPr>
          <w:rFonts w:asciiTheme="minorHAnsi" w:hAnsiTheme="minorHAnsi" w:cs="Times New Roman"/>
          <w:color w:val="auto"/>
          <w:sz w:val="16"/>
          <w:szCs w:val="16"/>
        </w:rPr>
        <w:t xml:space="preserve"> Raisa Patel, “Minister says COVID-19 is empowering domestic violence rates in certain regions,” CBC, 27 April 2020, </w:t>
      </w:r>
    </w:p>
    <w:p w14:paraId="554A172E" w14:textId="61B86375" w:rsidR="00081332" w:rsidRPr="00F71A56" w:rsidRDefault="00715CE2" w:rsidP="00F71A56">
      <w:pPr>
        <w:pStyle w:val="FootnoteText"/>
        <w:rPr>
          <w:rFonts w:asciiTheme="minorHAnsi" w:hAnsiTheme="minorHAnsi" w:cs="Times New Roman"/>
          <w:color w:val="auto"/>
          <w:sz w:val="16"/>
          <w:szCs w:val="16"/>
        </w:rPr>
      </w:pPr>
      <w:hyperlink r:id="rId32" w:history="1">
        <w:r w:rsidR="00081332" w:rsidRPr="00F71A56">
          <w:rPr>
            <w:rStyle w:val="Hyperlink"/>
            <w:rFonts w:asciiTheme="minorHAnsi" w:hAnsiTheme="minorHAnsi" w:cs="Times New Roman"/>
            <w:color w:val="auto"/>
            <w:sz w:val="16"/>
            <w:szCs w:val="16"/>
          </w:rPr>
          <w:t>https://www.cbc.ca/news/politics/domestic-violence-rates-rising-due-to-covid19-1.5545851</w:t>
        </w:r>
      </w:hyperlink>
      <w:r w:rsidR="00081332" w:rsidRPr="00F71A56">
        <w:rPr>
          <w:rStyle w:val="Hyperlink"/>
          <w:rFonts w:asciiTheme="minorHAnsi" w:hAnsiTheme="minorHAnsi" w:cs="Times New Roman"/>
          <w:color w:val="auto"/>
          <w:sz w:val="16"/>
          <w:szCs w:val="16"/>
        </w:rPr>
        <w:t>.</w:t>
      </w:r>
      <w:r w:rsidR="00081332" w:rsidRPr="00F71A56">
        <w:rPr>
          <w:rStyle w:val="Hyperlink"/>
          <w:rFonts w:asciiTheme="minorHAnsi" w:hAnsiTheme="minorHAnsi" w:cs="Times New Roman"/>
          <w:color w:val="auto"/>
          <w:sz w:val="16"/>
          <w:szCs w:val="16"/>
        </w:rPr>
        <w:fldChar w:fldCharType="end"/>
      </w:r>
    </w:p>
  </w:footnote>
  <w:footnote w:id="32">
    <w:p w14:paraId="4BF09233" w14:textId="5C168585" w:rsidR="00081332" w:rsidRPr="00F71A56" w:rsidRDefault="00081332" w:rsidP="00F71A56">
      <w:pPr>
        <w:pStyle w:val="FootnoteText"/>
        <w:rPr>
          <w:rFonts w:asciiTheme="minorHAnsi" w:hAnsiTheme="minorHAnsi"/>
          <w:color w:val="auto"/>
          <w:sz w:val="16"/>
          <w:szCs w:val="16"/>
          <w:lang w:val="en-CA"/>
        </w:rPr>
      </w:pPr>
      <w:r w:rsidRPr="00F71A56">
        <w:rPr>
          <w:rStyle w:val="FootnoteReference"/>
          <w:rFonts w:asciiTheme="minorHAnsi" w:hAnsiTheme="minorHAnsi"/>
          <w:color w:val="auto"/>
          <w:sz w:val="16"/>
          <w:szCs w:val="16"/>
        </w:rPr>
        <w:footnoteRef/>
      </w:r>
      <w:r w:rsidRPr="00F71A56">
        <w:rPr>
          <w:rFonts w:asciiTheme="minorHAnsi" w:hAnsiTheme="minorHAnsi"/>
          <w:color w:val="auto"/>
          <w:sz w:val="16"/>
          <w:szCs w:val="16"/>
        </w:rPr>
        <w:t xml:space="preserve"> </w:t>
      </w:r>
      <w:r w:rsidRPr="00F71A56">
        <w:rPr>
          <w:rFonts w:asciiTheme="minorHAnsi" w:hAnsiTheme="minorHAnsi"/>
          <w:color w:val="auto"/>
          <w:sz w:val="16"/>
          <w:szCs w:val="16"/>
          <w:lang w:val="en-CA"/>
        </w:rPr>
        <w:t xml:space="preserve">Annie </w:t>
      </w:r>
      <w:proofErr w:type="spellStart"/>
      <w:r w:rsidRPr="00F71A56">
        <w:rPr>
          <w:rFonts w:asciiTheme="minorHAnsi" w:hAnsiTheme="minorHAnsi"/>
          <w:color w:val="auto"/>
          <w:sz w:val="16"/>
          <w:szCs w:val="16"/>
          <w:lang w:val="en-CA"/>
        </w:rPr>
        <w:t>Leclair</w:t>
      </w:r>
      <w:proofErr w:type="spellEnd"/>
      <w:r w:rsidRPr="00F71A56">
        <w:rPr>
          <w:rFonts w:asciiTheme="minorHAnsi" w:hAnsiTheme="minorHAnsi"/>
          <w:color w:val="auto"/>
          <w:sz w:val="16"/>
          <w:szCs w:val="16"/>
          <w:lang w:val="en-CA"/>
        </w:rPr>
        <w:t xml:space="preserve">, “Native Women’s Shelter of Montreal closes after COVID-19 Outbreak,” Global News, 19 May 2020, </w:t>
      </w:r>
    </w:p>
    <w:p w14:paraId="67258D16" w14:textId="77777777" w:rsidR="00081332" w:rsidRPr="00F71A56" w:rsidRDefault="00081332" w:rsidP="00F71A56">
      <w:pPr>
        <w:pStyle w:val="FootnoteText"/>
        <w:rPr>
          <w:rFonts w:asciiTheme="minorHAnsi" w:hAnsiTheme="minorHAnsi"/>
          <w:color w:val="auto"/>
          <w:sz w:val="16"/>
          <w:szCs w:val="16"/>
          <w:lang w:val="en-CA"/>
        </w:rPr>
      </w:pPr>
      <w:r w:rsidRPr="00F71A56">
        <w:rPr>
          <w:rFonts w:asciiTheme="minorHAnsi" w:hAnsiTheme="minorHAnsi"/>
          <w:color w:val="auto"/>
          <w:sz w:val="16"/>
          <w:szCs w:val="16"/>
          <w:lang w:val="en-CA"/>
        </w:rPr>
        <w:t>https://globalnews.ca/news/6957369/native-womens-shelter-of-montreal-closes-after-covid-19-outbreak/.</w:t>
      </w:r>
    </w:p>
  </w:footnote>
  <w:footnote w:id="33">
    <w:p w14:paraId="16681A61" w14:textId="79CC72D1" w:rsidR="00081332" w:rsidRPr="00F71A56" w:rsidRDefault="00081332" w:rsidP="00F71A56">
      <w:pPr>
        <w:pStyle w:val="FootnoteText"/>
        <w:rPr>
          <w:rFonts w:asciiTheme="minorHAnsi" w:hAnsiTheme="minorHAnsi" w:cs="Times New Roman"/>
          <w:color w:val="auto"/>
          <w:sz w:val="16"/>
          <w:szCs w:val="16"/>
        </w:rPr>
      </w:pPr>
      <w:r w:rsidRPr="00F71A56">
        <w:rPr>
          <w:rStyle w:val="FootnoteReference"/>
          <w:rFonts w:asciiTheme="minorHAnsi" w:hAnsiTheme="minorHAnsi" w:cs="Times New Roman"/>
          <w:color w:val="auto"/>
          <w:sz w:val="16"/>
          <w:szCs w:val="16"/>
        </w:rPr>
        <w:footnoteRef/>
      </w:r>
      <w:r w:rsidRPr="00F71A56">
        <w:rPr>
          <w:rFonts w:asciiTheme="minorHAnsi" w:hAnsiTheme="minorHAnsi" w:cs="Times New Roman"/>
          <w:color w:val="auto"/>
          <w:sz w:val="16"/>
          <w:szCs w:val="16"/>
        </w:rPr>
        <w:t xml:space="preserve">Andrea </w:t>
      </w:r>
      <w:proofErr w:type="spellStart"/>
      <w:r w:rsidRPr="00F71A56">
        <w:rPr>
          <w:rFonts w:asciiTheme="minorHAnsi" w:hAnsiTheme="minorHAnsi" w:cs="Times New Roman"/>
          <w:color w:val="auto"/>
          <w:sz w:val="16"/>
          <w:szCs w:val="16"/>
        </w:rPr>
        <w:t>Gunraj</w:t>
      </w:r>
      <w:proofErr w:type="spellEnd"/>
      <w:r w:rsidRPr="00F71A56">
        <w:rPr>
          <w:rFonts w:asciiTheme="minorHAnsi" w:hAnsiTheme="minorHAnsi" w:cs="Times New Roman"/>
          <w:color w:val="auto"/>
          <w:sz w:val="16"/>
          <w:szCs w:val="16"/>
        </w:rPr>
        <w:t xml:space="preserve"> &amp; Jessica Howard, “Why is the COVID-19 pandemic linked to more gender-based violence,” Canadian Women’s Foundation, 9 April 2020,  </w:t>
      </w:r>
      <w:hyperlink r:id="rId33" w:history="1">
        <w:r w:rsidRPr="00F71A56">
          <w:rPr>
            <w:rStyle w:val="Hyperlink"/>
            <w:rFonts w:asciiTheme="minorHAnsi" w:hAnsiTheme="minorHAnsi" w:cs="Times New Roman"/>
            <w:color w:val="auto"/>
            <w:sz w:val="16"/>
            <w:szCs w:val="16"/>
          </w:rPr>
          <w:t>https://canadianwomen.org/blog/covid-19-pandemic-gender-based-violence/</w:t>
        </w:r>
      </w:hyperlink>
      <w:r w:rsidRPr="00F71A56">
        <w:rPr>
          <w:rStyle w:val="Hyperlink"/>
          <w:rFonts w:asciiTheme="minorHAnsi" w:hAnsiTheme="minorHAnsi" w:cs="Times New Roman"/>
          <w:color w:val="auto"/>
          <w:sz w:val="16"/>
          <w:szCs w:val="16"/>
        </w:rPr>
        <w:t>.</w:t>
      </w:r>
    </w:p>
  </w:footnote>
  <w:footnote w:id="34">
    <w:p w14:paraId="2BD20160" w14:textId="2B92CCD5" w:rsidR="00081332" w:rsidRPr="00F71A56" w:rsidRDefault="00081332" w:rsidP="00F71A56">
      <w:pPr>
        <w:pStyle w:val="FootnoteText"/>
        <w:rPr>
          <w:rStyle w:val="Hyperlink"/>
          <w:rFonts w:asciiTheme="minorHAnsi" w:hAnsiTheme="minorHAnsi" w:cs="Times New Roman"/>
          <w:color w:val="auto"/>
          <w:sz w:val="16"/>
          <w:szCs w:val="16"/>
        </w:rPr>
      </w:pPr>
      <w:r w:rsidRPr="00F71A56">
        <w:rPr>
          <w:rStyle w:val="FootnoteReference"/>
          <w:rFonts w:asciiTheme="minorHAnsi" w:hAnsiTheme="minorHAnsi" w:cs="Times New Roman"/>
          <w:color w:val="auto"/>
          <w:sz w:val="16"/>
          <w:szCs w:val="16"/>
        </w:rPr>
        <w:footnoteRef/>
      </w:r>
      <w:r w:rsidRPr="00F71A56">
        <w:rPr>
          <w:rFonts w:asciiTheme="minorHAnsi" w:hAnsiTheme="minorHAnsi" w:cs="Times New Roman"/>
          <w:color w:val="auto"/>
          <w:sz w:val="16"/>
          <w:szCs w:val="16"/>
        </w:rPr>
        <w:t xml:space="preserve"> </w:t>
      </w:r>
      <w:r w:rsidRPr="00F71A56">
        <w:fldChar w:fldCharType="begin"/>
      </w:r>
      <w:r w:rsidRPr="00F71A56">
        <w:rPr>
          <w:rFonts w:asciiTheme="minorHAnsi" w:hAnsiTheme="minorHAnsi"/>
          <w:color w:val="auto"/>
          <w:sz w:val="16"/>
          <w:szCs w:val="16"/>
        </w:rPr>
        <w:instrText xml:space="preserve"> HYPERLINK "https://www.cbc.ca/news/politics/domestic-violence-rates-rising-due-to-covid19-1.5545851" </w:instrText>
      </w:r>
      <w:r w:rsidRPr="00F71A56">
        <w:fldChar w:fldCharType="separate"/>
      </w:r>
      <w:r w:rsidRPr="00F71A56">
        <w:rPr>
          <w:rFonts w:asciiTheme="minorHAnsi" w:hAnsiTheme="minorHAnsi"/>
          <w:color w:val="auto"/>
          <w:sz w:val="16"/>
          <w:szCs w:val="16"/>
        </w:rPr>
        <w:t xml:space="preserve"> </w:t>
      </w:r>
      <w:r w:rsidRPr="00F71A56">
        <w:rPr>
          <w:rStyle w:val="Hyperlink"/>
          <w:rFonts w:asciiTheme="minorHAnsi" w:hAnsiTheme="minorHAnsi" w:cs="Times New Roman"/>
          <w:color w:val="auto"/>
          <w:sz w:val="16"/>
          <w:szCs w:val="16"/>
        </w:rPr>
        <w:t xml:space="preserve">Raisa Patel, “Minister says COVID-19 is empowering domestic violence rates in certain regions,” CBC, 27 April 2020, </w:t>
      </w:r>
    </w:p>
    <w:p w14:paraId="32C8A679" w14:textId="2B694DF2" w:rsidR="00081332" w:rsidRPr="00F71A56" w:rsidRDefault="00715CE2" w:rsidP="00F71A56">
      <w:pPr>
        <w:pStyle w:val="FootnoteText"/>
        <w:rPr>
          <w:rFonts w:asciiTheme="minorHAnsi" w:hAnsiTheme="minorHAnsi" w:cs="Times New Roman"/>
          <w:color w:val="auto"/>
          <w:sz w:val="16"/>
          <w:szCs w:val="16"/>
        </w:rPr>
      </w:pPr>
      <w:hyperlink r:id="rId34" w:history="1">
        <w:r w:rsidR="00081332" w:rsidRPr="00F71A56">
          <w:rPr>
            <w:rStyle w:val="Hyperlink"/>
            <w:rFonts w:asciiTheme="minorHAnsi" w:hAnsiTheme="minorHAnsi" w:cs="Times New Roman"/>
            <w:color w:val="auto"/>
            <w:sz w:val="16"/>
            <w:szCs w:val="16"/>
          </w:rPr>
          <w:t>https://www.cbc.ca/news/politics/domestic-violence-rates-rising-due-to-covid19-1.5545851</w:t>
        </w:r>
      </w:hyperlink>
      <w:r w:rsidR="00081332" w:rsidRPr="00F71A56">
        <w:rPr>
          <w:rStyle w:val="Hyperlink"/>
          <w:rFonts w:asciiTheme="minorHAnsi" w:hAnsiTheme="minorHAnsi" w:cs="Times New Roman"/>
          <w:color w:val="auto"/>
          <w:sz w:val="16"/>
          <w:szCs w:val="16"/>
        </w:rPr>
        <w:t>.</w:t>
      </w:r>
      <w:r w:rsidR="00081332" w:rsidRPr="00F71A56">
        <w:rPr>
          <w:rStyle w:val="Hyperlink"/>
          <w:rFonts w:asciiTheme="minorHAnsi" w:hAnsiTheme="minorHAnsi" w:cs="Times New Roman"/>
          <w:color w:val="auto"/>
          <w:sz w:val="16"/>
          <w:szCs w:val="16"/>
        </w:rPr>
        <w:fldChar w:fldCharType="end"/>
      </w:r>
    </w:p>
  </w:footnote>
  <w:footnote w:id="35">
    <w:p w14:paraId="07DC9E5F" w14:textId="1B0CFF44" w:rsidR="00081332" w:rsidRPr="00F71A56" w:rsidRDefault="00081332" w:rsidP="00F71A56">
      <w:pPr>
        <w:pStyle w:val="FootnoteText"/>
        <w:rPr>
          <w:rFonts w:asciiTheme="minorHAnsi" w:hAnsiTheme="minorHAnsi" w:cs="Times New Roman"/>
          <w:color w:val="auto"/>
          <w:sz w:val="16"/>
          <w:szCs w:val="16"/>
        </w:rPr>
      </w:pPr>
      <w:r w:rsidRPr="00F71A56">
        <w:rPr>
          <w:rStyle w:val="FootnoteReference"/>
          <w:rFonts w:asciiTheme="minorHAnsi" w:hAnsiTheme="minorHAnsi" w:cs="Times New Roman"/>
          <w:color w:val="auto"/>
          <w:sz w:val="16"/>
          <w:szCs w:val="16"/>
        </w:rPr>
        <w:footnoteRef/>
      </w:r>
      <w:r w:rsidRPr="00F71A56">
        <w:rPr>
          <w:rFonts w:asciiTheme="minorHAnsi" w:hAnsiTheme="minorHAnsi" w:cs="Times New Roman"/>
          <w:color w:val="auto"/>
          <w:sz w:val="16"/>
          <w:szCs w:val="16"/>
        </w:rPr>
        <w:t xml:space="preserve"> Nicole Bogart, “Advocates scramble to help domestic abuse victims as calls skyrocket during COVID-19,” CTV, 3 May 2020, </w:t>
      </w:r>
      <w:hyperlink r:id="rId35" w:history="1">
        <w:r w:rsidRPr="00F71A56">
          <w:rPr>
            <w:rStyle w:val="Hyperlink"/>
            <w:rFonts w:asciiTheme="minorHAnsi" w:hAnsiTheme="minorHAnsi" w:cs="Times New Roman"/>
            <w:color w:val="auto"/>
            <w:sz w:val="16"/>
            <w:szCs w:val="16"/>
          </w:rPr>
          <w:t>https://www.ctvnews.ca/health/coronavirus/advocates-scramble-to-help-domestic-abuse-victims-as-calls-skyrocket-during-covid-19-1.4923109</w:t>
        </w:r>
      </w:hyperlink>
      <w:r w:rsidRPr="00F71A56">
        <w:rPr>
          <w:rStyle w:val="Hyperlink"/>
          <w:rFonts w:asciiTheme="minorHAnsi" w:hAnsiTheme="minorHAnsi" w:cs="Times New Roman"/>
          <w:color w:val="auto"/>
          <w:sz w:val="16"/>
          <w:szCs w:val="16"/>
        </w:rPr>
        <w:t>.</w:t>
      </w:r>
    </w:p>
  </w:footnote>
  <w:footnote w:id="36">
    <w:p w14:paraId="35B4613A" w14:textId="728DB505" w:rsidR="00081332" w:rsidRPr="00F71A56" w:rsidRDefault="00081332" w:rsidP="00F71A56">
      <w:pPr>
        <w:pStyle w:val="FootnoteText"/>
        <w:rPr>
          <w:rFonts w:asciiTheme="minorHAnsi" w:hAnsiTheme="minorHAnsi" w:cs="Times New Roman"/>
          <w:color w:val="auto"/>
          <w:sz w:val="16"/>
          <w:szCs w:val="16"/>
        </w:rPr>
      </w:pPr>
      <w:r w:rsidRPr="00F71A56">
        <w:rPr>
          <w:rStyle w:val="FootnoteReference"/>
          <w:rFonts w:asciiTheme="minorHAnsi" w:hAnsiTheme="minorHAnsi" w:cs="Times New Roman"/>
          <w:color w:val="auto"/>
          <w:sz w:val="16"/>
          <w:szCs w:val="16"/>
        </w:rPr>
        <w:footnoteRef/>
      </w:r>
      <w:r w:rsidRPr="00F71A56">
        <w:rPr>
          <w:rFonts w:asciiTheme="minorHAnsi" w:hAnsiTheme="minorHAnsi" w:cs="Times New Roman"/>
          <w:color w:val="auto"/>
          <w:sz w:val="16"/>
          <w:szCs w:val="16"/>
        </w:rPr>
        <w:t xml:space="preserve"> Faiza Amin, “Domestic violence calls surge during coronavirus pandemic,” CityNews, 8 April 2020, </w:t>
      </w:r>
      <w:hyperlink r:id="rId36" w:history="1">
        <w:r w:rsidRPr="00F71A56">
          <w:rPr>
            <w:rStyle w:val="Hyperlink"/>
            <w:rFonts w:asciiTheme="minorHAnsi" w:hAnsiTheme="minorHAnsi" w:cs="Times New Roman"/>
            <w:color w:val="auto"/>
            <w:sz w:val="16"/>
            <w:szCs w:val="16"/>
          </w:rPr>
          <w:t>https://toronto.citynews.ca/2020/04/08/domestic-violence-calls-surge-during-coronavirus-pandemic/</w:t>
        </w:r>
      </w:hyperlink>
      <w:r w:rsidRPr="00F71A56">
        <w:rPr>
          <w:rStyle w:val="Hyperlink"/>
          <w:rFonts w:asciiTheme="minorHAnsi" w:hAnsiTheme="minorHAnsi" w:cs="Times New Roman"/>
          <w:color w:val="auto"/>
          <w:sz w:val="16"/>
          <w:szCs w:val="16"/>
        </w:rPr>
        <w:t>.</w:t>
      </w:r>
    </w:p>
  </w:footnote>
  <w:footnote w:id="37">
    <w:p w14:paraId="6402C92E" w14:textId="1542450D" w:rsidR="00081332" w:rsidRPr="00F71A56" w:rsidRDefault="00081332" w:rsidP="00F71A56">
      <w:pPr>
        <w:pStyle w:val="FootnoteText"/>
        <w:rPr>
          <w:rFonts w:asciiTheme="minorHAnsi" w:hAnsiTheme="minorHAnsi" w:cs="Times New Roman"/>
          <w:color w:val="auto"/>
          <w:sz w:val="16"/>
          <w:szCs w:val="16"/>
        </w:rPr>
      </w:pPr>
      <w:r w:rsidRPr="00F71A56">
        <w:rPr>
          <w:rStyle w:val="FootnoteReference"/>
          <w:rFonts w:asciiTheme="minorHAnsi" w:hAnsiTheme="minorHAnsi" w:cs="Times New Roman"/>
          <w:color w:val="auto"/>
          <w:sz w:val="16"/>
          <w:szCs w:val="16"/>
        </w:rPr>
        <w:footnoteRef/>
      </w:r>
      <w:r w:rsidRPr="00F71A56">
        <w:rPr>
          <w:rFonts w:asciiTheme="minorHAnsi" w:hAnsiTheme="minorHAnsi" w:cs="Times New Roman"/>
          <w:color w:val="auto"/>
          <w:sz w:val="16"/>
          <w:szCs w:val="16"/>
        </w:rPr>
        <w:t xml:space="preserve"> Andrea </w:t>
      </w:r>
      <w:proofErr w:type="spellStart"/>
      <w:r w:rsidRPr="00F71A56">
        <w:rPr>
          <w:rFonts w:asciiTheme="minorHAnsi" w:hAnsiTheme="minorHAnsi" w:cs="Times New Roman"/>
          <w:color w:val="auto"/>
          <w:sz w:val="16"/>
          <w:szCs w:val="16"/>
        </w:rPr>
        <w:t>Gunraj</w:t>
      </w:r>
      <w:proofErr w:type="spellEnd"/>
      <w:r w:rsidRPr="00F71A56">
        <w:rPr>
          <w:rFonts w:asciiTheme="minorHAnsi" w:hAnsiTheme="minorHAnsi" w:cs="Times New Roman"/>
          <w:color w:val="auto"/>
          <w:sz w:val="16"/>
          <w:szCs w:val="16"/>
        </w:rPr>
        <w:t xml:space="preserve"> &amp; Jessica Howard, “Why is the COVID-19 pandemic linked to more gender-based violence,” Canadian Women’s Foundation, 9 April 2020,  </w:t>
      </w:r>
      <w:hyperlink r:id="rId37" w:history="1">
        <w:r w:rsidRPr="00F71A56">
          <w:rPr>
            <w:rStyle w:val="Hyperlink"/>
            <w:rFonts w:asciiTheme="minorHAnsi" w:hAnsiTheme="minorHAnsi" w:cs="Times New Roman"/>
            <w:color w:val="auto"/>
            <w:sz w:val="16"/>
            <w:szCs w:val="16"/>
          </w:rPr>
          <w:t>https://canadianwomen.org/blog/covid-19-pandemic-gender-based-violence/</w:t>
        </w:r>
      </w:hyperlink>
      <w:r w:rsidRPr="00F71A56">
        <w:rPr>
          <w:rStyle w:val="Hyperlink"/>
          <w:rFonts w:asciiTheme="minorHAnsi" w:hAnsiTheme="minorHAnsi" w:cs="Times New Roman"/>
          <w:color w:val="auto"/>
          <w:sz w:val="16"/>
          <w:szCs w:val="16"/>
        </w:rPr>
        <w:t>.</w:t>
      </w:r>
    </w:p>
  </w:footnote>
  <w:footnote w:id="38">
    <w:p w14:paraId="59ECE51E" w14:textId="35DB8780" w:rsidR="00081332" w:rsidRPr="00F71A56" w:rsidRDefault="00081332" w:rsidP="00F71A56">
      <w:pPr>
        <w:pStyle w:val="FootnoteText"/>
        <w:rPr>
          <w:rFonts w:asciiTheme="minorHAnsi" w:hAnsiTheme="minorHAnsi" w:cs="Times New Roman"/>
          <w:color w:val="auto"/>
          <w:sz w:val="16"/>
          <w:szCs w:val="16"/>
        </w:rPr>
      </w:pPr>
      <w:r w:rsidRPr="00F71A56">
        <w:rPr>
          <w:rStyle w:val="FootnoteReference"/>
          <w:rFonts w:asciiTheme="minorHAnsi" w:hAnsiTheme="minorHAnsi" w:cs="Times New Roman"/>
          <w:color w:val="auto"/>
          <w:sz w:val="16"/>
          <w:szCs w:val="16"/>
        </w:rPr>
        <w:footnoteRef/>
      </w:r>
      <w:r w:rsidRPr="00F71A56">
        <w:rPr>
          <w:rFonts w:asciiTheme="minorHAnsi" w:hAnsiTheme="minorHAnsi" w:cs="Times New Roman"/>
          <w:color w:val="auto"/>
          <w:sz w:val="16"/>
          <w:szCs w:val="16"/>
        </w:rPr>
        <w:t xml:space="preserve">Ashley Newport, “COVID-19 could be making domestic violence victims less likely to come forward in Halton,” </w:t>
      </w:r>
      <w:proofErr w:type="spellStart"/>
      <w:r w:rsidRPr="00F71A56">
        <w:rPr>
          <w:rFonts w:asciiTheme="minorHAnsi" w:hAnsiTheme="minorHAnsi" w:cs="Times New Roman"/>
          <w:color w:val="auto"/>
          <w:sz w:val="16"/>
          <w:szCs w:val="16"/>
        </w:rPr>
        <w:t>inHalton</w:t>
      </w:r>
      <w:proofErr w:type="spellEnd"/>
      <w:r w:rsidRPr="00F71A56">
        <w:rPr>
          <w:rFonts w:asciiTheme="minorHAnsi" w:hAnsiTheme="minorHAnsi" w:cs="Times New Roman"/>
          <w:color w:val="auto"/>
          <w:sz w:val="16"/>
          <w:szCs w:val="16"/>
        </w:rPr>
        <w:t xml:space="preserve">, 4 May 2020, </w:t>
      </w:r>
      <w:hyperlink r:id="rId38" w:history="1">
        <w:r w:rsidRPr="00F71A56">
          <w:rPr>
            <w:rStyle w:val="Hyperlink"/>
            <w:rFonts w:asciiTheme="minorHAnsi" w:hAnsiTheme="minorHAnsi" w:cs="Times New Roman"/>
            <w:color w:val="auto"/>
            <w:sz w:val="16"/>
            <w:szCs w:val="16"/>
          </w:rPr>
          <w:t>https://www.inhalton.com/covid-19-could-be-making-domestic-violence-victims-less-likely-to-come-forward-in-halton</w:t>
        </w:r>
      </w:hyperlink>
      <w:r w:rsidRPr="00F71A56">
        <w:rPr>
          <w:rStyle w:val="Hyperlink"/>
          <w:rFonts w:asciiTheme="minorHAnsi" w:hAnsiTheme="minorHAnsi" w:cs="Times New Roman"/>
          <w:color w:val="auto"/>
          <w:sz w:val="16"/>
          <w:szCs w:val="16"/>
        </w:rPr>
        <w:t>.</w:t>
      </w:r>
    </w:p>
  </w:footnote>
  <w:footnote w:id="39">
    <w:p w14:paraId="701E8FF4" w14:textId="4B9026CE" w:rsidR="00081332" w:rsidRPr="00F71A56" w:rsidRDefault="00081332" w:rsidP="00F71A56">
      <w:pPr>
        <w:pStyle w:val="FootnoteText"/>
        <w:rPr>
          <w:rFonts w:asciiTheme="minorHAnsi" w:hAnsiTheme="minorHAnsi" w:cs="Times New Roman"/>
          <w:color w:val="auto"/>
          <w:sz w:val="16"/>
          <w:szCs w:val="16"/>
        </w:rPr>
      </w:pPr>
      <w:r w:rsidRPr="00F71A56">
        <w:rPr>
          <w:rStyle w:val="FootnoteReference"/>
          <w:rFonts w:asciiTheme="minorHAnsi" w:hAnsiTheme="minorHAnsi" w:cs="Times New Roman"/>
          <w:color w:val="auto"/>
          <w:sz w:val="16"/>
          <w:szCs w:val="16"/>
        </w:rPr>
        <w:footnoteRef/>
      </w:r>
      <w:r w:rsidRPr="00F71A56">
        <w:rPr>
          <w:rFonts w:asciiTheme="minorHAnsi" w:hAnsiTheme="minorHAnsi" w:cs="Times New Roman"/>
          <w:color w:val="auto"/>
          <w:sz w:val="16"/>
          <w:szCs w:val="16"/>
        </w:rPr>
        <w:t xml:space="preserve"> Alastair Sharp, “A spike in domestic violence happening in Toronto due to COVID-19 experts say,” National Observer, 28 April 2020, </w:t>
      </w:r>
      <w:hyperlink r:id="rId39" w:history="1">
        <w:r w:rsidRPr="00F71A56">
          <w:rPr>
            <w:rStyle w:val="Hyperlink"/>
            <w:rFonts w:asciiTheme="minorHAnsi" w:hAnsiTheme="minorHAnsi" w:cs="Times New Roman"/>
            <w:color w:val="auto"/>
            <w:sz w:val="16"/>
            <w:szCs w:val="16"/>
          </w:rPr>
          <w:t>https://www.nationalobserver.com/2020/04/28/news/spike-domestic-violence-happening-toronto-due-covid-19-experts-say</w:t>
        </w:r>
      </w:hyperlink>
      <w:r w:rsidRPr="00F71A56">
        <w:rPr>
          <w:rStyle w:val="Hyperlink"/>
          <w:rFonts w:asciiTheme="minorHAnsi" w:hAnsiTheme="minorHAnsi" w:cs="Times New Roman"/>
          <w:color w:val="auto"/>
          <w:sz w:val="16"/>
          <w:szCs w:val="16"/>
        </w:rPr>
        <w:t>.</w:t>
      </w:r>
    </w:p>
  </w:footnote>
  <w:footnote w:id="40">
    <w:p w14:paraId="46A226DF" w14:textId="7160C812" w:rsidR="00081332" w:rsidRPr="00F71A56" w:rsidRDefault="00081332" w:rsidP="00F71A56">
      <w:pPr>
        <w:pStyle w:val="FootnoteText"/>
        <w:rPr>
          <w:rFonts w:asciiTheme="minorHAnsi" w:hAnsiTheme="minorHAnsi" w:cs="Times New Roman"/>
          <w:color w:val="auto"/>
          <w:sz w:val="16"/>
          <w:szCs w:val="16"/>
        </w:rPr>
      </w:pPr>
      <w:r w:rsidRPr="00F71A56">
        <w:rPr>
          <w:rStyle w:val="FootnoteReference"/>
          <w:rFonts w:asciiTheme="minorHAnsi" w:hAnsiTheme="minorHAnsi" w:cs="Times New Roman"/>
          <w:color w:val="auto"/>
          <w:sz w:val="16"/>
          <w:szCs w:val="16"/>
        </w:rPr>
        <w:footnoteRef/>
      </w:r>
      <w:proofErr w:type="spellStart"/>
      <w:r w:rsidRPr="00F71A56">
        <w:rPr>
          <w:rFonts w:asciiTheme="minorHAnsi" w:hAnsiTheme="minorHAnsi" w:cs="Times New Roman"/>
          <w:color w:val="auto"/>
          <w:sz w:val="16"/>
          <w:szCs w:val="16"/>
        </w:rPr>
        <w:t>Perlita</w:t>
      </w:r>
      <w:proofErr w:type="spellEnd"/>
      <w:r w:rsidRPr="00F71A56">
        <w:rPr>
          <w:rFonts w:asciiTheme="minorHAnsi" w:hAnsiTheme="minorHAnsi" w:cs="Times New Roman"/>
          <w:color w:val="auto"/>
          <w:sz w:val="16"/>
          <w:szCs w:val="16"/>
        </w:rPr>
        <w:t xml:space="preserve"> Stroh, “COVID-19 isolation measures increase risk for those in abusive relationships,” CBC, 29 March 2020, </w:t>
      </w:r>
      <w:hyperlink r:id="rId40" w:history="1">
        <w:r w:rsidRPr="00F71A56">
          <w:rPr>
            <w:rFonts w:asciiTheme="minorHAnsi" w:hAnsiTheme="minorHAnsi" w:cs="Times New Roman"/>
            <w:color w:val="auto"/>
            <w:sz w:val="16"/>
            <w:szCs w:val="16"/>
          </w:rPr>
          <w:t>https://www.cbc.ca/news/canada/covid-isolation-risks-abusive-relationships-1.5510551</w:t>
        </w:r>
      </w:hyperlink>
      <w:r w:rsidRPr="00F71A56">
        <w:rPr>
          <w:rFonts w:asciiTheme="minorHAnsi" w:hAnsiTheme="minorHAnsi" w:cs="Times New Roman"/>
          <w:color w:val="auto"/>
          <w:sz w:val="16"/>
          <w:szCs w:val="16"/>
        </w:rPr>
        <w:t>.</w:t>
      </w:r>
    </w:p>
  </w:footnote>
  <w:footnote w:id="41">
    <w:p w14:paraId="55BA0882" w14:textId="28E83C17" w:rsidR="00081332" w:rsidRPr="00F71A56" w:rsidRDefault="00081332" w:rsidP="00F71A56">
      <w:pPr>
        <w:pStyle w:val="FootnoteText"/>
        <w:rPr>
          <w:rFonts w:asciiTheme="minorHAnsi" w:hAnsiTheme="minorHAnsi" w:cs="Times New Roman"/>
          <w:color w:val="auto"/>
          <w:sz w:val="16"/>
          <w:szCs w:val="16"/>
        </w:rPr>
      </w:pPr>
      <w:r w:rsidRPr="00F71A56">
        <w:rPr>
          <w:rStyle w:val="FootnoteReference"/>
          <w:rFonts w:asciiTheme="minorHAnsi" w:hAnsiTheme="minorHAnsi" w:cs="Times New Roman"/>
          <w:color w:val="auto"/>
          <w:sz w:val="16"/>
          <w:szCs w:val="16"/>
        </w:rPr>
        <w:footnoteRef/>
      </w:r>
      <w:r w:rsidRPr="00F71A56">
        <w:rPr>
          <w:rFonts w:asciiTheme="minorHAnsi" w:hAnsiTheme="minorHAnsi" w:cs="Times New Roman"/>
          <w:color w:val="auto"/>
          <w:sz w:val="16"/>
          <w:szCs w:val="16"/>
        </w:rPr>
        <w:t xml:space="preserve"> Omar Sachedina &amp; Jonathan </w:t>
      </w:r>
      <w:proofErr w:type="spellStart"/>
      <w:r w:rsidRPr="00F71A56">
        <w:rPr>
          <w:rFonts w:asciiTheme="minorHAnsi" w:hAnsiTheme="minorHAnsi" w:cs="Times New Roman"/>
          <w:color w:val="auto"/>
          <w:sz w:val="16"/>
          <w:szCs w:val="16"/>
        </w:rPr>
        <w:t>Forani</w:t>
      </w:r>
      <w:proofErr w:type="spellEnd"/>
      <w:r w:rsidRPr="00F71A56">
        <w:rPr>
          <w:rFonts w:asciiTheme="minorHAnsi" w:hAnsiTheme="minorHAnsi" w:cs="Times New Roman"/>
          <w:color w:val="auto"/>
          <w:sz w:val="16"/>
          <w:szCs w:val="16"/>
        </w:rPr>
        <w:t xml:space="preserve">, “Domestic violence increases with ‘stay home’ pandemic response,” CTV, 6 April 2020, </w:t>
      </w:r>
      <w:hyperlink r:id="rId41" w:history="1">
        <w:r w:rsidRPr="00F71A56">
          <w:rPr>
            <w:rStyle w:val="Hyperlink"/>
            <w:rFonts w:asciiTheme="minorHAnsi" w:hAnsiTheme="minorHAnsi" w:cs="Times New Roman"/>
            <w:color w:val="auto"/>
            <w:sz w:val="16"/>
            <w:szCs w:val="16"/>
          </w:rPr>
          <w:t>https://www.ctvnews.ca/health/coronavirus/domestic-violence-increases-with-stay-home-pandemic-response-1.4885597</w:t>
        </w:r>
      </w:hyperlink>
      <w:r w:rsidRPr="00F71A56">
        <w:rPr>
          <w:rStyle w:val="Hyperlink"/>
          <w:rFonts w:asciiTheme="minorHAnsi" w:hAnsiTheme="minorHAnsi" w:cs="Times New Roman"/>
          <w:color w:val="auto"/>
          <w:sz w:val="16"/>
          <w:szCs w:val="16"/>
        </w:rPr>
        <w:t>.</w:t>
      </w:r>
    </w:p>
  </w:footnote>
  <w:footnote w:id="42">
    <w:p w14:paraId="5CE558B6" w14:textId="57D1A406" w:rsidR="00081332" w:rsidRPr="00F71A56" w:rsidRDefault="00081332" w:rsidP="00F71A56">
      <w:pPr>
        <w:rPr>
          <w:rFonts w:asciiTheme="minorHAnsi" w:eastAsia="Times New Roman" w:hAnsiTheme="minorHAnsi"/>
          <w:color w:val="auto"/>
          <w:sz w:val="16"/>
          <w:szCs w:val="16"/>
          <w:u w:val="single"/>
        </w:rPr>
      </w:pPr>
      <w:r w:rsidRPr="00F71A56">
        <w:rPr>
          <w:rStyle w:val="FootnoteReference"/>
          <w:rFonts w:asciiTheme="minorHAnsi" w:hAnsiTheme="minorHAnsi" w:cs="Times New Roman"/>
          <w:color w:val="auto"/>
          <w:sz w:val="16"/>
          <w:szCs w:val="16"/>
        </w:rPr>
        <w:footnoteRef/>
      </w:r>
      <w:r w:rsidRPr="00F71A56">
        <w:rPr>
          <w:rFonts w:asciiTheme="minorHAnsi" w:hAnsiTheme="minorHAnsi" w:cs="Times New Roman"/>
          <w:color w:val="auto"/>
          <w:sz w:val="16"/>
          <w:szCs w:val="16"/>
        </w:rPr>
        <w:t xml:space="preserve">  “Shelter Voices 2019”, Women’s Shelters Canada, April 2019,</w:t>
      </w:r>
      <w:r w:rsidRPr="00F71A56">
        <w:rPr>
          <w:rFonts w:asciiTheme="minorHAnsi" w:hAnsiTheme="minorHAnsi" w:cs="Times New Roman"/>
          <w:color w:val="auto"/>
          <w:sz w:val="16"/>
          <w:szCs w:val="16"/>
          <w:u w:val="single"/>
        </w:rPr>
        <w:t xml:space="preserve"> https://endvaw.ca/wp-content/uploads/2019/04/Shelter-Voices-2019.pdf </w:t>
      </w:r>
      <w:hyperlink w:history="1"/>
      <w:r w:rsidRPr="00F71A56" w:rsidDel="00D82D65">
        <w:rPr>
          <w:rFonts w:asciiTheme="minorHAnsi" w:hAnsiTheme="minorHAnsi"/>
          <w:color w:val="auto"/>
          <w:sz w:val="16"/>
          <w:szCs w:val="16"/>
        </w:rPr>
        <w:t xml:space="preserve"> </w:t>
      </w:r>
    </w:p>
  </w:footnote>
  <w:footnote w:id="43">
    <w:p w14:paraId="1B87E0BE" w14:textId="6C7A6FEA" w:rsidR="00081332" w:rsidRPr="00F71A56" w:rsidRDefault="00081332" w:rsidP="00F71A56">
      <w:pPr>
        <w:pStyle w:val="FootnoteText"/>
        <w:rPr>
          <w:rFonts w:asciiTheme="minorHAnsi" w:hAnsiTheme="minorHAnsi" w:cs="Times New Roman"/>
          <w:color w:val="auto"/>
          <w:sz w:val="16"/>
          <w:szCs w:val="16"/>
        </w:rPr>
      </w:pPr>
      <w:r w:rsidRPr="00F71A56">
        <w:rPr>
          <w:rStyle w:val="FootnoteReference"/>
          <w:rFonts w:asciiTheme="minorHAnsi" w:hAnsiTheme="minorHAnsi" w:cs="Times New Roman"/>
          <w:color w:val="auto"/>
          <w:sz w:val="16"/>
          <w:szCs w:val="16"/>
        </w:rPr>
        <w:footnoteRef/>
      </w:r>
      <w:r w:rsidRPr="00F71A56">
        <w:rPr>
          <w:rFonts w:asciiTheme="minorHAnsi" w:hAnsiTheme="minorHAnsi" w:cs="Times New Roman"/>
          <w:color w:val="auto"/>
          <w:sz w:val="16"/>
          <w:szCs w:val="16"/>
        </w:rPr>
        <w:t xml:space="preserve"> Jessica Howard, “Survey says: Women’s services need support as we emerge from COVID-19 pandemic,” Canadian Women’s Foundation, 21 May 2020, </w:t>
      </w:r>
      <w:hyperlink r:id="rId42" w:history="1">
        <w:r w:rsidRPr="00F71A56">
          <w:rPr>
            <w:rStyle w:val="Hyperlink"/>
            <w:rFonts w:asciiTheme="minorHAnsi" w:hAnsiTheme="minorHAnsi" w:cs="Times New Roman"/>
            <w:color w:val="auto"/>
            <w:sz w:val="16"/>
            <w:szCs w:val="16"/>
          </w:rPr>
          <w:t>https://canadianwomen.org/blog/survey-says-womens-services-need-support-as-we-emerge-from-covid-19-pandemic/</w:t>
        </w:r>
      </w:hyperlink>
      <w:r w:rsidRPr="00F71A56">
        <w:rPr>
          <w:rStyle w:val="Hyperlink"/>
          <w:rFonts w:asciiTheme="minorHAnsi" w:hAnsiTheme="minorHAnsi" w:cs="Times New Roman"/>
          <w:color w:val="auto"/>
          <w:sz w:val="16"/>
          <w:szCs w:val="16"/>
        </w:rPr>
        <w:t>.</w:t>
      </w:r>
    </w:p>
  </w:footnote>
  <w:footnote w:id="44">
    <w:p w14:paraId="5E4F2B7D" w14:textId="17544A16" w:rsidR="00081332" w:rsidRPr="00F71A56" w:rsidRDefault="00081332" w:rsidP="00F71A56">
      <w:pPr>
        <w:pStyle w:val="FootnoteText"/>
        <w:rPr>
          <w:rFonts w:asciiTheme="minorHAnsi" w:hAnsiTheme="minorHAnsi" w:cs="Times New Roman"/>
          <w:color w:val="auto"/>
          <w:sz w:val="16"/>
          <w:szCs w:val="16"/>
        </w:rPr>
      </w:pPr>
      <w:r w:rsidRPr="00F71A56">
        <w:rPr>
          <w:rStyle w:val="FootnoteReference"/>
          <w:rFonts w:asciiTheme="minorHAnsi" w:hAnsiTheme="minorHAnsi" w:cs="Times New Roman"/>
          <w:color w:val="auto"/>
          <w:sz w:val="16"/>
          <w:szCs w:val="16"/>
        </w:rPr>
        <w:footnoteRef/>
      </w:r>
      <w:r w:rsidRPr="00F71A56">
        <w:rPr>
          <w:rFonts w:asciiTheme="minorHAnsi" w:hAnsiTheme="minorHAnsi" w:cs="Times New Roman"/>
          <w:color w:val="auto"/>
          <w:sz w:val="16"/>
          <w:szCs w:val="16"/>
        </w:rPr>
        <w:t xml:space="preserve"> OCJ, “COVID-19: Scheduling of family matters in the Ontario Court of Justice,” Ontario Court of Justice, 7 May 2020, </w:t>
      </w:r>
      <w:hyperlink r:id="rId43" w:history="1">
        <w:r w:rsidRPr="00F71A56">
          <w:rPr>
            <w:rStyle w:val="Hyperlink"/>
            <w:rFonts w:asciiTheme="minorHAnsi" w:hAnsiTheme="minorHAnsi" w:cs="Times New Roman"/>
            <w:color w:val="auto"/>
            <w:sz w:val="16"/>
            <w:szCs w:val="16"/>
          </w:rPr>
          <w:t>https://www.ontariocourts.ca/ocj/covid-19/covid-19-family-matters/</w:t>
        </w:r>
      </w:hyperlink>
      <w:r w:rsidRPr="00F71A56">
        <w:rPr>
          <w:rStyle w:val="Hyperlink"/>
          <w:rFonts w:asciiTheme="minorHAnsi" w:hAnsiTheme="minorHAnsi" w:cs="Times New Roman"/>
          <w:color w:val="auto"/>
          <w:sz w:val="16"/>
          <w:szCs w:val="16"/>
        </w:rPr>
        <w:t>.</w:t>
      </w:r>
    </w:p>
  </w:footnote>
  <w:footnote w:id="45">
    <w:p w14:paraId="1E4445C9" w14:textId="17AAFE18" w:rsidR="00081332" w:rsidRPr="00F71A56" w:rsidRDefault="00081332" w:rsidP="00F71A56">
      <w:pPr>
        <w:pStyle w:val="FootnoteText"/>
        <w:rPr>
          <w:rFonts w:asciiTheme="minorHAnsi" w:hAnsiTheme="minorHAnsi" w:cs="Times New Roman"/>
          <w:color w:val="auto"/>
          <w:sz w:val="16"/>
          <w:szCs w:val="16"/>
        </w:rPr>
      </w:pPr>
      <w:r w:rsidRPr="00F71A56">
        <w:rPr>
          <w:rStyle w:val="FootnoteReference"/>
          <w:rFonts w:asciiTheme="minorHAnsi" w:hAnsiTheme="minorHAnsi" w:cs="Times New Roman"/>
          <w:color w:val="auto"/>
          <w:sz w:val="16"/>
          <w:szCs w:val="16"/>
        </w:rPr>
        <w:footnoteRef/>
      </w:r>
      <w:r w:rsidRPr="00F71A56">
        <w:rPr>
          <w:rFonts w:asciiTheme="minorHAnsi" w:hAnsiTheme="minorHAnsi" w:cs="Times New Roman"/>
          <w:color w:val="auto"/>
          <w:sz w:val="16"/>
          <w:szCs w:val="16"/>
        </w:rPr>
        <w:t xml:space="preserve"> “COVID-19 FAQs,” Provincial Court of British Columbia, 5 May 2020, </w:t>
      </w:r>
      <w:hyperlink r:id="rId44" w:anchor="po01" w:history="1">
        <w:r w:rsidRPr="00F71A56">
          <w:rPr>
            <w:rStyle w:val="Hyperlink"/>
            <w:rFonts w:asciiTheme="minorHAnsi" w:hAnsiTheme="minorHAnsi" w:cs="Times New Roman"/>
            <w:color w:val="auto"/>
            <w:sz w:val="16"/>
            <w:szCs w:val="16"/>
          </w:rPr>
          <w:t>https://www.provincialcourt.bc.ca/COVID19-FAQ#po01</w:t>
        </w:r>
      </w:hyperlink>
      <w:r w:rsidRPr="00F71A56">
        <w:rPr>
          <w:rStyle w:val="Hyperlink"/>
          <w:rFonts w:asciiTheme="minorHAnsi" w:hAnsiTheme="minorHAnsi" w:cs="Times New Roman"/>
          <w:color w:val="auto"/>
          <w:sz w:val="16"/>
          <w:szCs w:val="16"/>
        </w:rPr>
        <w:t>.</w:t>
      </w:r>
    </w:p>
  </w:footnote>
  <w:footnote w:id="46">
    <w:p w14:paraId="22900393" w14:textId="379048F2" w:rsidR="00081332" w:rsidRPr="00F71A56" w:rsidRDefault="00081332" w:rsidP="00F71A56">
      <w:pPr>
        <w:pStyle w:val="FootnoteText"/>
        <w:rPr>
          <w:rFonts w:asciiTheme="minorHAnsi" w:hAnsiTheme="minorHAnsi" w:cs="Times New Roman"/>
          <w:color w:val="auto"/>
          <w:sz w:val="16"/>
          <w:szCs w:val="16"/>
        </w:rPr>
      </w:pPr>
      <w:r w:rsidRPr="00F71A56">
        <w:rPr>
          <w:rStyle w:val="FootnoteReference"/>
          <w:rFonts w:asciiTheme="minorHAnsi" w:hAnsiTheme="minorHAnsi" w:cs="Times New Roman"/>
          <w:color w:val="auto"/>
          <w:sz w:val="16"/>
          <w:szCs w:val="16"/>
        </w:rPr>
        <w:footnoteRef/>
      </w:r>
      <w:r w:rsidRPr="00F71A56">
        <w:rPr>
          <w:rFonts w:asciiTheme="minorHAnsi" w:hAnsiTheme="minorHAnsi" w:cs="Times New Roman"/>
          <w:color w:val="auto"/>
          <w:sz w:val="16"/>
          <w:szCs w:val="16"/>
        </w:rPr>
        <w:t xml:space="preserve"> Nicole Bogart, “Advocates scramble to help domestic abuse victims as calls skyrocket during COVID-19,” CTV, 3 May 2020, </w:t>
      </w:r>
      <w:hyperlink r:id="rId45" w:history="1">
        <w:r w:rsidRPr="00F71A56">
          <w:rPr>
            <w:rStyle w:val="Hyperlink"/>
            <w:rFonts w:asciiTheme="minorHAnsi" w:hAnsiTheme="minorHAnsi" w:cs="Times New Roman"/>
            <w:color w:val="auto"/>
            <w:sz w:val="16"/>
            <w:szCs w:val="16"/>
          </w:rPr>
          <w:t>https://www.ctvnews.ca/health/coronavirus/advocates-scramble-to-help-domestic-abuse-victims-as-calls-skyrocket-during-covid-19-1.4923109</w:t>
        </w:r>
      </w:hyperlink>
      <w:r w:rsidRPr="00F71A56">
        <w:rPr>
          <w:rStyle w:val="Hyperlink"/>
          <w:rFonts w:asciiTheme="minorHAnsi" w:hAnsiTheme="minorHAnsi" w:cs="Times New Roman"/>
          <w:color w:val="auto"/>
          <w:sz w:val="16"/>
          <w:szCs w:val="16"/>
        </w:rPr>
        <w:t>.</w:t>
      </w:r>
    </w:p>
  </w:footnote>
  <w:footnote w:id="47">
    <w:p w14:paraId="587229DB" w14:textId="354B4514" w:rsidR="00081332" w:rsidRPr="00F71A56" w:rsidRDefault="00081332" w:rsidP="00F71A56">
      <w:pPr>
        <w:pStyle w:val="FootnoteText"/>
        <w:rPr>
          <w:rFonts w:asciiTheme="minorHAnsi" w:hAnsiTheme="minorHAnsi" w:cs="Times New Roman"/>
          <w:color w:val="auto"/>
          <w:sz w:val="16"/>
          <w:szCs w:val="16"/>
        </w:rPr>
      </w:pPr>
      <w:r w:rsidRPr="00F71A56">
        <w:rPr>
          <w:rStyle w:val="FootnoteReference"/>
          <w:rFonts w:asciiTheme="minorHAnsi" w:hAnsiTheme="minorHAnsi" w:cs="Times New Roman"/>
          <w:color w:val="auto"/>
          <w:sz w:val="16"/>
          <w:szCs w:val="16"/>
        </w:rPr>
        <w:footnoteRef/>
      </w:r>
      <w:r w:rsidRPr="00F71A56">
        <w:rPr>
          <w:rFonts w:asciiTheme="minorHAnsi" w:hAnsiTheme="minorHAnsi" w:cs="Times New Roman"/>
          <w:color w:val="auto"/>
          <w:sz w:val="16"/>
          <w:szCs w:val="16"/>
        </w:rPr>
        <w:t xml:space="preserve"> Jim Rankin, “GTA domestic violence groups brace for ‘perfect storm’ as abused women stay home amid COVID-19,” The Star, 24 March 2020, </w:t>
      </w:r>
      <w:hyperlink r:id="rId46" w:history="1">
        <w:r w:rsidRPr="00F71A56">
          <w:rPr>
            <w:rStyle w:val="Hyperlink"/>
            <w:rFonts w:asciiTheme="minorHAnsi" w:hAnsiTheme="minorHAnsi" w:cs="Times New Roman"/>
            <w:color w:val="auto"/>
            <w:sz w:val="16"/>
            <w:szCs w:val="16"/>
          </w:rPr>
          <w:t>https://www.thestar.com/news/gta/2020/03/24/gta-domestic-violence-groups-brace-for-perfect-storm-as-abused-women-stay-home-amid-covid-19.html</w:t>
        </w:r>
      </w:hyperlink>
      <w:r w:rsidRPr="00F71A56">
        <w:rPr>
          <w:rStyle w:val="Hyperlink"/>
          <w:rFonts w:asciiTheme="minorHAnsi" w:hAnsiTheme="minorHAnsi" w:cs="Times New Roman"/>
          <w:color w:val="auto"/>
          <w:sz w:val="16"/>
          <w:szCs w:val="16"/>
        </w:rPr>
        <w:t>.</w:t>
      </w:r>
    </w:p>
  </w:footnote>
  <w:footnote w:id="48">
    <w:p w14:paraId="68E746A3" w14:textId="5DD88FF4" w:rsidR="00081332" w:rsidRPr="00F71A56" w:rsidRDefault="00081332" w:rsidP="00F71A56">
      <w:pPr>
        <w:pStyle w:val="FootnoteText"/>
        <w:rPr>
          <w:rFonts w:asciiTheme="minorHAnsi" w:hAnsiTheme="minorHAnsi" w:cs="Times New Roman"/>
          <w:color w:val="auto"/>
          <w:sz w:val="16"/>
          <w:szCs w:val="16"/>
        </w:rPr>
      </w:pPr>
      <w:r w:rsidRPr="00F71A56">
        <w:rPr>
          <w:rStyle w:val="FootnoteReference"/>
          <w:rFonts w:asciiTheme="minorHAnsi" w:hAnsiTheme="minorHAnsi" w:cs="Times New Roman"/>
          <w:color w:val="auto"/>
          <w:sz w:val="16"/>
          <w:szCs w:val="16"/>
        </w:rPr>
        <w:footnoteRef/>
      </w:r>
      <w:r w:rsidRPr="00F71A56">
        <w:rPr>
          <w:rFonts w:asciiTheme="minorHAnsi" w:hAnsiTheme="minorHAnsi" w:cs="Times New Roman"/>
          <w:color w:val="auto"/>
          <w:sz w:val="16"/>
          <w:szCs w:val="16"/>
        </w:rPr>
        <w:t xml:space="preserve"> Aidan Macnab, “Domestic violence surging amid COVID-19 pandemic,” Canadian Lawyer Magazine, 9 April 2020,  </w:t>
      </w:r>
      <w:hyperlink r:id="rId47" w:history="1">
        <w:r w:rsidRPr="00F71A56">
          <w:rPr>
            <w:rStyle w:val="Hyperlink"/>
            <w:rFonts w:asciiTheme="minorHAnsi" w:hAnsiTheme="minorHAnsi" w:cs="Times New Roman"/>
            <w:color w:val="auto"/>
            <w:sz w:val="16"/>
            <w:szCs w:val="16"/>
          </w:rPr>
          <w:t>https://www.canadianlawyermag.com/practice-areas/family/domestic-violence-surging-amid-covid-19-pandemic/328530</w:t>
        </w:r>
      </w:hyperlink>
      <w:r w:rsidRPr="00F71A56">
        <w:rPr>
          <w:rStyle w:val="Hyperlink"/>
          <w:rFonts w:asciiTheme="minorHAnsi" w:hAnsiTheme="minorHAnsi" w:cs="Times New Roman"/>
          <w:color w:val="auto"/>
          <w:sz w:val="16"/>
          <w:szCs w:val="16"/>
        </w:rPr>
        <w:t>.</w:t>
      </w:r>
    </w:p>
  </w:footnote>
  <w:footnote w:id="49">
    <w:p w14:paraId="0B8DC1F2" w14:textId="14A07B64" w:rsidR="00081332" w:rsidRPr="00F71A56" w:rsidRDefault="00081332" w:rsidP="00F71A56">
      <w:pPr>
        <w:pStyle w:val="FootnoteText"/>
        <w:rPr>
          <w:rFonts w:asciiTheme="minorHAnsi" w:hAnsiTheme="minorHAnsi" w:cs="Times New Roman"/>
          <w:color w:val="auto"/>
          <w:sz w:val="16"/>
          <w:szCs w:val="16"/>
        </w:rPr>
      </w:pPr>
      <w:r w:rsidRPr="00F71A56">
        <w:rPr>
          <w:rStyle w:val="FootnoteReference"/>
          <w:rFonts w:asciiTheme="minorHAnsi" w:hAnsiTheme="minorHAnsi" w:cs="Times New Roman"/>
          <w:color w:val="auto"/>
          <w:sz w:val="16"/>
          <w:szCs w:val="16"/>
        </w:rPr>
        <w:footnoteRef/>
      </w:r>
      <w:r w:rsidRPr="00F71A56">
        <w:rPr>
          <w:rFonts w:asciiTheme="minorHAnsi" w:hAnsiTheme="minorHAnsi" w:cs="Times New Roman"/>
          <w:color w:val="auto"/>
          <w:sz w:val="16"/>
          <w:szCs w:val="16"/>
        </w:rPr>
        <w:t xml:space="preserve"> OCJ, “COVID-19: Scheduling of family matters in the Ontario Court of Justice,” Ontario Court of Justice, 7 May 2020, </w:t>
      </w:r>
      <w:hyperlink r:id="rId48" w:history="1">
        <w:r w:rsidRPr="00F71A56">
          <w:rPr>
            <w:rStyle w:val="Hyperlink"/>
            <w:rFonts w:asciiTheme="minorHAnsi" w:hAnsiTheme="minorHAnsi" w:cs="Times New Roman"/>
            <w:color w:val="auto"/>
            <w:sz w:val="16"/>
            <w:szCs w:val="16"/>
          </w:rPr>
          <w:t>https://www.ontariocourts.ca/ocj/covid-19/covid-19-family-matters/</w:t>
        </w:r>
      </w:hyperlink>
      <w:r w:rsidRPr="00F71A56">
        <w:rPr>
          <w:rStyle w:val="Hyperlink"/>
          <w:rFonts w:asciiTheme="minorHAnsi" w:hAnsiTheme="minorHAnsi" w:cs="Times New Roman"/>
          <w:color w:val="auto"/>
          <w:sz w:val="16"/>
          <w:szCs w:val="16"/>
        </w:rPr>
        <w:t>.</w:t>
      </w:r>
    </w:p>
  </w:footnote>
  <w:footnote w:id="50">
    <w:p w14:paraId="3D77923A" w14:textId="2FF31565" w:rsidR="00081332" w:rsidRPr="00F71A56" w:rsidRDefault="00081332" w:rsidP="00F71A56">
      <w:pPr>
        <w:pStyle w:val="FootnoteText"/>
        <w:rPr>
          <w:rFonts w:asciiTheme="minorHAnsi" w:hAnsiTheme="minorHAnsi" w:cs="Times New Roman"/>
          <w:color w:val="auto"/>
          <w:sz w:val="16"/>
          <w:szCs w:val="16"/>
        </w:rPr>
      </w:pPr>
      <w:r w:rsidRPr="00F71A56">
        <w:rPr>
          <w:rStyle w:val="FootnoteReference"/>
          <w:rFonts w:asciiTheme="minorHAnsi" w:hAnsiTheme="minorHAnsi" w:cs="Times New Roman"/>
          <w:color w:val="auto"/>
          <w:sz w:val="16"/>
          <w:szCs w:val="16"/>
        </w:rPr>
        <w:footnoteRef/>
      </w:r>
      <w:r w:rsidRPr="00F71A56">
        <w:rPr>
          <w:rFonts w:asciiTheme="minorHAnsi" w:hAnsiTheme="minorHAnsi" w:cs="Times New Roman"/>
          <w:color w:val="auto"/>
          <w:sz w:val="16"/>
          <w:szCs w:val="16"/>
        </w:rPr>
        <w:t xml:space="preserve">  Lori Thompson, “Island not exempt from increase in domestic violence during COVID-19 pandemic,” Manitoulin Expositor, 27 May 2020, </w:t>
      </w:r>
      <w:hyperlink r:id="rId49" w:history="1">
        <w:r w:rsidRPr="00F71A56">
          <w:rPr>
            <w:rStyle w:val="Hyperlink"/>
            <w:rFonts w:asciiTheme="minorHAnsi" w:hAnsiTheme="minorHAnsi" w:cs="Times New Roman"/>
            <w:color w:val="auto"/>
            <w:sz w:val="16"/>
            <w:szCs w:val="16"/>
          </w:rPr>
          <w:t>https://www.manitoulin.ca/island-not-exempt-from-increase-in-domestic-violence-during-covid-19-pandemic/</w:t>
        </w:r>
      </w:hyperlink>
      <w:r w:rsidRPr="00F71A56">
        <w:rPr>
          <w:rStyle w:val="Hyperlink"/>
          <w:rFonts w:asciiTheme="minorHAnsi" w:hAnsiTheme="minorHAnsi" w:cs="Times New Roman"/>
          <w:color w:val="auto"/>
          <w:sz w:val="16"/>
          <w:szCs w:val="16"/>
        </w:rPr>
        <w:t>.</w:t>
      </w:r>
    </w:p>
  </w:footnote>
  <w:footnote w:id="51">
    <w:p w14:paraId="17E90E2E" w14:textId="1B888E8C" w:rsidR="00081332" w:rsidRPr="00F71A56" w:rsidRDefault="00081332" w:rsidP="00F71A56">
      <w:pPr>
        <w:pStyle w:val="FootnoteText"/>
        <w:rPr>
          <w:rFonts w:asciiTheme="minorHAnsi" w:hAnsiTheme="minorHAnsi" w:cs="Times New Roman"/>
          <w:color w:val="auto"/>
          <w:sz w:val="16"/>
          <w:szCs w:val="16"/>
        </w:rPr>
      </w:pPr>
      <w:r w:rsidRPr="00F71A56">
        <w:rPr>
          <w:rStyle w:val="FootnoteReference"/>
          <w:rFonts w:asciiTheme="minorHAnsi" w:hAnsiTheme="minorHAnsi" w:cs="Times New Roman"/>
          <w:color w:val="auto"/>
          <w:sz w:val="16"/>
          <w:szCs w:val="16"/>
        </w:rPr>
        <w:footnoteRef/>
      </w:r>
      <w:r w:rsidRPr="00F71A56">
        <w:rPr>
          <w:rFonts w:asciiTheme="minorHAnsi" w:hAnsiTheme="minorHAnsi" w:cs="Times New Roman"/>
          <w:color w:val="auto"/>
          <w:sz w:val="16"/>
          <w:szCs w:val="16"/>
        </w:rPr>
        <w:t xml:space="preserve">  Susan Clairmont, “Hamilton shelters bracing for surge in women, children fleeing abuse when COVID-19 ends,” Hamilton Spectator, 6 May 2020, </w:t>
      </w:r>
    </w:p>
    <w:p w14:paraId="2F3192AA" w14:textId="60D155F1" w:rsidR="00081332" w:rsidRPr="00F71A56" w:rsidRDefault="00715CE2" w:rsidP="00F71A56">
      <w:pPr>
        <w:pStyle w:val="FootnoteText"/>
        <w:rPr>
          <w:rFonts w:asciiTheme="minorHAnsi" w:hAnsiTheme="minorHAnsi" w:cs="Times New Roman"/>
          <w:color w:val="auto"/>
          <w:sz w:val="16"/>
          <w:szCs w:val="16"/>
        </w:rPr>
      </w:pPr>
      <w:hyperlink r:id="rId50" w:history="1">
        <w:r w:rsidR="00081332" w:rsidRPr="00F71A56">
          <w:rPr>
            <w:rFonts w:asciiTheme="minorHAnsi" w:hAnsiTheme="minorHAnsi" w:cs="Times New Roman"/>
            <w:color w:val="auto"/>
            <w:sz w:val="16"/>
            <w:szCs w:val="16"/>
          </w:rPr>
          <w:t>https://www.simcoe.com/opinion-story/9970650-hamilton-shelters-bracing-for-surge-in-women-children-fleeing-abuse-when-covid-19-ends/</w:t>
        </w:r>
      </w:hyperlink>
      <w:r w:rsidR="00081332" w:rsidRPr="00F71A56">
        <w:rPr>
          <w:rFonts w:asciiTheme="minorHAnsi" w:hAnsiTheme="minorHAnsi" w:cs="Times New Roman"/>
          <w:color w:val="auto"/>
          <w:sz w:val="16"/>
          <w:szCs w:val="16"/>
        </w:rPr>
        <w:t>.</w:t>
      </w:r>
    </w:p>
  </w:footnote>
  <w:footnote w:id="52">
    <w:p w14:paraId="1024B1BC" w14:textId="2545FF6B" w:rsidR="00081332" w:rsidRPr="00F71A56" w:rsidRDefault="00081332" w:rsidP="00F71A56">
      <w:pPr>
        <w:pStyle w:val="FootnoteText"/>
        <w:rPr>
          <w:rFonts w:asciiTheme="minorHAnsi" w:hAnsiTheme="minorHAnsi"/>
          <w:color w:val="auto"/>
          <w:sz w:val="16"/>
          <w:szCs w:val="16"/>
        </w:rPr>
      </w:pPr>
      <w:r w:rsidRPr="00F71A56">
        <w:rPr>
          <w:rStyle w:val="FootnoteReference"/>
          <w:rFonts w:asciiTheme="minorHAnsi" w:hAnsiTheme="minorHAnsi"/>
          <w:color w:val="auto"/>
          <w:sz w:val="16"/>
          <w:szCs w:val="16"/>
        </w:rPr>
        <w:footnoteRef/>
      </w:r>
      <w:r w:rsidRPr="00F71A56">
        <w:rPr>
          <w:rFonts w:asciiTheme="minorHAnsi" w:hAnsiTheme="minorHAnsi"/>
          <w:color w:val="auto"/>
          <w:sz w:val="16"/>
          <w:szCs w:val="16"/>
        </w:rPr>
        <w:t xml:space="preserve">Rachel Gilmore, “Abortion access will be maintained across Canada amid COVID-19 outbreak,” CTV, 26 March 2020, </w:t>
      </w:r>
      <w:hyperlink r:id="rId51" w:history="1">
        <w:r w:rsidRPr="00F71A56">
          <w:rPr>
            <w:rStyle w:val="Hyperlink"/>
            <w:rFonts w:asciiTheme="minorHAnsi" w:hAnsiTheme="minorHAnsi"/>
            <w:color w:val="auto"/>
            <w:sz w:val="16"/>
            <w:szCs w:val="16"/>
          </w:rPr>
          <w:t>https://www.ctvnews.ca/health/coronavirus/abortion-access-will-be-maintained-across-canada-amid-covid-19-outbreak-1.4870129</w:t>
        </w:r>
      </w:hyperlink>
      <w:r w:rsidRPr="00F71A56">
        <w:rPr>
          <w:rStyle w:val="Hyperlink"/>
          <w:rFonts w:asciiTheme="minorHAnsi" w:hAnsiTheme="minorHAnsi"/>
          <w:color w:val="auto"/>
          <w:sz w:val="16"/>
          <w:szCs w:val="16"/>
        </w:rPr>
        <w:t>.</w:t>
      </w:r>
      <w:r w:rsidRPr="00F71A56">
        <w:rPr>
          <w:rFonts w:asciiTheme="minorHAnsi" w:hAnsiTheme="minorHAnsi"/>
          <w:color w:val="auto"/>
          <w:sz w:val="16"/>
          <w:szCs w:val="16"/>
        </w:rPr>
        <w:t xml:space="preserve"> </w:t>
      </w:r>
    </w:p>
  </w:footnote>
  <w:footnote w:id="53">
    <w:p w14:paraId="4355D4C2" w14:textId="2631FBCB" w:rsidR="00081332" w:rsidRPr="00F71A56" w:rsidRDefault="00081332" w:rsidP="00F71A56">
      <w:pPr>
        <w:pStyle w:val="FootnoteText"/>
        <w:rPr>
          <w:rFonts w:asciiTheme="minorHAnsi" w:hAnsiTheme="minorHAnsi"/>
          <w:color w:val="auto"/>
          <w:sz w:val="16"/>
          <w:szCs w:val="16"/>
        </w:rPr>
      </w:pPr>
      <w:r w:rsidRPr="00F71A56">
        <w:rPr>
          <w:rStyle w:val="FootnoteReference"/>
          <w:rFonts w:asciiTheme="minorHAnsi" w:hAnsiTheme="minorHAnsi"/>
          <w:color w:val="auto"/>
          <w:sz w:val="16"/>
          <w:szCs w:val="16"/>
        </w:rPr>
        <w:footnoteRef/>
      </w:r>
      <w:r w:rsidRPr="00F71A56">
        <w:rPr>
          <w:rFonts w:asciiTheme="minorHAnsi" w:hAnsiTheme="minorHAnsi"/>
          <w:color w:val="auto"/>
          <w:sz w:val="16"/>
          <w:szCs w:val="16"/>
        </w:rPr>
        <w:t xml:space="preserve">“Access at a glance: Abortion services in Canada,” Action Canada for Sexual Health and Rights, August 2019, </w:t>
      </w:r>
    </w:p>
    <w:p w14:paraId="3D2B976D" w14:textId="7EF4E2A4" w:rsidR="00081332" w:rsidRPr="00F71A56" w:rsidRDefault="00081332" w:rsidP="00F71A56">
      <w:pPr>
        <w:pStyle w:val="FootnoteText"/>
        <w:rPr>
          <w:rFonts w:asciiTheme="minorHAnsi" w:hAnsiTheme="minorHAnsi"/>
          <w:color w:val="auto"/>
          <w:sz w:val="16"/>
          <w:szCs w:val="16"/>
        </w:rPr>
      </w:pPr>
      <w:r w:rsidRPr="00F71A56">
        <w:rPr>
          <w:rFonts w:asciiTheme="minorHAnsi" w:hAnsiTheme="minorHAnsi"/>
          <w:color w:val="auto"/>
          <w:sz w:val="16"/>
          <w:szCs w:val="16"/>
        </w:rPr>
        <w:t>https://www.actioncanadashr.org/resources/factsheets-guidelines/2019-09-19-access-glance-abortion-services-canada.</w:t>
      </w:r>
    </w:p>
  </w:footnote>
  <w:footnote w:id="54">
    <w:p w14:paraId="7F9F07D3" w14:textId="13A79894" w:rsidR="00081332" w:rsidRPr="00F71A56" w:rsidRDefault="00081332" w:rsidP="00F71A56">
      <w:pPr>
        <w:rPr>
          <w:rFonts w:asciiTheme="minorHAnsi" w:eastAsia="Times New Roman" w:hAnsiTheme="minorHAnsi" w:cs="Times New Roman"/>
          <w:color w:val="auto"/>
          <w:sz w:val="16"/>
          <w:szCs w:val="16"/>
        </w:rPr>
      </w:pPr>
      <w:r w:rsidRPr="00F71A56">
        <w:rPr>
          <w:rStyle w:val="FootnoteReference"/>
          <w:rFonts w:asciiTheme="minorHAnsi" w:hAnsiTheme="minorHAnsi" w:cs="Times New Roman"/>
          <w:color w:val="auto"/>
          <w:sz w:val="16"/>
          <w:szCs w:val="16"/>
        </w:rPr>
        <w:footnoteRef/>
      </w:r>
      <w:r w:rsidRPr="00F71A56">
        <w:rPr>
          <w:rFonts w:asciiTheme="minorHAnsi" w:hAnsiTheme="minorHAnsi" w:cs="Times New Roman"/>
          <w:color w:val="auto"/>
          <w:sz w:val="16"/>
          <w:szCs w:val="16"/>
        </w:rPr>
        <w:t xml:space="preserve"> Laura Osman, “Advocates sound alarm over COVID-19 limiting access to contraceptives, abortion,” The Globe and Mail, 2 April 2020, </w:t>
      </w:r>
      <w:hyperlink r:id="rId52" w:history="1">
        <w:r w:rsidRPr="00F71A56">
          <w:rPr>
            <w:rStyle w:val="Hyperlink"/>
            <w:rFonts w:asciiTheme="minorHAnsi" w:eastAsia="Times New Roman" w:hAnsiTheme="minorHAnsi" w:cs="Times New Roman"/>
            <w:color w:val="auto"/>
            <w:sz w:val="16"/>
            <w:szCs w:val="16"/>
          </w:rPr>
          <w:t>https://www.theglobeandmail.com/canada/article-advocates-sound-alarm-over-covid-19-limiting-access-to-contraceptives/</w:t>
        </w:r>
      </w:hyperlink>
      <w:r w:rsidRPr="00F71A56">
        <w:rPr>
          <w:rStyle w:val="Hyperlink"/>
          <w:rFonts w:asciiTheme="minorHAnsi" w:eastAsia="Times New Roman" w:hAnsiTheme="minorHAnsi" w:cs="Times New Roman"/>
          <w:color w:val="auto"/>
          <w:sz w:val="16"/>
          <w:szCs w:val="16"/>
        </w:rPr>
        <w:t>.</w:t>
      </w:r>
    </w:p>
  </w:footnote>
  <w:footnote w:id="55">
    <w:p w14:paraId="0CC7F65B" w14:textId="1F9527EE" w:rsidR="00081332" w:rsidRPr="00F71A56" w:rsidRDefault="00081332" w:rsidP="00F71A56">
      <w:pPr>
        <w:rPr>
          <w:rFonts w:asciiTheme="minorHAnsi" w:eastAsia="Times New Roman" w:hAnsiTheme="minorHAnsi" w:cs="Times New Roman"/>
          <w:color w:val="auto"/>
          <w:sz w:val="16"/>
          <w:szCs w:val="16"/>
        </w:rPr>
      </w:pPr>
      <w:r w:rsidRPr="00F71A56">
        <w:rPr>
          <w:rStyle w:val="FootnoteReference"/>
          <w:rFonts w:asciiTheme="minorHAnsi" w:hAnsiTheme="minorHAnsi" w:cs="Times New Roman"/>
          <w:color w:val="auto"/>
          <w:sz w:val="16"/>
          <w:szCs w:val="16"/>
        </w:rPr>
        <w:footnoteRef/>
      </w:r>
      <w:r w:rsidRPr="00F71A56">
        <w:rPr>
          <w:rFonts w:asciiTheme="minorHAnsi" w:hAnsiTheme="minorHAnsi" w:cs="Times New Roman"/>
          <w:color w:val="auto"/>
          <w:sz w:val="16"/>
          <w:szCs w:val="16"/>
        </w:rPr>
        <w:t xml:space="preserve"> </w:t>
      </w:r>
      <w:hyperlink r:id="rId53" w:history="1">
        <w:r w:rsidRPr="00F71A56">
          <w:rPr>
            <w:rStyle w:val="Hyperlink"/>
            <w:rFonts w:asciiTheme="minorHAnsi" w:eastAsia="Times New Roman" w:hAnsiTheme="minorHAnsi" w:cs="Times New Roman"/>
            <w:color w:val="auto"/>
            <w:sz w:val="16"/>
            <w:szCs w:val="16"/>
            <w:u w:val="none"/>
          </w:rPr>
          <w:t>Ibid.</w:t>
        </w:r>
      </w:hyperlink>
    </w:p>
  </w:footnote>
  <w:footnote w:id="56">
    <w:p w14:paraId="61A72CE3" w14:textId="26EF81DE" w:rsidR="00F71A56" w:rsidRPr="00F71A56" w:rsidRDefault="00F71A56">
      <w:pPr>
        <w:pStyle w:val="FootnoteText"/>
        <w:rPr>
          <w:lang w:val="en-GB"/>
        </w:rPr>
      </w:pPr>
      <w:r w:rsidRPr="00F71A56">
        <w:rPr>
          <w:rStyle w:val="FootnoteReference"/>
          <w:sz w:val="16"/>
          <w:szCs w:val="16"/>
        </w:rPr>
        <w:footnoteRef/>
      </w:r>
      <w:r w:rsidRPr="00F71A56">
        <w:rPr>
          <w:sz w:val="16"/>
          <w:szCs w:val="16"/>
        </w:rPr>
        <w:t xml:space="preserve"> </w:t>
      </w:r>
      <w:r w:rsidRPr="00F71A56">
        <w:rPr>
          <w:rFonts w:asciiTheme="minorHAnsi" w:hAnsiTheme="minorHAnsi" w:cs="Times New Roman"/>
          <w:color w:val="auto"/>
          <w:sz w:val="16"/>
          <w:szCs w:val="16"/>
        </w:rPr>
        <w:t xml:space="preserve">The Canadian Press, “Pandemic may lead women to neglect their reproductive health care,” CBC, 5 May 2020, </w:t>
      </w:r>
      <w:hyperlink r:id="rId54" w:history="1">
        <w:r w:rsidRPr="00F71A56">
          <w:rPr>
            <w:rStyle w:val="Hyperlink"/>
            <w:rFonts w:asciiTheme="minorHAnsi" w:eastAsia="Times New Roman" w:hAnsiTheme="minorHAnsi" w:cs="Times New Roman"/>
            <w:color w:val="auto"/>
            <w:sz w:val="16"/>
            <w:szCs w:val="16"/>
          </w:rPr>
          <w:t>https://www.cbc.ca/news/health/coronavirus-covid-pandemic-reproductive-health-women-1.5556619</w:t>
        </w:r>
      </w:hyperlink>
    </w:p>
  </w:footnote>
  <w:footnote w:id="57">
    <w:p w14:paraId="3A693198" w14:textId="47918619" w:rsidR="001A5B00" w:rsidRDefault="001A5B00">
      <w:pPr>
        <w:pStyle w:val="FootnoteText"/>
        <w:rPr>
          <w:lang w:val="en-CA"/>
        </w:rPr>
      </w:pPr>
      <w:r>
        <w:rPr>
          <w:rStyle w:val="FootnoteReference"/>
        </w:rPr>
        <w:footnoteRef/>
      </w:r>
      <w:r>
        <w:t xml:space="preserve"> </w:t>
      </w:r>
      <w:proofErr w:type="spellStart"/>
      <w:r>
        <w:rPr>
          <w:lang w:val="en-CA"/>
        </w:rPr>
        <w:t>Haniya</w:t>
      </w:r>
      <w:proofErr w:type="spellEnd"/>
      <w:r>
        <w:rPr>
          <w:lang w:val="en-CA"/>
        </w:rPr>
        <w:t xml:space="preserve"> Khan, Martha Smith &amp; Michael </w:t>
      </w:r>
      <w:proofErr w:type="spellStart"/>
      <w:r>
        <w:rPr>
          <w:lang w:val="en-CA"/>
        </w:rPr>
        <w:t>Chaikof</w:t>
      </w:r>
      <w:proofErr w:type="spellEnd"/>
      <w:r>
        <w:rPr>
          <w:lang w:val="en-CA"/>
        </w:rPr>
        <w:t xml:space="preserve">, “COVID-19 Women’s Initiative”, Women’s College Hospital, 6 May 2020, </w:t>
      </w:r>
    </w:p>
    <w:p w14:paraId="34D245A6" w14:textId="052CF475" w:rsidR="001A5B00" w:rsidRPr="00B21769" w:rsidRDefault="001A5B00">
      <w:pPr>
        <w:pStyle w:val="FootnoteText"/>
        <w:rPr>
          <w:lang w:val="en-CA"/>
        </w:rPr>
      </w:pPr>
      <w:r w:rsidRPr="001A5B00">
        <w:rPr>
          <w:lang w:val="en-CA"/>
        </w:rPr>
        <w:t>https://www.womenscollegehospital.ca/news-and-publications/connect/may-5,-2020/covid-19-women’s-initiative</w:t>
      </w:r>
      <w:r>
        <w:rPr>
          <w:lang w:val="en-CA"/>
        </w:rPr>
        <w:t>.</w:t>
      </w:r>
    </w:p>
  </w:footnote>
  <w:footnote w:id="58">
    <w:p w14:paraId="262FD2C5" w14:textId="23E8C0DE" w:rsidR="001A5B00" w:rsidRDefault="001A5B00">
      <w:pPr>
        <w:pStyle w:val="FootnoteText"/>
      </w:pPr>
      <w:r>
        <w:rPr>
          <w:rStyle w:val="FootnoteReference"/>
        </w:rPr>
        <w:footnoteRef/>
      </w:r>
      <w:r>
        <w:t xml:space="preserve"> Action Canada for Sexual Health &amp; Rights, “Letter to Minister of Health on Sexual and Reproductive Rights during COVID-19”, 26 March 2020, </w:t>
      </w:r>
    </w:p>
    <w:p w14:paraId="657D55FF" w14:textId="641CB6E8" w:rsidR="001A5B00" w:rsidRPr="00B21769" w:rsidRDefault="001A5B00">
      <w:pPr>
        <w:pStyle w:val="FootnoteText"/>
        <w:rPr>
          <w:lang w:val="en-CA"/>
        </w:rPr>
      </w:pPr>
      <w:r w:rsidRPr="001A5B00">
        <w:rPr>
          <w:lang w:val="en-CA"/>
        </w:rPr>
        <w:t>https://www.actioncanadashr.org/news/2020-03-26-letter-minister-health-sexual-and-reproductive-rights-during-covid-19</w:t>
      </w:r>
      <w:r>
        <w:rPr>
          <w:lang w:val="en-CA"/>
        </w:rPr>
        <w:t>.</w:t>
      </w:r>
    </w:p>
  </w:footnote>
  <w:footnote w:id="59">
    <w:p w14:paraId="3C9EF010" w14:textId="747396FA" w:rsidR="00561AED" w:rsidRPr="00561AED" w:rsidRDefault="00561AED">
      <w:pPr>
        <w:pStyle w:val="FootnoteText"/>
      </w:pPr>
      <w:r>
        <w:rPr>
          <w:rStyle w:val="FootnoteReference"/>
        </w:rPr>
        <w:footnoteRef/>
      </w:r>
      <w:r>
        <w:t xml:space="preserve"> </w:t>
      </w:r>
      <w:r w:rsidR="00AB6741" w:rsidRPr="00F71A56">
        <w:rPr>
          <w:rFonts w:asciiTheme="minorHAnsi" w:hAnsiTheme="minorHAnsi" w:cs="Times New Roman"/>
          <w:color w:val="auto"/>
          <w:sz w:val="16"/>
          <w:szCs w:val="16"/>
        </w:rPr>
        <w:t xml:space="preserve">Laura Osman, “Advocates sound alarm over COVID-19 limiting access to contraceptives, abortion,” The Globe and Mail, 2 April 2020, </w:t>
      </w:r>
      <w:hyperlink r:id="rId55" w:history="1">
        <w:r w:rsidR="00AB6741" w:rsidRPr="00F71A56">
          <w:rPr>
            <w:rStyle w:val="Hyperlink"/>
            <w:rFonts w:asciiTheme="minorHAnsi" w:eastAsia="Times New Roman" w:hAnsiTheme="minorHAnsi" w:cs="Times New Roman"/>
            <w:color w:val="auto"/>
            <w:sz w:val="16"/>
            <w:szCs w:val="16"/>
          </w:rPr>
          <w:t>https://www.theglobeandmail.com/canada/article-advocates-sound-alarm-over-covid-19-limiting-access-to-contraceptives/</w:t>
        </w:r>
      </w:hyperlink>
      <w:r w:rsidR="00AB6741" w:rsidRPr="00F71A56">
        <w:rPr>
          <w:rStyle w:val="Hyperlink"/>
          <w:rFonts w:asciiTheme="minorHAnsi" w:eastAsia="Times New Roman" w:hAnsiTheme="minorHAnsi" w:cs="Times New Roman"/>
          <w:color w:val="auto"/>
          <w:sz w:val="16"/>
          <w:szCs w:val="16"/>
        </w:rPr>
        <w:t>.</w:t>
      </w:r>
    </w:p>
  </w:footnote>
  <w:footnote w:id="60">
    <w:p w14:paraId="5454F10C" w14:textId="5A72F52D" w:rsidR="00081332" w:rsidRPr="00F71A56" w:rsidRDefault="00081332" w:rsidP="00F71A56">
      <w:pPr>
        <w:rPr>
          <w:rFonts w:asciiTheme="minorHAnsi" w:eastAsia="Times New Roman" w:hAnsiTheme="minorHAnsi" w:cs="Times New Roman"/>
          <w:color w:val="auto"/>
          <w:sz w:val="16"/>
          <w:szCs w:val="16"/>
        </w:rPr>
      </w:pPr>
      <w:r w:rsidRPr="00F71A56">
        <w:rPr>
          <w:rStyle w:val="FootnoteReference"/>
          <w:rFonts w:asciiTheme="minorHAnsi" w:hAnsiTheme="minorHAnsi" w:cs="Times New Roman"/>
          <w:color w:val="auto"/>
          <w:sz w:val="16"/>
          <w:szCs w:val="16"/>
        </w:rPr>
        <w:footnoteRef/>
      </w:r>
      <w:r w:rsidRPr="00F71A56">
        <w:rPr>
          <w:rFonts w:asciiTheme="minorHAnsi" w:hAnsiTheme="minorHAnsi" w:cs="Times New Roman"/>
          <w:color w:val="auto"/>
          <w:sz w:val="16"/>
          <w:szCs w:val="16"/>
        </w:rPr>
        <w:t xml:space="preserve"> Rachel Gilmore, “Canada experiencing shortage of abortion pill amid COVID-19 pandemic,” CTV, 30 March 2020, </w:t>
      </w:r>
      <w:hyperlink r:id="rId56" w:history="1">
        <w:r w:rsidRPr="00F71A56">
          <w:rPr>
            <w:rStyle w:val="Hyperlink"/>
            <w:rFonts w:asciiTheme="minorHAnsi" w:eastAsia="Times New Roman" w:hAnsiTheme="minorHAnsi" w:cs="Times New Roman"/>
            <w:color w:val="auto"/>
            <w:sz w:val="16"/>
            <w:szCs w:val="16"/>
          </w:rPr>
          <w:t>https://www.ctvnews.ca/health/coronavirus/canada-experiencing-shortage-of-abortion-pill-amid-covid-19-outbreak-1.4874666</w:t>
        </w:r>
      </w:hyperlink>
      <w:r w:rsidRPr="00F71A56">
        <w:rPr>
          <w:rStyle w:val="Hyperlink"/>
          <w:rFonts w:asciiTheme="minorHAnsi" w:eastAsia="Times New Roman" w:hAnsiTheme="minorHAnsi" w:cs="Times New Roman"/>
          <w:color w:val="auto"/>
          <w:sz w:val="16"/>
          <w:szCs w:val="16"/>
        </w:rPr>
        <w:t>.</w:t>
      </w:r>
    </w:p>
  </w:footnote>
  <w:footnote w:id="61">
    <w:p w14:paraId="358B0C4C" w14:textId="208E5E83" w:rsidR="00081332" w:rsidRPr="00F71A56" w:rsidRDefault="00081332" w:rsidP="00F71A56">
      <w:pPr>
        <w:rPr>
          <w:rFonts w:asciiTheme="minorHAnsi" w:eastAsia="Times New Roman" w:hAnsiTheme="minorHAnsi" w:cs="Times New Roman"/>
          <w:color w:val="auto"/>
          <w:sz w:val="16"/>
          <w:szCs w:val="16"/>
        </w:rPr>
      </w:pPr>
      <w:r w:rsidRPr="00F71A56">
        <w:rPr>
          <w:rStyle w:val="FootnoteReference"/>
          <w:rFonts w:asciiTheme="minorHAnsi" w:hAnsiTheme="minorHAnsi" w:cs="Times New Roman"/>
          <w:color w:val="auto"/>
          <w:sz w:val="16"/>
          <w:szCs w:val="16"/>
        </w:rPr>
        <w:footnoteRef/>
      </w:r>
      <w:r w:rsidRPr="00F71A56">
        <w:rPr>
          <w:rFonts w:asciiTheme="minorHAnsi" w:hAnsiTheme="minorHAnsi" w:cs="Times New Roman"/>
          <w:color w:val="auto"/>
          <w:sz w:val="16"/>
          <w:szCs w:val="16"/>
        </w:rPr>
        <w:t xml:space="preserve"> </w:t>
      </w:r>
      <w:proofErr w:type="spellStart"/>
      <w:r w:rsidRPr="00F71A56">
        <w:rPr>
          <w:rFonts w:asciiTheme="minorHAnsi" w:hAnsiTheme="minorHAnsi" w:cs="Times New Roman"/>
          <w:color w:val="auto"/>
          <w:sz w:val="16"/>
          <w:szCs w:val="16"/>
        </w:rPr>
        <w:t>Haniya</w:t>
      </w:r>
      <w:proofErr w:type="spellEnd"/>
      <w:r w:rsidRPr="00F71A56">
        <w:rPr>
          <w:rFonts w:asciiTheme="minorHAnsi" w:hAnsiTheme="minorHAnsi" w:cs="Times New Roman"/>
          <w:color w:val="auto"/>
          <w:sz w:val="16"/>
          <w:szCs w:val="16"/>
        </w:rPr>
        <w:t xml:space="preserve"> Khan, Martha Smith &amp; Michael </w:t>
      </w:r>
      <w:proofErr w:type="spellStart"/>
      <w:r w:rsidRPr="00F71A56">
        <w:rPr>
          <w:rFonts w:asciiTheme="minorHAnsi" w:hAnsiTheme="minorHAnsi" w:cs="Times New Roman"/>
          <w:color w:val="auto"/>
          <w:sz w:val="16"/>
          <w:szCs w:val="16"/>
        </w:rPr>
        <w:t>Chaikof</w:t>
      </w:r>
      <w:proofErr w:type="spellEnd"/>
      <w:r w:rsidRPr="00F71A56">
        <w:rPr>
          <w:rFonts w:asciiTheme="minorHAnsi" w:hAnsiTheme="minorHAnsi" w:cs="Times New Roman"/>
          <w:color w:val="auto"/>
          <w:sz w:val="16"/>
          <w:szCs w:val="16"/>
        </w:rPr>
        <w:t>, “COVID-19 Women’s Initiative,” Women’s College Hospital, 6 May 2020, https://www.womenscollegehospital.ca/news-and-publications/connect/may-5,-2020/covid-19-women%E2%80%99s-initiative</w:t>
      </w:r>
    </w:p>
  </w:footnote>
  <w:footnote w:id="62">
    <w:p w14:paraId="52B57666" w14:textId="0ACCD784" w:rsidR="00081332" w:rsidRPr="00F71A56" w:rsidRDefault="00081332" w:rsidP="00F71A56">
      <w:pPr>
        <w:rPr>
          <w:rFonts w:asciiTheme="minorHAnsi" w:eastAsia="Times New Roman" w:hAnsiTheme="minorHAnsi" w:cs="Times New Roman"/>
          <w:color w:val="auto"/>
          <w:sz w:val="16"/>
          <w:szCs w:val="16"/>
        </w:rPr>
      </w:pPr>
      <w:r w:rsidRPr="00F71A56">
        <w:rPr>
          <w:rStyle w:val="FootnoteReference"/>
          <w:rFonts w:asciiTheme="minorHAnsi" w:hAnsiTheme="minorHAnsi" w:cs="Times New Roman"/>
          <w:color w:val="auto"/>
          <w:sz w:val="16"/>
          <w:szCs w:val="16"/>
        </w:rPr>
        <w:footnoteRef/>
      </w:r>
      <w:r w:rsidRPr="00F71A56">
        <w:rPr>
          <w:rFonts w:asciiTheme="minorHAnsi" w:hAnsiTheme="minorHAnsi" w:cs="Times New Roman"/>
          <w:color w:val="auto"/>
          <w:sz w:val="16"/>
          <w:szCs w:val="16"/>
        </w:rPr>
        <w:t xml:space="preserve"> Laura Osman, “Advocates sound alarm over COVID-19 limiting access to contraceptives, abortion,” The Globe and Mail, 2 April 2020, </w:t>
      </w:r>
      <w:hyperlink r:id="rId57" w:history="1">
        <w:r w:rsidRPr="00F71A56">
          <w:rPr>
            <w:rStyle w:val="Hyperlink"/>
            <w:rFonts w:asciiTheme="minorHAnsi" w:eastAsia="Times New Roman" w:hAnsiTheme="minorHAnsi" w:cs="Times New Roman"/>
            <w:color w:val="auto"/>
            <w:sz w:val="16"/>
            <w:szCs w:val="16"/>
          </w:rPr>
          <w:t>https://www.theglobeandmail.com/canada/article-advocates-sound-alarm-over-covid-19-limiting-access-to-contraceptives/</w:t>
        </w:r>
      </w:hyperlink>
      <w:r w:rsidRPr="00F71A56">
        <w:rPr>
          <w:rStyle w:val="Hyperlink"/>
          <w:rFonts w:asciiTheme="minorHAnsi" w:eastAsia="Times New Roman" w:hAnsiTheme="minorHAnsi" w:cs="Times New Roman"/>
          <w:color w:val="auto"/>
          <w:sz w:val="16"/>
          <w:szCs w:val="16"/>
        </w:rPr>
        <w:t>.</w:t>
      </w:r>
    </w:p>
  </w:footnote>
  <w:footnote w:id="63">
    <w:p w14:paraId="4C6E94B0" w14:textId="0A703F19" w:rsidR="00081332" w:rsidRPr="00F71A56" w:rsidRDefault="00081332" w:rsidP="00F71A56">
      <w:pPr>
        <w:rPr>
          <w:rFonts w:asciiTheme="minorHAnsi" w:eastAsia="Times New Roman" w:hAnsiTheme="minorHAnsi" w:cs="Times New Roman"/>
          <w:color w:val="auto"/>
          <w:sz w:val="16"/>
          <w:szCs w:val="16"/>
        </w:rPr>
      </w:pPr>
      <w:r w:rsidRPr="00F71A56">
        <w:rPr>
          <w:rStyle w:val="FootnoteReference"/>
          <w:rFonts w:asciiTheme="minorHAnsi" w:hAnsiTheme="minorHAnsi" w:cs="Times New Roman"/>
          <w:color w:val="auto"/>
          <w:sz w:val="16"/>
          <w:szCs w:val="16"/>
        </w:rPr>
        <w:footnoteRef/>
      </w:r>
      <w:r w:rsidRPr="00F71A56">
        <w:rPr>
          <w:rFonts w:asciiTheme="minorHAnsi" w:hAnsiTheme="minorHAnsi" w:cs="Times New Roman"/>
          <w:color w:val="auto"/>
          <w:sz w:val="16"/>
          <w:szCs w:val="16"/>
        </w:rPr>
        <w:t xml:space="preserve"> </w:t>
      </w:r>
      <w:hyperlink r:id="rId58" w:history="1">
        <w:r w:rsidRPr="00F71A56">
          <w:rPr>
            <w:rStyle w:val="Hyperlink"/>
            <w:rFonts w:asciiTheme="minorHAnsi" w:eastAsia="Times New Roman" w:hAnsiTheme="minorHAnsi" w:cs="Times New Roman"/>
            <w:color w:val="auto"/>
            <w:sz w:val="16"/>
            <w:szCs w:val="16"/>
            <w:u w:val="none"/>
          </w:rPr>
          <w:t>Ibid.</w:t>
        </w:r>
      </w:hyperlink>
    </w:p>
  </w:footnote>
  <w:footnote w:id="64">
    <w:p w14:paraId="494AF0AA" w14:textId="6F74892A" w:rsidR="00081332" w:rsidRPr="00F71A56" w:rsidRDefault="00081332" w:rsidP="00F71A56">
      <w:pPr>
        <w:rPr>
          <w:rFonts w:asciiTheme="minorHAnsi" w:eastAsia="Times New Roman" w:hAnsiTheme="minorHAnsi" w:cs="Times New Roman"/>
          <w:color w:val="auto"/>
          <w:sz w:val="16"/>
          <w:szCs w:val="16"/>
        </w:rPr>
      </w:pPr>
      <w:r w:rsidRPr="00F71A56">
        <w:rPr>
          <w:rStyle w:val="FootnoteReference"/>
          <w:rFonts w:asciiTheme="minorHAnsi" w:hAnsiTheme="minorHAnsi" w:cs="Times New Roman"/>
          <w:color w:val="auto"/>
          <w:sz w:val="16"/>
          <w:szCs w:val="16"/>
        </w:rPr>
        <w:footnoteRef/>
      </w:r>
      <w:r w:rsidRPr="00F71A56">
        <w:rPr>
          <w:rFonts w:asciiTheme="minorHAnsi" w:hAnsiTheme="minorHAnsi" w:cs="Times New Roman"/>
          <w:color w:val="auto"/>
          <w:sz w:val="16"/>
          <w:szCs w:val="16"/>
        </w:rPr>
        <w:t xml:space="preserve"> The Canadian Press, “Pandemic may lead women to neglect their reproductive health care,” CBC, 5 May 2020, </w:t>
      </w:r>
      <w:hyperlink r:id="rId59" w:history="1">
        <w:r w:rsidRPr="00F71A56">
          <w:rPr>
            <w:rStyle w:val="Hyperlink"/>
            <w:rFonts w:asciiTheme="minorHAnsi" w:eastAsia="Times New Roman" w:hAnsiTheme="minorHAnsi" w:cs="Times New Roman"/>
            <w:color w:val="auto"/>
            <w:sz w:val="16"/>
            <w:szCs w:val="16"/>
          </w:rPr>
          <w:t>https://www.cbc.ca/news/health/coronavirus-covid-pandemic-reproductive-health-women-1.5556619</w:t>
        </w:r>
      </w:hyperlink>
      <w:r w:rsidRPr="00F71A56">
        <w:rPr>
          <w:rStyle w:val="Hyperlink"/>
          <w:rFonts w:asciiTheme="minorHAnsi" w:eastAsia="Times New Roman" w:hAnsiTheme="minorHAnsi" w:cs="Times New Roman"/>
          <w:color w:val="auto"/>
          <w:sz w:val="16"/>
          <w:szCs w:val="16"/>
        </w:rPr>
        <w:t>.</w:t>
      </w:r>
    </w:p>
  </w:footnote>
  <w:footnote w:id="65">
    <w:p w14:paraId="394F129D" w14:textId="0ED0A8AC" w:rsidR="00081332" w:rsidRPr="00F71A56" w:rsidRDefault="00081332" w:rsidP="00F71A56">
      <w:pPr>
        <w:rPr>
          <w:rFonts w:asciiTheme="minorHAnsi" w:eastAsia="Times New Roman" w:hAnsiTheme="minorHAnsi" w:cs="Times New Roman"/>
          <w:color w:val="auto"/>
          <w:sz w:val="16"/>
          <w:szCs w:val="16"/>
        </w:rPr>
      </w:pPr>
      <w:r w:rsidRPr="00F71A56">
        <w:rPr>
          <w:rStyle w:val="FootnoteReference"/>
          <w:rFonts w:asciiTheme="minorHAnsi" w:hAnsiTheme="minorHAnsi" w:cs="Times New Roman"/>
          <w:color w:val="auto"/>
          <w:sz w:val="16"/>
          <w:szCs w:val="16"/>
        </w:rPr>
        <w:footnoteRef/>
      </w:r>
      <w:r w:rsidRPr="00F71A56">
        <w:rPr>
          <w:rFonts w:asciiTheme="minorHAnsi" w:hAnsiTheme="minorHAnsi" w:cs="Times New Roman"/>
          <w:color w:val="auto"/>
          <w:sz w:val="16"/>
          <w:szCs w:val="16"/>
        </w:rPr>
        <w:t xml:space="preserve"> “Find Sexual Health Services Near You,” Action Canada for Sexual Health and Rights, https://www.actioncanadashr.org/resources/services.</w:t>
      </w:r>
    </w:p>
  </w:footnote>
  <w:footnote w:id="66">
    <w:p w14:paraId="41D6B93A" w14:textId="77777777" w:rsidR="00081332" w:rsidRPr="00F71A56" w:rsidRDefault="00081332" w:rsidP="00F71A56">
      <w:pPr>
        <w:rPr>
          <w:rFonts w:asciiTheme="minorHAnsi" w:hAnsiTheme="minorHAnsi" w:cs="Times New Roman"/>
          <w:color w:val="auto"/>
          <w:sz w:val="16"/>
          <w:szCs w:val="16"/>
        </w:rPr>
      </w:pPr>
      <w:r w:rsidRPr="00F71A56">
        <w:rPr>
          <w:rStyle w:val="FootnoteReference"/>
          <w:rFonts w:asciiTheme="minorHAnsi" w:hAnsiTheme="minorHAnsi" w:cs="Times New Roman"/>
          <w:color w:val="auto"/>
          <w:sz w:val="16"/>
          <w:szCs w:val="16"/>
        </w:rPr>
        <w:footnoteRef/>
      </w:r>
      <w:r w:rsidRPr="00F71A56">
        <w:rPr>
          <w:rFonts w:asciiTheme="minorHAnsi" w:hAnsiTheme="minorHAnsi" w:cs="Times New Roman"/>
          <w:color w:val="auto"/>
          <w:sz w:val="16"/>
          <w:szCs w:val="16"/>
        </w:rPr>
        <w:t xml:space="preserve"> Michelle Cohen, “Why the abortion pill is more important than ever during the coronavirus,” </w:t>
      </w:r>
      <w:proofErr w:type="spellStart"/>
      <w:r w:rsidRPr="00F71A56">
        <w:rPr>
          <w:rFonts w:asciiTheme="minorHAnsi" w:hAnsiTheme="minorHAnsi" w:cs="Times New Roman"/>
          <w:color w:val="auto"/>
          <w:sz w:val="16"/>
          <w:szCs w:val="16"/>
        </w:rPr>
        <w:t>Macleans</w:t>
      </w:r>
      <w:proofErr w:type="spellEnd"/>
      <w:r w:rsidRPr="00F71A56">
        <w:rPr>
          <w:rFonts w:asciiTheme="minorHAnsi" w:hAnsiTheme="minorHAnsi" w:cs="Times New Roman"/>
          <w:color w:val="auto"/>
          <w:sz w:val="16"/>
          <w:szCs w:val="16"/>
        </w:rPr>
        <w:t xml:space="preserve">, 29 April 2020, </w:t>
      </w:r>
    </w:p>
    <w:p w14:paraId="658CAADA" w14:textId="77777777" w:rsidR="00081332" w:rsidRPr="00F71A56" w:rsidRDefault="00715CE2" w:rsidP="00F71A56">
      <w:pPr>
        <w:rPr>
          <w:rFonts w:asciiTheme="minorHAnsi" w:eastAsia="Times New Roman" w:hAnsiTheme="minorHAnsi"/>
          <w:color w:val="auto"/>
          <w:sz w:val="16"/>
          <w:szCs w:val="16"/>
        </w:rPr>
      </w:pPr>
      <w:hyperlink r:id="rId60" w:history="1">
        <w:r w:rsidR="00081332" w:rsidRPr="00F71A56">
          <w:rPr>
            <w:rStyle w:val="Hyperlink"/>
            <w:rFonts w:asciiTheme="minorHAnsi" w:eastAsia="Times New Roman" w:hAnsiTheme="minorHAnsi"/>
            <w:color w:val="auto"/>
            <w:sz w:val="16"/>
            <w:szCs w:val="16"/>
          </w:rPr>
          <w:t>https://www.macleans.ca/opinion/why-the-abortion-pill-is-more-important-than-ever-during-the-coronavirus/</w:t>
        </w:r>
      </w:hyperlink>
      <w:r w:rsidR="00081332" w:rsidRPr="00F71A56">
        <w:rPr>
          <w:rFonts w:asciiTheme="minorHAnsi" w:eastAsia="Times New Roman" w:hAnsiTheme="minorHAnsi"/>
          <w:color w:val="auto"/>
          <w:sz w:val="16"/>
          <w:szCs w:val="16"/>
        </w:rPr>
        <w:t>.</w:t>
      </w:r>
    </w:p>
  </w:footnote>
  <w:footnote w:id="67">
    <w:p w14:paraId="2F34939B" w14:textId="34DAE215" w:rsidR="00081332" w:rsidRPr="00F71A56" w:rsidRDefault="00081332" w:rsidP="00F71A56">
      <w:pPr>
        <w:rPr>
          <w:rFonts w:asciiTheme="minorHAnsi" w:eastAsia="Times New Roman" w:hAnsiTheme="minorHAnsi"/>
          <w:color w:val="auto"/>
          <w:sz w:val="16"/>
          <w:szCs w:val="16"/>
        </w:rPr>
      </w:pPr>
      <w:r w:rsidRPr="00F71A56">
        <w:rPr>
          <w:rStyle w:val="FootnoteReference"/>
          <w:rFonts w:asciiTheme="minorHAnsi" w:hAnsiTheme="minorHAnsi" w:cs="Times New Roman"/>
          <w:color w:val="auto"/>
          <w:sz w:val="16"/>
          <w:szCs w:val="16"/>
        </w:rPr>
        <w:footnoteRef/>
      </w:r>
      <w:r w:rsidRPr="00F71A56">
        <w:rPr>
          <w:rFonts w:asciiTheme="minorHAnsi" w:hAnsiTheme="minorHAnsi" w:cs="Times New Roman"/>
          <w:color w:val="auto"/>
          <w:sz w:val="16"/>
          <w:szCs w:val="16"/>
        </w:rPr>
        <w:t xml:space="preserve"> Melissa Couto, “Women shouldn’t risk putting off sexual health care during pandemic, experts say,” CTV, 5 May 2020, </w:t>
      </w:r>
      <w:hyperlink r:id="rId61" w:history="1">
        <w:r w:rsidRPr="00F71A56">
          <w:rPr>
            <w:rStyle w:val="Hyperlink"/>
            <w:rFonts w:asciiTheme="minorHAnsi" w:eastAsia="Times New Roman" w:hAnsiTheme="minorHAnsi"/>
            <w:color w:val="auto"/>
            <w:sz w:val="16"/>
            <w:szCs w:val="16"/>
          </w:rPr>
          <w:t>https://www.ctvnews.ca/health/coronavirus/women-shouldn-t-risk-putting-off-sexual-health-care-during-pandemic-experts-say-1.4925093</w:t>
        </w:r>
      </w:hyperlink>
      <w:r w:rsidRPr="00F71A56">
        <w:rPr>
          <w:rFonts w:asciiTheme="minorHAnsi" w:eastAsia="Times New Roman" w:hAnsiTheme="minorHAnsi"/>
          <w:color w:val="auto"/>
          <w:sz w:val="16"/>
          <w:szCs w:val="16"/>
        </w:rPr>
        <w:t>.</w:t>
      </w:r>
    </w:p>
  </w:footnote>
  <w:footnote w:id="68">
    <w:p w14:paraId="2D16229C" w14:textId="06286AD3" w:rsidR="00081332" w:rsidRPr="00F71A56" w:rsidRDefault="00081332" w:rsidP="00F71A56">
      <w:pPr>
        <w:rPr>
          <w:rFonts w:asciiTheme="minorHAnsi" w:eastAsia="Times New Roman" w:hAnsiTheme="minorHAnsi" w:cs="Times New Roman"/>
          <w:color w:val="auto"/>
          <w:sz w:val="16"/>
          <w:szCs w:val="16"/>
        </w:rPr>
      </w:pPr>
      <w:r w:rsidRPr="00F71A56">
        <w:rPr>
          <w:rStyle w:val="FootnoteReference"/>
          <w:rFonts w:asciiTheme="minorHAnsi" w:hAnsiTheme="minorHAnsi" w:cs="Times New Roman"/>
          <w:color w:val="auto"/>
          <w:sz w:val="16"/>
          <w:szCs w:val="16"/>
        </w:rPr>
        <w:footnoteRef/>
      </w:r>
      <w:r w:rsidRPr="00F71A56">
        <w:rPr>
          <w:rFonts w:asciiTheme="minorHAnsi" w:hAnsiTheme="minorHAnsi" w:cs="Times New Roman"/>
          <w:color w:val="auto"/>
          <w:sz w:val="16"/>
          <w:szCs w:val="16"/>
        </w:rPr>
        <w:t xml:space="preserve"> </w:t>
      </w:r>
      <w:r w:rsidRPr="00F71A56">
        <w:rPr>
          <w:rFonts w:asciiTheme="minorHAnsi" w:hAnsiTheme="minorHAnsi"/>
          <w:color w:val="auto"/>
          <w:sz w:val="16"/>
          <w:szCs w:val="16"/>
        </w:rPr>
        <w:t>“Covid-19 Update”</w:t>
      </w:r>
      <w:r w:rsidRPr="00F71A56">
        <w:rPr>
          <w:rFonts w:asciiTheme="minorHAnsi" w:eastAsia="Times New Roman" w:hAnsiTheme="minorHAnsi" w:cs="Times New Roman"/>
          <w:color w:val="auto"/>
          <w:sz w:val="16"/>
          <w:szCs w:val="16"/>
        </w:rPr>
        <w:t xml:space="preserve">, Options for Sexual Health, 27 May 2020, </w:t>
      </w:r>
      <w:hyperlink r:id="rId62" w:history="1">
        <w:r w:rsidRPr="00F71A56">
          <w:rPr>
            <w:rStyle w:val="Hyperlink"/>
            <w:rFonts w:asciiTheme="minorHAnsi" w:eastAsia="Times New Roman" w:hAnsiTheme="minorHAnsi"/>
            <w:color w:val="auto"/>
            <w:sz w:val="16"/>
            <w:szCs w:val="16"/>
          </w:rPr>
          <w:t>https://www.optionsforsexualhealth.org/covid-19-update/</w:t>
        </w:r>
      </w:hyperlink>
      <w:r w:rsidRPr="00F71A56">
        <w:rPr>
          <w:rFonts w:asciiTheme="minorHAnsi" w:eastAsia="Times New Roman" w:hAnsiTheme="minorHAnsi"/>
          <w:color w:val="auto"/>
          <w:sz w:val="16"/>
          <w:szCs w:val="16"/>
        </w:rPr>
        <w:t>.</w:t>
      </w:r>
    </w:p>
  </w:footnote>
  <w:footnote w:id="69">
    <w:p w14:paraId="5FBA10EC" w14:textId="1EC293D7" w:rsidR="00081332" w:rsidRPr="00F71A56" w:rsidRDefault="00081332" w:rsidP="00F71A56">
      <w:pPr>
        <w:rPr>
          <w:rFonts w:asciiTheme="minorHAnsi" w:eastAsia="Times New Roman" w:hAnsiTheme="minorHAnsi" w:cs="Times New Roman"/>
          <w:color w:val="auto"/>
          <w:sz w:val="16"/>
          <w:szCs w:val="16"/>
        </w:rPr>
      </w:pPr>
      <w:r w:rsidRPr="00F71A56">
        <w:rPr>
          <w:rStyle w:val="FootnoteReference"/>
          <w:rFonts w:asciiTheme="minorHAnsi" w:hAnsiTheme="minorHAnsi" w:cs="Times New Roman"/>
          <w:color w:val="auto"/>
          <w:sz w:val="16"/>
          <w:szCs w:val="16"/>
        </w:rPr>
        <w:footnoteRef/>
      </w:r>
      <w:r w:rsidRPr="00F71A56">
        <w:rPr>
          <w:rFonts w:asciiTheme="minorHAnsi" w:hAnsiTheme="minorHAnsi" w:cs="Times New Roman"/>
          <w:color w:val="auto"/>
          <w:sz w:val="16"/>
          <w:szCs w:val="16"/>
        </w:rPr>
        <w:t xml:space="preserve"> The Canadian Press, “Pandemic may lead women to neglect their reproductive health care,” CBC, 5 May 2020, </w:t>
      </w:r>
      <w:hyperlink r:id="rId63" w:history="1">
        <w:r w:rsidRPr="00F71A56">
          <w:rPr>
            <w:rStyle w:val="Hyperlink"/>
            <w:rFonts w:asciiTheme="minorHAnsi" w:eastAsia="Times New Roman" w:hAnsiTheme="minorHAnsi" w:cs="Times New Roman"/>
            <w:color w:val="auto"/>
            <w:sz w:val="16"/>
            <w:szCs w:val="16"/>
          </w:rPr>
          <w:t>https://www.cbc.ca/news/health/coronavirus-covid-pandemic-reproductive-health-women-1.5556619</w:t>
        </w:r>
      </w:hyperlink>
      <w:r w:rsidRPr="00F71A56">
        <w:rPr>
          <w:rStyle w:val="Hyperlink"/>
          <w:rFonts w:asciiTheme="minorHAnsi" w:eastAsia="Times New Roman" w:hAnsiTheme="minorHAnsi" w:cs="Times New Roman"/>
          <w:color w:val="auto"/>
          <w:sz w:val="16"/>
          <w:szCs w:val="16"/>
        </w:rPr>
        <w:t>.</w:t>
      </w:r>
    </w:p>
  </w:footnote>
  <w:footnote w:id="70">
    <w:p w14:paraId="56F32171" w14:textId="29AE5DBF" w:rsidR="00081332" w:rsidRPr="00F71A56" w:rsidRDefault="00081332" w:rsidP="00F71A56">
      <w:pPr>
        <w:pStyle w:val="FootnoteText"/>
        <w:rPr>
          <w:rFonts w:asciiTheme="minorHAnsi" w:hAnsiTheme="minorHAnsi" w:cs="Times New Roman"/>
          <w:color w:val="auto"/>
          <w:sz w:val="16"/>
          <w:szCs w:val="16"/>
        </w:rPr>
      </w:pPr>
      <w:r w:rsidRPr="00F71A56">
        <w:rPr>
          <w:rStyle w:val="FootnoteReference"/>
          <w:rFonts w:asciiTheme="minorHAnsi" w:hAnsiTheme="minorHAnsi" w:cs="Times New Roman"/>
          <w:color w:val="auto"/>
          <w:sz w:val="16"/>
          <w:szCs w:val="16"/>
        </w:rPr>
        <w:footnoteRef/>
      </w:r>
      <w:r w:rsidRPr="00F71A56">
        <w:rPr>
          <w:rFonts w:asciiTheme="minorHAnsi" w:hAnsiTheme="minorHAnsi" w:cs="Times New Roman"/>
          <w:color w:val="auto"/>
          <w:sz w:val="16"/>
          <w:szCs w:val="16"/>
        </w:rPr>
        <w:t xml:space="preserve"> Nori Bradley et al., “ Healthcare practitioners’ responsibility to address intimate partner violence related to the COVID-19 pandemic,” CMAJ, 1 June 2020, </w:t>
      </w:r>
      <w:hyperlink r:id="rId64" w:history="1">
        <w:r w:rsidRPr="00F71A56">
          <w:rPr>
            <w:rStyle w:val="Hyperlink"/>
            <w:rFonts w:asciiTheme="minorHAnsi" w:hAnsiTheme="minorHAnsi" w:cs="Times New Roman"/>
            <w:color w:val="auto"/>
            <w:sz w:val="16"/>
            <w:szCs w:val="16"/>
          </w:rPr>
          <w:t>https://www.cmaj.ca/content/192/22/E609</w:t>
        </w:r>
      </w:hyperlink>
      <w:r w:rsidRPr="00F71A56">
        <w:rPr>
          <w:rStyle w:val="Hyperlink"/>
          <w:rFonts w:asciiTheme="minorHAnsi" w:hAnsiTheme="minorHAnsi" w:cs="Times New Roman"/>
          <w:color w:val="auto"/>
          <w:sz w:val="16"/>
          <w:szCs w:val="16"/>
        </w:rPr>
        <w:t>.</w:t>
      </w:r>
    </w:p>
  </w:footnote>
  <w:footnote w:id="71">
    <w:p w14:paraId="637F17D7" w14:textId="214F3C89" w:rsidR="00081332" w:rsidRPr="00F71A56" w:rsidRDefault="00081332" w:rsidP="00F71A56">
      <w:pPr>
        <w:pStyle w:val="FootnoteText"/>
        <w:rPr>
          <w:rFonts w:asciiTheme="minorHAnsi" w:hAnsiTheme="minorHAnsi"/>
          <w:color w:val="auto"/>
          <w:sz w:val="16"/>
          <w:szCs w:val="16"/>
        </w:rPr>
      </w:pPr>
      <w:r w:rsidRPr="00F71A56">
        <w:rPr>
          <w:rStyle w:val="FootnoteReference"/>
          <w:rFonts w:asciiTheme="minorHAnsi" w:hAnsiTheme="minorHAnsi"/>
          <w:color w:val="auto"/>
          <w:sz w:val="16"/>
          <w:szCs w:val="16"/>
        </w:rPr>
        <w:footnoteRef/>
      </w:r>
      <w:r w:rsidRPr="00F71A56">
        <w:rPr>
          <w:rFonts w:asciiTheme="minorHAnsi" w:hAnsiTheme="minorHAnsi"/>
          <w:color w:val="auto"/>
          <w:sz w:val="16"/>
          <w:szCs w:val="16"/>
        </w:rPr>
        <w:t xml:space="preserve"> Al Donato, “Health-care access was already hard for Trans Canadians. Then Covid-19 came,” HuffPost, 26 March 2020, </w:t>
      </w:r>
    </w:p>
    <w:p w14:paraId="4DE80C9E" w14:textId="1B57E63A" w:rsidR="00081332" w:rsidRPr="00F71A56" w:rsidRDefault="00715CE2" w:rsidP="00F71A56">
      <w:pPr>
        <w:rPr>
          <w:rFonts w:asciiTheme="minorHAnsi" w:eastAsia="Times New Roman" w:hAnsiTheme="minorHAnsi"/>
          <w:color w:val="auto"/>
          <w:sz w:val="16"/>
          <w:szCs w:val="16"/>
        </w:rPr>
      </w:pPr>
      <w:hyperlink r:id="rId65" w:history="1">
        <w:r w:rsidR="00081332" w:rsidRPr="00F71A56">
          <w:rPr>
            <w:rStyle w:val="Hyperlink"/>
            <w:rFonts w:asciiTheme="minorHAnsi" w:eastAsia="Times New Roman" w:hAnsiTheme="minorHAnsi"/>
            <w:color w:val="auto"/>
            <w:sz w:val="16"/>
            <w:szCs w:val="16"/>
          </w:rPr>
          <w:t>https://www.huffingtonpost.ca/entry/covid19-trans-canadians_ca_5e7b896fc5b6b7d80959c06a?guccounter=1&amp;guce_referrer=aHR0cHM6Ly93d3cuZ29vZ2xlLmNhLw&amp;guce_referrer_sig=AQAAABSOAFMBrdZWN3rzKxcyDVtJRBsMt0IbanuQqjku7ybXJwRMcee7lJm1QVQtd6KYVjgpX5VBePjkrbnJtMX-A0lkOzPJma_-UwT4iu9jMcpc5ok2Vj7pH7sqFMAA70aNPUohbWRknuZ0wexLdj85apW2SdO5ssUDQ43UU0woJwOQ</w:t>
        </w:r>
      </w:hyperlink>
      <w:r w:rsidR="00081332" w:rsidRPr="00F71A56">
        <w:rPr>
          <w:rFonts w:asciiTheme="minorHAnsi" w:eastAsia="Times New Roman" w:hAnsiTheme="minorHAnsi"/>
          <w:color w:val="auto"/>
          <w:sz w:val="16"/>
          <w:szCs w:val="16"/>
        </w:rPr>
        <w:t>.</w:t>
      </w:r>
    </w:p>
  </w:footnote>
  <w:footnote w:id="72">
    <w:p w14:paraId="428FA630" w14:textId="1B653B6B" w:rsidR="005D1FFA" w:rsidRPr="00F71A56" w:rsidRDefault="005D1FFA" w:rsidP="00F71A56">
      <w:pPr>
        <w:pStyle w:val="FootnoteText"/>
        <w:rPr>
          <w:rFonts w:asciiTheme="minorHAnsi" w:hAnsiTheme="minorHAnsi"/>
          <w:sz w:val="16"/>
          <w:szCs w:val="16"/>
        </w:rPr>
      </w:pPr>
      <w:r w:rsidRPr="00F71A56">
        <w:rPr>
          <w:rStyle w:val="FootnoteReference"/>
          <w:rFonts w:asciiTheme="minorHAnsi" w:hAnsiTheme="minorHAnsi"/>
          <w:sz w:val="16"/>
          <w:szCs w:val="16"/>
        </w:rPr>
        <w:footnoteRef/>
      </w:r>
      <w:r w:rsidRPr="00F71A56">
        <w:rPr>
          <w:rFonts w:asciiTheme="minorHAnsi" w:hAnsiTheme="minorHAnsi"/>
          <w:sz w:val="16"/>
          <w:szCs w:val="16"/>
        </w:rPr>
        <w:t xml:space="preserve"> Hallie </w:t>
      </w:r>
      <w:proofErr w:type="spellStart"/>
      <w:r w:rsidRPr="00F71A56">
        <w:rPr>
          <w:rFonts w:asciiTheme="minorHAnsi" w:hAnsiTheme="minorHAnsi"/>
          <w:sz w:val="16"/>
          <w:szCs w:val="16"/>
        </w:rPr>
        <w:t>Cotnam</w:t>
      </w:r>
      <w:proofErr w:type="spellEnd"/>
      <w:r w:rsidRPr="00F71A56">
        <w:rPr>
          <w:rFonts w:asciiTheme="minorHAnsi" w:hAnsiTheme="minorHAnsi"/>
          <w:sz w:val="16"/>
          <w:szCs w:val="16"/>
        </w:rPr>
        <w:t xml:space="preserve">, “COVID-19 costing IVF patients precious time,” CBC, 15 May 2020, </w:t>
      </w:r>
      <w:hyperlink r:id="rId66" w:history="1">
        <w:r w:rsidRPr="00F71A56">
          <w:rPr>
            <w:rStyle w:val="Hyperlink"/>
            <w:rFonts w:asciiTheme="minorHAnsi" w:hAnsiTheme="minorHAnsi"/>
            <w:sz w:val="16"/>
            <w:szCs w:val="16"/>
          </w:rPr>
          <w:t>https://www.cbc.ca/news/canada/ottawa/ivf-patients-precious-time-covid-1.5569210</w:t>
        </w:r>
      </w:hyperlink>
      <w:r w:rsidRPr="00F71A56">
        <w:rPr>
          <w:rFonts w:asciiTheme="minorHAnsi" w:hAnsiTheme="minorHAnsi"/>
          <w:sz w:val="16"/>
          <w:szCs w:val="16"/>
        </w:rPr>
        <w:t xml:space="preserve">. </w:t>
      </w:r>
    </w:p>
  </w:footnote>
  <w:footnote w:id="73">
    <w:p w14:paraId="0AEE98D0" w14:textId="77D20691" w:rsidR="00081332" w:rsidRPr="00F71A56" w:rsidRDefault="00081332" w:rsidP="00F71A56">
      <w:pPr>
        <w:pStyle w:val="FootnoteText"/>
        <w:rPr>
          <w:rFonts w:asciiTheme="minorHAnsi" w:hAnsiTheme="minorHAnsi" w:cs="Times New Roman"/>
          <w:color w:val="auto"/>
          <w:sz w:val="16"/>
          <w:szCs w:val="16"/>
        </w:rPr>
      </w:pPr>
      <w:r w:rsidRPr="00F71A56">
        <w:rPr>
          <w:rStyle w:val="FootnoteReference"/>
          <w:rFonts w:asciiTheme="minorHAnsi" w:hAnsiTheme="minorHAnsi" w:cs="Times New Roman"/>
          <w:color w:val="auto"/>
          <w:sz w:val="16"/>
          <w:szCs w:val="16"/>
        </w:rPr>
        <w:footnoteRef/>
      </w:r>
      <w:r w:rsidRPr="00F71A56">
        <w:rPr>
          <w:rFonts w:asciiTheme="minorHAnsi" w:hAnsiTheme="minorHAnsi" w:cs="Times New Roman"/>
          <w:color w:val="auto"/>
          <w:sz w:val="16"/>
          <w:szCs w:val="16"/>
        </w:rPr>
        <w:t xml:space="preserve"> “Groups report increase in calls from victims of domestic violence in northeastern Ontario,” CBC, 27 May 2020, </w:t>
      </w:r>
      <w:hyperlink r:id="rId67" w:history="1">
        <w:r w:rsidRPr="00F71A56">
          <w:rPr>
            <w:rStyle w:val="Hyperlink"/>
            <w:rFonts w:asciiTheme="minorHAnsi" w:hAnsiTheme="minorHAnsi" w:cs="Times New Roman"/>
            <w:color w:val="auto"/>
            <w:sz w:val="16"/>
            <w:szCs w:val="16"/>
          </w:rPr>
          <w:t>https://www.cbc.ca/news/canada/sudbury/domestic-violence-reports-covid-1.5586890</w:t>
        </w:r>
      </w:hyperlink>
      <w:r w:rsidRPr="00F71A56">
        <w:rPr>
          <w:rStyle w:val="Hyperlink"/>
          <w:rFonts w:asciiTheme="minorHAnsi" w:hAnsiTheme="minorHAnsi" w:cs="Times New Roman"/>
          <w:color w:val="auto"/>
          <w:sz w:val="16"/>
          <w:szCs w:val="16"/>
        </w:rPr>
        <w:t>.</w:t>
      </w:r>
    </w:p>
  </w:footnote>
  <w:footnote w:id="74">
    <w:p w14:paraId="4856CBA9" w14:textId="4F52EEB9" w:rsidR="00081332" w:rsidRPr="00F71A56" w:rsidRDefault="00081332" w:rsidP="00F71A56">
      <w:pPr>
        <w:pStyle w:val="FootnoteText"/>
        <w:rPr>
          <w:rFonts w:asciiTheme="minorHAnsi" w:hAnsiTheme="minorHAnsi" w:cs="Times New Roman"/>
          <w:color w:val="auto"/>
          <w:sz w:val="16"/>
          <w:szCs w:val="16"/>
        </w:rPr>
      </w:pPr>
      <w:r w:rsidRPr="00F71A56">
        <w:rPr>
          <w:rStyle w:val="FootnoteReference"/>
          <w:rFonts w:asciiTheme="minorHAnsi" w:hAnsiTheme="minorHAnsi" w:cs="Times New Roman"/>
          <w:color w:val="auto"/>
          <w:sz w:val="16"/>
          <w:szCs w:val="16"/>
        </w:rPr>
        <w:footnoteRef/>
      </w:r>
      <w:r w:rsidRPr="00F71A56">
        <w:rPr>
          <w:rFonts w:asciiTheme="minorHAnsi" w:hAnsiTheme="minorHAnsi" w:cs="Times New Roman"/>
          <w:color w:val="auto"/>
          <w:sz w:val="16"/>
          <w:szCs w:val="16"/>
        </w:rPr>
        <w:t xml:space="preserve"> David Lao, “Coronavirus: Trudeau announces $40M for women’s shelters, $10M for Indigenous women and kids,” Global News, 4 April 2020, </w:t>
      </w:r>
      <w:hyperlink r:id="rId68" w:history="1">
        <w:r w:rsidRPr="00F71A56">
          <w:rPr>
            <w:rStyle w:val="Hyperlink"/>
            <w:rFonts w:asciiTheme="minorHAnsi" w:hAnsiTheme="minorHAnsi" w:cs="Times New Roman"/>
            <w:color w:val="auto"/>
            <w:sz w:val="16"/>
            <w:szCs w:val="16"/>
          </w:rPr>
          <w:t>https://globalnews.ca/news/6778731/coronavirus-womens-indigenous-assault-centres/</w:t>
        </w:r>
      </w:hyperlink>
      <w:r w:rsidRPr="00F71A56">
        <w:rPr>
          <w:rStyle w:val="Hyperlink"/>
          <w:rFonts w:asciiTheme="minorHAnsi" w:hAnsiTheme="minorHAnsi" w:cs="Times New Roman"/>
          <w:color w:val="auto"/>
          <w:sz w:val="16"/>
          <w:szCs w:val="16"/>
        </w:rPr>
        <w:t>.</w:t>
      </w:r>
    </w:p>
  </w:footnote>
  <w:footnote w:id="75">
    <w:p w14:paraId="25AB6154" w14:textId="3B9D0766" w:rsidR="00081332" w:rsidRPr="00F71A56" w:rsidRDefault="00081332" w:rsidP="00F71A56">
      <w:pPr>
        <w:pStyle w:val="FootnoteText"/>
        <w:rPr>
          <w:rFonts w:asciiTheme="minorHAnsi" w:hAnsiTheme="minorHAnsi" w:cs="Times New Roman"/>
          <w:color w:val="auto"/>
          <w:sz w:val="16"/>
          <w:szCs w:val="16"/>
        </w:rPr>
      </w:pPr>
      <w:r w:rsidRPr="00F71A56">
        <w:rPr>
          <w:rStyle w:val="FootnoteReference"/>
          <w:rFonts w:asciiTheme="minorHAnsi" w:hAnsiTheme="minorHAnsi" w:cs="Times New Roman"/>
          <w:color w:val="auto"/>
          <w:sz w:val="16"/>
          <w:szCs w:val="16"/>
        </w:rPr>
        <w:footnoteRef/>
      </w:r>
      <w:r w:rsidRPr="00F71A56">
        <w:rPr>
          <w:rFonts w:asciiTheme="minorHAnsi" w:hAnsiTheme="minorHAnsi" w:cs="Times New Roman"/>
          <w:color w:val="auto"/>
          <w:sz w:val="16"/>
          <w:szCs w:val="16"/>
        </w:rPr>
        <w:t xml:space="preserve"> Rochelle Baker, “COVID-19 compounds isolation of rural women facing violence,” National Observer, 22 April 2020, </w:t>
      </w:r>
      <w:hyperlink r:id="rId69" w:history="1">
        <w:r w:rsidRPr="00F71A56">
          <w:rPr>
            <w:rStyle w:val="Hyperlink"/>
            <w:rFonts w:asciiTheme="minorHAnsi" w:hAnsiTheme="minorHAnsi" w:cs="Times New Roman"/>
            <w:color w:val="auto"/>
            <w:sz w:val="16"/>
            <w:szCs w:val="16"/>
          </w:rPr>
          <w:t>https://www.nationalobserver.com/2020/04/22/news/covid-19-compounds-isolation-rural-women-facing-violence</w:t>
        </w:r>
      </w:hyperlink>
      <w:r w:rsidRPr="00F71A56">
        <w:rPr>
          <w:rStyle w:val="Hyperlink"/>
          <w:rFonts w:asciiTheme="minorHAnsi" w:hAnsiTheme="minorHAnsi" w:cs="Times New Roman"/>
          <w:color w:val="auto"/>
          <w:sz w:val="16"/>
          <w:szCs w:val="16"/>
        </w:rPr>
        <w:t>.</w:t>
      </w:r>
    </w:p>
  </w:footnote>
  <w:footnote w:id="76">
    <w:p w14:paraId="3AC198C0" w14:textId="1231A5E1" w:rsidR="00081332" w:rsidRPr="00F71A56" w:rsidRDefault="00081332" w:rsidP="00F71A56">
      <w:pPr>
        <w:pStyle w:val="FootnoteText"/>
        <w:rPr>
          <w:rFonts w:asciiTheme="minorHAnsi" w:hAnsiTheme="minorHAnsi" w:cs="Times New Roman"/>
          <w:color w:val="auto"/>
          <w:sz w:val="16"/>
          <w:szCs w:val="16"/>
        </w:rPr>
      </w:pPr>
      <w:r w:rsidRPr="00F71A56">
        <w:rPr>
          <w:rStyle w:val="FootnoteReference"/>
          <w:rFonts w:asciiTheme="minorHAnsi" w:hAnsiTheme="minorHAnsi" w:cs="Times New Roman"/>
          <w:color w:val="auto"/>
          <w:sz w:val="16"/>
          <w:szCs w:val="16"/>
        </w:rPr>
        <w:footnoteRef/>
      </w:r>
      <w:r w:rsidRPr="00F71A56">
        <w:rPr>
          <w:rFonts w:asciiTheme="minorHAnsi" w:hAnsiTheme="minorHAnsi" w:cs="Times New Roman"/>
          <w:color w:val="auto"/>
          <w:sz w:val="16"/>
          <w:szCs w:val="16"/>
        </w:rPr>
        <w:t xml:space="preserve"> Adam Molnar &amp; Christopher Parsons, “</w:t>
      </w:r>
      <w:proofErr w:type="spellStart"/>
      <w:r w:rsidRPr="00F71A56">
        <w:rPr>
          <w:rFonts w:asciiTheme="minorHAnsi" w:hAnsiTheme="minorHAnsi" w:cs="Times New Roman"/>
          <w:color w:val="auto"/>
          <w:sz w:val="16"/>
          <w:szCs w:val="16"/>
        </w:rPr>
        <w:t>Stalkerware</w:t>
      </w:r>
      <w:proofErr w:type="spellEnd"/>
      <w:r w:rsidRPr="00F71A56">
        <w:rPr>
          <w:rFonts w:asciiTheme="minorHAnsi" w:hAnsiTheme="minorHAnsi" w:cs="Times New Roman"/>
          <w:color w:val="auto"/>
          <w:sz w:val="16"/>
          <w:szCs w:val="16"/>
        </w:rPr>
        <w:t xml:space="preserve"> puts those living with abusers in even greater jeopardy during COVID-19 isolation,” CBC, 18 May 2020, </w:t>
      </w:r>
      <w:hyperlink r:id="rId70" w:history="1">
        <w:r w:rsidRPr="00F71A56">
          <w:rPr>
            <w:rStyle w:val="Hyperlink"/>
            <w:rFonts w:asciiTheme="minorHAnsi" w:hAnsiTheme="minorHAnsi" w:cs="Times New Roman"/>
            <w:color w:val="auto"/>
            <w:sz w:val="16"/>
            <w:szCs w:val="16"/>
          </w:rPr>
          <w:t>https://www.cbc.ca/news/opinion/opinion-stalkerware-abuse-covid-isolation-phones-1.5556379</w:t>
        </w:r>
      </w:hyperlink>
      <w:r w:rsidRPr="00F71A56">
        <w:rPr>
          <w:rStyle w:val="Hyperlink"/>
          <w:rFonts w:asciiTheme="minorHAnsi" w:hAnsiTheme="minorHAnsi" w:cs="Times New Roman"/>
          <w:color w:val="auto"/>
          <w:sz w:val="16"/>
          <w:szCs w:val="16"/>
        </w:rPr>
        <w:t>.</w:t>
      </w:r>
    </w:p>
  </w:footnote>
  <w:footnote w:id="77">
    <w:p w14:paraId="300DD14C" w14:textId="15B569B4" w:rsidR="00081332" w:rsidRPr="00F71A56" w:rsidRDefault="00081332" w:rsidP="00F71A56">
      <w:pPr>
        <w:pStyle w:val="FootnoteText"/>
        <w:rPr>
          <w:rFonts w:asciiTheme="minorHAnsi" w:hAnsiTheme="minorHAnsi" w:cs="Times New Roman"/>
          <w:color w:val="auto"/>
          <w:sz w:val="16"/>
          <w:szCs w:val="16"/>
        </w:rPr>
      </w:pPr>
      <w:r w:rsidRPr="00F71A56">
        <w:rPr>
          <w:rStyle w:val="FootnoteReference"/>
          <w:rFonts w:asciiTheme="minorHAnsi" w:hAnsiTheme="minorHAnsi" w:cs="Times New Roman"/>
          <w:color w:val="auto"/>
          <w:sz w:val="16"/>
          <w:szCs w:val="16"/>
        </w:rPr>
        <w:footnoteRef/>
      </w:r>
      <w:r w:rsidRPr="00F71A56">
        <w:rPr>
          <w:rFonts w:asciiTheme="minorHAnsi" w:hAnsiTheme="minorHAnsi" w:cs="Times New Roman"/>
          <w:color w:val="auto"/>
          <w:sz w:val="16"/>
          <w:szCs w:val="16"/>
        </w:rPr>
        <w:t xml:space="preserve"> </w:t>
      </w:r>
      <w:hyperlink r:id="rId71" w:history="1">
        <w:r w:rsidRPr="00F71A56">
          <w:rPr>
            <w:rStyle w:val="Hyperlink"/>
            <w:rFonts w:asciiTheme="minorHAnsi" w:hAnsiTheme="minorHAnsi" w:cs="Times New Roman"/>
            <w:color w:val="auto"/>
            <w:sz w:val="16"/>
            <w:szCs w:val="16"/>
          </w:rPr>
          <w:t>Ibid.</w:t>
        </w:r>
      </w:hyperlink>
    </w:p>
  </w:footnote>
  <w:footnote w:id="78">
    <w:p w14:paraId="1D231865" w14:textId="2FDA0361" w:rsidR="00081332" w:rsidRPr="00F71A56" w:rsidRDefault="00081332" w:rsidP="00F71A56">
      <w:pPr>
        <w:pStyle w:val="FootnoteText"/>
        <w:rPr>
          <w:rFonts w:asciiTheme="minorHAnsi" w:hAnsiTheme="minorHAnsi" w:cs="Times New Roman"/>
          <w:color w:val="auto"/>
          <w:sz w:val="16"/>
          <w:szCs w:val="16"/>
        </w:rPr>
      </w:pPr>
      <w:r w:rsidRPr="00F71A56">
        <w:rPr>
          <w:rStyle w:val="FootnoteReference"/>
          <w:rFonts w:asciiTheme="minorHAnsi" w:hAnsiTheme="minorHAnsi" w:cs="Times New Roman"/>
          <w:color w:val="auto"/>
          <w:sz w:val="16"/>
          <w:szCs w:val="16"/>
        </w:rPr>
        <w:footnoteRef/>
      </w:r>
      <w:r w:rsidRPr="00F71A56">
        <w:rPr>
          <w:rFonts w:asciiTheme="minorHAnsi" w:hAnsiTheme="minorHAnsi" w:cs="Times New Roman"/>
          <w:color w:val="auto"/>
          <w:sz w:val="16"/>
          <w:szCs w:val="16"/>
        </w:rPr>
        <w:t xml:space="preserve"> Rochelle Baker, “COVID-19 compounds isolation of rural women facing violence,” National Observer, 22 April 2020, </w:t>
      </w:r>
      <w:hyperlink r:id="rId72" w:history="1">
        <w:r w:rsidRPr="00F71A56">
          <w:rPr>
            <w:rStyle w:val="Hyperlink"/>
            <w:rFonts w:asciiTheme="minorHAnsi" w:hAnsiTheme="minorHAnsi" w:cs="Times New Roman"/>
            <w:color w:val="auto"/>
            <w:sz w:val="16"/>
            <w:szCs w:val="16"/>
          </w:rPr>
          <w:t>https://www.nationalobserver.com/2020/04/22/news/covid-19-compounds-isolation-rural-women-facing-violence</w:t>
        </w:r>
      </w:hyperlink>
      <w:r w:rsidRPr="00F71A56">
        <w:rPr>
          <w:rStyle w:val="Hyperlink"/>
          <w:rFonts w:asciiTheme="minorHAnsi" w:hAnsiTheme="minorHAnsi" w:cs="Times New Roman"/>
          <w:color w:val="auto"/>
          <w:sz w:val="16"/>
          <w:szCs w:val="16"/>
        </w:rPr>
        <w:t>.</w:t>
      </w:r>
    </w:p>
  </w:footnote>
  <w:footnote w:id="79">
    <w:p w14:paraId="2B9D1E2E" w14:textId="59C0653F" w:rsidR="00081332" w:rsidRPr="00F71A56" w:rsidRDefault="00081332" w:rsidP="00F71A56">
      <w:pPr>
        <w:pStyle w:val="FootnoteText"/>
        <w:rPr>
          <w:rFonts w:asciiTheme="minorHAnsi" w:hAnsiTheme="minorHAnsi" w:cs="Times New Roman"/>
          <w:color w:val="auto"/>
          <w:sz w:val="16"/>
          <w:szCs w:val="16"/>
        </w:rPr>
      </w:pPr>
      <w:r w:rsidRPr="00F71A56">
        <w:rPr>
          <w:rStyle w:val="FootnoteReference"/>
          <w:rFonts w:asciiTheme="minorHAnsi" w:hAnsiTheme="minorHAnsi" w:cs="Times New Roman"/>
          <w:color w:val="auto"/>
          <w:sz w:val="16"/>
          <w:szCs w:val="16"/>
        </w:rPr>
        <w:footnoteRef/>
      </w:r>
      <w:r w:rsidRPr="00F71A56">
        <w:rPr>
          <w:rFonts w:asciiTheme="minorHAnsi" w:hAnsiTheme="minorHAnsi" w:cs="Times New Roman"/>
          <w:color w:val="auto"/>
          <w:sz w:val="16"/>
          <w:szCs w:val="16"/>
        </w:rPr>
        <w:t xml:space="preserve"> Samantha Allen, “Pandemic makes delayed MMIWG action plan more urgent, says Senators, advocates,” The Hill Times, 3 June 2020, </w:t>
      </w:r>
      <w:hyperlink r:id="rId73" w:history="1">
        <w:r w:rsidRPr="00F71A56">
          <w:rPr>
            <w:rStyle w:val="Hyperlink"/>
            <w:rFonts w:asciiTheme="minorHAnsi" w:hAnsiTheme="minorHAnsi" w:cs="Times New Roman"/>
            <w:color w:val="auto"/>
            <w:sz w:val="16"/>
            <w:szCs w:val="16"/>
          </w:rPr>
          <w:t>https://www.hilltimes.com/2020/06/03/pandemic-makes-mmiwg-delayed-action-plan-more-urgent-say-senators-advocates/250822</w:t>
        </w:r>
      </w:hyperlink>
      <w:r w:rsidRPr="00F71A56">
        <w:rPr>
          <w:rStyle w:val="Hyperlink"/>
          <w:rFonts w:asciiTheme="minorHAnsi" w:hAnsiTheme="minorHAnsi" w:cs="Times New Roman"/>
          <w:color w:val="auto"/>
          <w:sz w:val="16"/>
          <w:szCs w:val="16"/>
        </w:rPr>
        <w:t>.</w:t>
      </w:r>
    </w:p>
  </w:footnote>
  <w:footnote w:id="80">
    <w:p w14:paraId="474B1884" w14:textId="208A2CFA" w:rsidR="00081332" w:rsidRPr="00F71A56" w:rsidRDefault="00081332" w:rsidP="00F71A56">
      <w:pPr>
        <w:pStyle w:val="FootnoteText"/>
        <w:rPr>
          <w:rFonts w:asciiTheme="minorHAnsi" w:hAnsiTheme="minorHAnsi" w:cs="Times New Roman"/>
          <w:color w:val="auto"/>
          <w:sz w:val="16"/>
          <w:szCs w:val="16"/>
        </w:rPr>
      </w:pPr>
      <w:r w:rsidRPr="00F71A56">
        <w:rPr>
          <w:rStyle w:val="FootnoteReference"/>
          <w:rFonts w:asciiTheme="minorHAnsi" w:hAnsiTheme="minorHAnsi" w:cs="Times New Roman"/>
          <w:color w:val="auto"/>
          <w:sz w:val="16"/>
          <w:szCs w:val="16"/>
        </w:rPr>
        <w:footnoteRef/>
      </w:r>
      <w:r w:rsidRPr="00F71A56">
        <w:rPr>
          <w:rFonts w:asciiTheme="minorHAnsi" w:hAnsiTheme="minorHAnsi" w:cs="Times New Roman"/>
          <w:color w:val="auto"/>
          <w:sz w:val="16"/>
          <w:szCs w:val="16"/>
        </w:rPr>
        <w:t xml:space="preserve"> David Lao, “Coronavirus: Trudeau announces $40M for women’s shelters, $10M for Indigenous women and kids,” Global News, 4 April 2020, </w:t>
      </w:r>
      <w:hyperlink r:id="rId74" w:history="1">
        <w:r w:rsidRPr="00F71A56">
          <w:rPr>
            <w:rStyle w:val="Hyperlink"/>
            <w:rFonts w:asciiTheme="minorHAnsi" w:hAnsiTheme="minorHAnsi" w:cs="Times New Roman"/>
            <w:color w:val="auto"/>
            <w:sz w:val="16"/>
            <w:szCs w:val="16"/>
          </w:rPr>
          <w:t>https://globalnews.ca/news/6778731/coronavirus-womens-indigenous-assault-centres/</w:t>
        </w:r>
      </w:hyperlink>
      <w:r w:rsidRPr="00F71A56">
        <w:rPr>
          <w:rStyle w:val="Hyperlink"/>
          <w:rFonts w:asciiTheme="minorHAnsi" w:hAnsiTheme="minorHAnsi" w:cs="Times New Roman"/>
          <w:color w:val="auto"/>
          <w:sz w:val="16"/>
          <w:szCs w:val="16"/>
        </w:rPr>
        <w:t>.</w:t>
      </w:r>
    </w:p>
  </w:footnote>
  <w:footnote w:id="81">
    <w:p w14:paraId="79589E34" w14:textId="6FEC259E" w:rsidR="00081332" w:rsidRPr="00F71A56" w:rsidRDefault="00081332" w:rsidP="00F71A56">
      <w:pPr>
        <w:pStyle w:val="FootnoteText"/>
        <w:rPr>
          <w:rFonts w:asciiTheme="minorHAnsi" w:hAnsiTheme="minorHAnsi" w:cs="Times New Roman"/>
          <w:color w:val="auto"/>
          <w:sz w:val="16"/>
          <w:szCs w:val="16"/>
        </w:rPr>
      </w:pPr>
      <w:r w:rsidRPr="00F71A56">
        <w:rPr>
          <w:rStyle w:val="FootnoteReference"/>
          <w:rFonts w:asciiTheme="minorHAnsi" w:hAnsiTheme="minorHAnsi" w:cs="Times New Roman"/>
          <w:color w:val="auto"/>
          <w:sz w:val="16"/>
          <w:szCs w:val="16"/>
        </w:rPr>
        <w:footnoteRef/>
      </w:r>
      <w:r w:rsidRPr="00F71A56">
        <w:rPr>
          <w:rFonts w:asciiTheme="minorHAnsi" w:hAnsiTheme="minorHAnsi" w:cs="Times New Roman"/>
          <w:color w:val="auto"/>
          <w:sz w:val="16"/>
          <w:szCs w:val="16"/>
        </w:rPr>
        <w:t xml:space="preserve">Victoria Gibson, “Domestic violence organizations laud new funding, but call for more supports as COVID-19 escalates risk,” </w:t>
      </w:r>
      <w:proofErr w:type="spellStart"/>
      <w:r w:rsidRPr="00F71A56">
        <w:rPr>
          <w:rFonts w:asciiTheme="minorHAnsi" w:hAnsiTheme="minorHAnsi" w:cs="Times New Roman"/>
          <w:color w:val="auto"/>
          <w:sz w:val="16"/>
          <w:szCs w:val="16"/>
        </w:rPr>
        <w:t>iPolitics</w:t>
      </w:r>
      <w:proofErr w:type="spellEnd"/>
      <w:r w:rsidRPr="00F71A56">
        <w:rPr>
          <w:rFonts w:asciiTheme="minorHAnsi" w:hAnsiTheme="minorHAnsi" w:cs="Times New Roman"/>
          <w:color w:val="auto"/>
          <w:sz w:val="16"/>
          <w:szCs w:val="16"/>
        </w:rPr>
        <w:t xml:space="preserve">, 16 April 2020,  </w:t>
      </w:r>
      <w:hyperlink r:id="rId75" w:history="1">
        <w:r w:rsidRPr="00F71A56">
          <w:rPr>
            <w:rStyle w:val="Hyperlink"/>
            <w:rFonts w:asciiTheme="minorHAnsi" w:hAnsiTheme="minorHAnsi" w:cs="Times New Roman"/>
            <w:color w:val="auto"/>
            <w:sz w:val="16"/>
            <w:szCs w:val="16"/>
          </w:rPr>
          <w:t>https://ipolitics.ca/2020/04/16/domestic-violence-organizations-laud-new-funding-but-call-for-more-supports-as-covid-19-escalates-risk/</w:t>
        </w:r>
      </w:hyperlink>
      <w:r w:rsidRPr="00F71A56">
        <w:rPr>
          <w:rStyle w:val="Hyperlink"/>
          <w:rFonts w:asciiTheme="minorHAnsi" w:hAnsiTheme="minorHAnsi" w:cs="Times New Roman"/>
          <w:color w:val="auto"/>
          <w:sz w:val="16"/>
          <w:szCs w:val="16"/>
        </w:rPr>
        <w:t>.</w:t>
      </w:r>
    </w:p>
  </w:footnote>
  <w:footnote w:id="82">
    <w:p w14:paraId="1A41BE0A" w14:textId="516C2472" w:rsidR="00081332" w:rsidRPr="00F71A56" w:rsidRDefault="00081332" w:rsidP="00F71A56">
      <w:pPr>
        <w:pStyle w:val="FootnoteText"/>
        <w:rPr>
          <w:rFonts w:asciiTheme="minorHAnsi" w:hAnsiTheme="minorHAnsi" w:cs="Times New Roman"/>
          <w:color w:val="auto"/>
          <w:sz w:val="16"/>
          <w:szCs w:val="16"/>
        </w:rPr>
      </w:pPr>
      <w:r w:rsidRPr="00F71A56">
        <w:rPr>
          <w:rStyle w:val="FootnoteReference"/>
          <w:rFonts w:asciiTheme="minorHAnsi" w:hAnsiTheme="minorHAnsi" w:cs="Times New Roman"/>
          <w:color w:val="auto"/>
          <w:sz w:val="16"/>
          <w:szCs w:val="16"/>
        </w:rPr>
        <w:footnoteRef/>
      </w:r>
      <w:r w:rsidRPr="00F71A56">
        <w:rPr>
          <w:rFonts w:asciiTheme="minorHAnsi" w:hAnsiTheme="minorHAnsi" w:cs="Times New Roman"/>
          <w:color w:val="auto"/>
          <w:sz w:val="16"/>
          <w:szCs w:val="16"/>
        </w:rPr>
        <w:t xml:space="preserve"> Canadian Women’s Foundation, “Resetting Normal: Funding a Thriving Women’s Sector,” 2020 May, </w:t>
      </w:r>
    </w:p>
    <w:p w14:paraId="49458E62" w14:textId="67243CC7" w:rsidR="00081332" w:rsidRPr="00F71A56" w:rsidRDefault="00081332" w:rsidP="00F71A56">
      <w:pPr>
        <w:pStyle w:val="FootnoteText"/>
        <w:rPr>
          <w:rFonts w:asciiTheme="minorHAnsi" w:hAnsiTheme="minorHAnsi" w:cs="Times New Roman"/>
          <w:color w:val="auto"/>
          <w:sz w:val="16"/>
          <w:szCs w:val="16"/>
        </w:rPr>
      </w:pPr>
      <w:r w:rsidRPr="00F71A56">
        <w:rPr>
          <w:rFonts w:asciiTheme="minorHAnsi" w:hAnsiTheme="minorHAnsi" w:cs="Times New Roman"/>
          <w:color w:val="auto"/>
          <w:sz w:val="16"/>
          <w:szCs w:val="16"/>
        </w:rPr>
        <w:t xml:space="preserve"> </w:t>
      </w:r>
      <w:hyperlink r:id="rId76" w:history="1">
        <w:r w:rsidRPr="00F71A56">
          <w:rPr>
            <w:rStyle w:val="Hyperlink"/>
            <w:rFonts w:asciiTheme="minorHAnsi" w:hAnsiTheme="minorHAnsi" w:cs="Times New Roman"/>
            <w:color w:val="auto"/>
            <w:sz w:val="16"/>
            <w:szCs w:val="16"/>
          </w:rPr>
          <w:t>https://canadianwomen.org/resetting-normal/</w:t>
        </w:r>
      </w:hyperlink>
      <w:r w:rsidRPr="00F71A56">
        <w:rPr>
          <w:rStyle w:val="Hyperlink"/>
          <w:rFonts w:asciiTheme="minorHAnsi" w:hAnsiTheme="minorHAnsi" w:cs="Times New Roman"/>
          <w:color w:val="auto"/>
          <w:sz w:val="16"/>
          <w:szCs w:val="16"/>
        </w:rPr>
        <w:t>.</w:t>
      </w:r>
    </w:p>
  </w:footnote>
  <w:footnote w:id="83">
    <w:p w14:paraId="29C79DF2" w14:textId="3CBF019B" w:rsidR="00081332" w:rsidRPr="00F71A56" w:rsidRDefault="00081332" w:rsidP="00F71A56">
      <w:pPr>
        <w:pStyle w:val="FootnoteText"/>
        <w:rPr>
          <w:rFonts w:asciiTheme="minorHAnsi" w:hAnsiTheme="minorHAnsi" w:cs="Times New Roman"/>
          <w:color w:val="auto"/>
          <w:sz w:val="16"/>
          <w:szCs w:val="16"/>
        </w:rPr>
      </w:pPr>
      <w:r w:rsidRPr="00F71A56">
        <w:rPr>
          <w:rStyle w:val="FootnoteReference"/>
          <w:rFonts w:asciiTheme="minorHAnsi" w:hAnsiTheme="minorHAnsi" w:cs="Times New Roman"/>
          <w:color w:val="auto"/>
          <w:sz w:val="16"/>
          <w:szCs w:val="16"/>
        </w:rPr>
        <w:footnoteRef/>
      </w:r>
      <w:r w:rsidRPr="00F71A56">
        <w:rPr>
          <w:rFonts w:asciiTheme="minorHAnsi" w:hAnsiTheme="minorHAnsi" w:cs="Times New Roman"/>
          <w:color w:val="auto"/>
          <w:sz w:val="16"/>
          <w:szCs w:val="16"/>
        </w:rPr>
        <w:t xml:space="preserve"> Wendy Gillis, “Violence ‘is actually on the rise’ and prevention should be part of Canada’s COVID-19 recovery plan, ombudsman for victims of crime warns,” The Star, 22 May 2020, </w:t>
      </w:r>
      <w:hyperlink r:id="rId77" w:history="1">
        <w:r w:rsidRPr="00F71A56">
          <w:rPr>
            <w:rStyle w:val="Hyperlink"/>
            <w:rFonts w:asciiTheme="minorHAnsi" w:hAnsiTheme="minorHAnsi" w:cs="Times New Roman"/>
            <w:color w:val="auto"/>
            <w:sz w:val="16"/>
            <w:szCs w:val="16"/>
          </w:rPr>
          <w:t>https://www.thestar.com/news/gta/2020/05/22/canadas-covid-19-recovery-plan-must-include-domestic-violence-prevention-strategy-federal-ombud-for-victims-of-crime.html</w:t>
        </w:r>
      </w:hyperlink>
      <w:r w:rsidRPr="00F71A56">
        <w:rPr>
          <w:rStyle w:val="Hyperlink"/>
          <w:rFonts w:asciiTheme="minorHAnsi" w:hAnsiTheme="minorHAnsi" w:cs="Times New Roman"/>
          <w:color w:val="auto"/>
          <w:sz w:val="16"/>
          <w:szCs w:val="16"/>
        </w:rPr>
        <w:t>.</w:t>
      </w:r>
    </w:p>
  </w:footnote>
  <w:footnote w:id="84">
    <w:p w14:paraId="23CBB120" w14:textId="32772F69" w:rsidR="00081332" w:rsidRPr="00F71A56" w:rsidRDefault="00081332" w:rsidP="00F71A56">
      <w:pPr>
        <w:pStyle w:val="FootnoteText"/>
        <w:rPr>
          <w:rFonts w:asciiTheme="minorHAnsi" w:hAnsiTheme="minorHAnsi" w:cs="Times New Roman"/>
          <w:color w:val="auto"/>
          <w:sz w:val="16"/>
          <w:szCs w:val="16"/>
        </w:rPr>
      </w:pPr>
      <w:r w:rsidRPr="00F71A56">
        <w:rPr>
          <w:rStyle w:val="FootnoteReference"/>
          <w:rFonts w:asciiTheme="minorHAnsi" w:hAnsiTheme="minorHAnsi" w:cs="Times New Roman"/>
          <w:color w:val="auto"/>
          <w:sz w:val="16"/>
          <w:szCs w:val="16"/>
        </w:rPr>
        <w:footnoteRef/>
      </w:r>
      <w:r w:rsidRPr="00F71A56">
        <w:rPr>
          <w:rFonts w:asciiTheme="minorHAnsi" w:hAnsiTheme="minorHAnsi" w:cs="Times New Roman"/>
          <w:color w:val="auto"/>
          <w:sz w:val="16"/>
          <w:szCs w:val="16"/>
        </w:rPr>
        <w:t xml:space="preserve"> </w:t>
      </w:r>
      <w:proofErr w:type="spellStart"/>
      <w:r w:rsidRPr="00F71A56">
        <w:rPr>
          <w:rFonts w:asciiTheme="minorHAnsi" w:hAnsiTheme="minorHAnsi" w:cs="Times New Roman"/>
          <w:color w:val="auto"/>
          <w:sz w:val="16"/>
          <w:szCs w:val="16"/>
        </w:rPr>
        <w:t>Perlita</w:t>
      </w:r>
      <w:proofErr w:type="spellEnd"/>
      <w:r w:rsidRPr="00F71A56">
        <w:rPr>
          <w:rFonts w:asciiTheme="minorHAnsi" w:hAnsiTheme="minorHAnsi" w:cs="Times New Roman"/>
          <w:color w:val="auto"/>
          <w:sz w:val="16"/>
          <w:szCs w:val="16"/>
        </w:rPr>
        <w:t xml:space="preserve"> Stroh, “COVID-19 isolation measures increase risk for those in abusive relationships,” CBC, 29 March 2020, </w:t>
      </w:r>
      <w:hyperlink r:id="rId78" w:history="1">
        <w:r w:rsidRPr="00F71A56">
          <w:rPr>
            <w:rFonts w:asciiTheme="minorHAnsi" w:hAnsiTheme="minorHAnsi" w:cs="Times New Roman"/>
            <w:color w:val="auto"/>
            <w:sz w:val="16"/>
            <w:szCs w:val="16"/>
          </w:rPr>
          <w:t>https://www.cbc.ca/news/canada/covid-isolation-risks-abusive-relationships-1.5510551</w:t>
        </w:r>
      </w:hyperlink>
      <w:r w:rsidRPr="00F71A56">
        <w:rPr>
          <w:rFonts w:asciiTheme="minorHAnsi" w:hAnsiTheme="minorHAnsi" w:cs="Times New Roman"/>
          <w:color w:val="auto"/>
          <w:sz w:val="16"/>
          <w:szCs w:val="16"/>
        </w:rPr>
        <w:t>.</w:t>
      </w:r>
    </w:p>
  </w:footnote>
  <w:footnote w:id="85">
    <w:p w14:paraId="15543AEE" w14:textId="21629BA6" w:rsidR="00081332" w:rsidRPr="00F71A56" w:rsidRDefault="00081332" w:rsidP="00F71A56">
      <w:pPr>
        <w:pStyle w:val="FootnoteText"/>
        <w:rPr>
          <w:rFonts w:asciiTheme="minorHAnsi" w:hAnsiTheme="minorHAnsi" w:cs="Times New Roman"/>
          <w:color w:val="auto"/>
          <w:sz w:val="16"/>
          <w:szCs w:val="16"/>
          <w:u w:val="single"/>
        </w:rPr>
      </w:pPr>
      <w:r w:rsidRPr="00F71A56">
        <w:rPr>
          <w:rStyle w:val="FootnoteReference"/>
          <w:rFonts w:asciiTheme="minorHAnsi" w:hAnsiTheme="minorHAnsi" w:cs="Times New Roman"/>
          <w:color w:val="auto"/>
          <w:sz w:val="16"/>
          <w:szCs w:val="16"/>
        </w:rPr>
        <w:footnoteRef/>
      </w:r>
      <w:r w:rsidRPr="00F71A56">
        <w:rPr>
          <w:rFonts w:asciiTheme="minorHAnsi" w:hAnsiTheme="minorHAnsi" w:cs="Times New Roman"/>
          <w:color w:val="auto"/>
          <w:sz w:val="16"/>
          <w:szCs w:val="16"/>
        </w:rPr>
        <w:t xml:space="preserve"> </w:t>
      </w:r>
      <w:r w:rsidRPr="00F71A56">
        <w:rPr>
          <w:rFonts w:asciiTheme="minorHAnsi" w:hAnsiTheme="minorHAnsi" w:cs="Times New Roman"/>
          <w:color w:val="auto"/>
          <w:sz w:val="16"/>
          <w:szCs w:val="16"/>
          <w:u w:val="single"/>
        </w:rPr>
        <w:t xml:space="preserve">Wendy Gillis, “Forced to stay home with their abusers, Canadian victims of domestic violence must “choose between two pandemics’,” The Star, 20 April 2020, </w:t>
      </w:r>
    </w:p>
    <w:p w14:paraId="5856EBB8" w14:textId="5EF9F43D" w:rsidR="00081332" w:rsidRPr="00F71A56" w:rsidRDefault="00715CE2" w:rsidP="00F71A56">
      <w:pPr>
        <w:pStyle w:val="FootnoteText"/>
        <w:rPr>
          <w:rFonts w:asciiTheme="minorHAnsi" w:hAnsiTheme="minorHAnsi" w:cs="Times New Roman"/>
          <w:color w:val="auto"/>
          <w:sz w:val="16"/>
          <w:szCs w:val="16"/>
        </w:rPr>
      </w:pPr>
      <w:hyperlink r:id="rId79" w:history="1">
        <w:r w:rsidR="00081332" w:rsidRPr="00F71A56">
          <w:rPr>
            <w:rStyle w:val="Hyperlink"/>
            <w:rFonts w:asciiTheme="minorHAnsi" w:hAnsiTheme="minorHAnsi" w:cs="Times New Roman"/>
            <w:color w:val="auto"/>
            <w:sz w:val="16"/>
            <w:szCs w:val="16"/>
          </w:rPr>
          <w:t>https://www.thestar.com/news/canada/2020/04/20/forced-to-stay-home-with-their-abusers-canadian-victims-of-domestic-violence-must-choose-between-two-pandemics.html</w:t>
        </w:r>
      </w:hyperlink>
      <w:r w:rsidR="00081332" w:rsidRPr="00F71A56">
        <w:rPr>
          <w:rFonts w:asciiTheme="minorHAnsi" w:hAnsiTheme="minorHAnsi" w:cs="Times New Roman"/>
          <w:color w:val="auto"/>
          <w:sz w:val="16"/>
          <w:szCs w:val="16"/>
        </w:rPr>
        <w:t>.</w:t>
      </w:r>
    </w:p>
  </w:footnote>
  <w:footnote w:id="86">
    <w:p w14:paraId="199DDC8B" w14:textId="361BA632" w:rsidR="00081332" w:rsidRPr="00F71A56" w:rsidRDefault="00081332" w:rsidP="00F71A56">
      <w:pPr>
        <w:pStyle w:val="FootnoteText"/>
        <w:rPr>
          <w:rFonts w:asciiTheme="minorHAnsi" w:hAnsiTheme="minorHAnsi" w:cs="Times New Roman"/>
          <w:color w:val="auto"/>
          <w:sz w:val="16"/>
          <w:szCs w:val="16"/>
        </w:rPr>
      </w:pPr>
      <w:r w:rsidRPr="00F71A56">
        <w:rPr>
          <w:rStyle w:val="FootnoteReference"/>
          <w:rFonts w:asciiTheme="minorHAnsi" w:hAnsiTheme="minorHAnsi" w:cs="Times New Roman"/>
          <w:color w:val="auto"/>
          <w:sz w:val="16"/>
          <w:szCs w:val="16"/>
        </w:rPr>
        <w:footnoteRef/>
      </w:r>
      <w:r w:rsidRPr="00F71A56">
        <w:rPr>
          <w:rFonts w:asciiTheme="minorHAnsi" w:hAnsiTheme="minorHAnsi" w:cs="Times New Roman"/>
          <w:color w:val="auto"/>
          <w:sz w:val="16"/>
          <w:szCs w:val="16"/>
        </w:rPr>
        <w:t xml:space="preserve"> </w:t>
      </w:r>
      <w:hyperlink r:id="rId80" w:history="1">
        <w:r w:rsidRPr="00F71A56">
          <w:rPr>
            <w:rStyle w:val="Hyperlink"/>
            <w:rFonts w:asciiTheme="minorHAnsi" w:hAnsiTheme="minorHAnsi" w:cs="Times New Roman"/>
            <w:color w:val="auto"/>
            <w:sz w:val="16"/>
            <w:szCs w:val="16"/>
          </w:rPr>
          <w:t>Ibid.</w:t>
        </w:r>
      </w:hyperlink>
    </w:p>
  </w:footnote>
  <w:footnote w:id="87">
    <w:p w14:paraId="58228D26" w14:textId="3587E8C0" w:rsidR="00081332" w:rsidRPr="00F71A56" w:rsidRDefault="00081332" w:rsidP="00F71A56">
      <w:pPr>
        <w:pStyle w:val="FootnoteText"/>
        <w:rPr>
          <w:rFonts w:asciiTheme="minorHAnsi" w:hAnsiTheme="minorHAnsi" w:cs="Times New Roman"/>
          <w:color w:val="auto"/>
          <w:sz w:val="16"/>
          <w:szCs w:val="16"/>
        </w:rPr>
      </w:pPr>
      <w:r w:rsidRPr="00F71A56">
        <w:rPr>
          <w:rStyle w:val="FootnoteReference"/>
          <w:rFonts w:asciiTheme="minorHAnsi" w:hAnsiTheme="minorHAnsi" w:cs="Times New Roman"/>
          <w:color w:val="auto"/>
          <w:sz w:val="16"/>
          <w:szCs w:val="16"/>
        </w:rPr>
        <w:footnoteRef/>
      </w:r>
      <w:r w:rsidRPr="00F71A56">
        <w:rPr>
          <w:rFonts w:asciiTheme="minorHAnsi" w:hAnsiTheme="minorHAnsi" w:cs="Times New Roman"/>
          <w:color w:val="auto"/>
          <w:sz w:val="16"/>
          <w:szCs w:val="16"/>
        </w:rPr>
        <w:t xml:space="preserve"> Rochelle Baker, “COVID-19 compounds isolation of rural women facing violence,” National Observer, 22 April 2020, </w:t>
      </w:r>
      <w:hyperlink r:id="rId81" w:history="1">
        <w:r w:rsidRPr="00F71A56">
          <w:rPr>
            <w:rStyle w:val="Hyperlink"/>
            <w:rFonts w:asciiTheme="minorHAnsi" w:hAnsiTheme="minorHAnsi" w:cs="Times New Roman"/>
            <w:color w:val="auto"/>
            <w:sz w:val="16"/>
            <w:szCs w:val="16"/>
          </w:rPr>
          <w:t>https://www.nationalobserver.com/2020/04/22/news/covid-19-compounds-isolation-rural-women-facing-violence</w:t>
        </w:r>
      </w:hyperlink>
      <w:r w:rsidRPr="00F71A56">
        <w:rPr>
          <w:rStyle w:val="Hyperlink"/>
          <w:rFonts w:asciiTheme="minorHAnsi" w:hAnsiTheme="minorHAnsi" w:cs="Times New Roman"/>
          <w:color w:val="auto"/>
          <w:sz w:val="16"/>
          <w:szCs w:val="16"/>
        </w:rPr>
        <w:t>.</w:t>
      </w:r>
    </w:p>
  </w:footnote>
  <w:footnote w:id="88">
    <w:p w14:paraId="1631367F" w14:textId="39F8F0F5" w:rsidR="00081332" w:rsidRPr="00F71A56" w:rsidRDefault="00081332" w:rsidP="00F71A56">
      <w:pPr>
        <w:pStyle w:val="FootnoteText"/>
        <w:rPr>
          <w:rFonts w:asciiTheme="minorHAnsi" w:hAnsiTheme="minorHAnsi" w:cs="Times New Roman"/>
          <w:color w:val="auto"/>
          <w:sz w:val="16"/>
          <w:szCs w:val="16"/>
          <w:u w:val="single"/>
        </w:rPr>
      </w:pPr>
      <w:r w:rsidRPr="00F71A56">
        <w:rPr>
          <w:rStyle w:val="FootnoteReference"/>
          <w:rFonts w:asciiTheme="minorHAnsi" w:hAnsiTheme="minorHAnsi" w:cs="Times New Roman"/>
          <w:color w:val="auto"/>
          <w:sz w:val="16"/>
          <w:szCs w:val="16"/>
        </w:rPr>
        <w:footnoteRef/>
      </w:r>
      <w:r w:rsidRPr="00F71A56">
        <w:rPr>
          <w:rFonts w:asciiTheme="minorHAnsi" w:hAnsiTheme="minorHAnsi" w:cs="Times New Roman"/>
          <w:color w:val="auto"/>
          <w:sz w:val="16"/>
          <w:szCs w:val="16"/>
        </w:rPr>
        <w:t xml:space="preserve"> </w:t>
      </w:r>
      <w:r w:rsidRPr="00F71A56">
        <w:rPr>
          <w:rFonts w:asciiTheme="minorHAnsi" w:hAnsiTheme="minorHAnsi" w:cs="Times New Roman"/>
          <w:color w:val="auto"/>
          <w:sz w:val="16"/>
          <w:szCs w:val="16"/>
          <w:u w:val="single"/>
        </w:rPr>
        <w:t xml:space="preserve">Wendy Gillis, “Forced to stay home with their abusers, Canadian victims of domestic violence must “choose between two pandemics’,” The Star, 20 April 2020, </w:t>
      </w:r>
    </w:p>
    <w:p w14:paraId="18B26BA5" w14:textId="1E40AD5D" w:rsidR="00081332" w:rsidRPr="00F71A56" w:rsidRDefault="00715CE2" w:rsidP="00F71A56">
      <w:pPr>
        <w:pStyle w:val="FootnoteText"/>
        <w:rPr>
          <w:rFonts w:asciiTheme="minorHAnsi" w:hAnsiTheme="minorHAnsi" w:cs="Times New Roman"/>
          <w:color w:val="auto"/>
          <w:sz w:val="16"/>
          <w:szCs w:val="16"/>
        </w:rPr>
      </w:pPr>
      <w:hyperlink r:id="rId82" w:history="1">
        <w:r w:rsidR="00081332" w:rsidRPr="00F71A56">
          <w:rPr>
            <w:rStyle w:val="Hyperlink"/>
            <w:rFonts w:asciiTheme="minorHAnsi" w:hAnsiTheme="minorHAnsi" w:cs="Times New Roman"/>
            <w:color w:val="auto"/>
            <w:sz w:val="16"/>
            <w:szCs w:val="16"/>
          </w:rPr>
          <w:t>https://www.thestar.com/news/canada/2020/04/20/forced-to-stay-home-with-their-abusers-canadian-victims-of-domestic-violence-must-choose-between-two-pandemics.html</w:t>
        </w:r>
      </w:hyperlink>
      <w:r w:rsidR="00081332" w:rsidRPr="00F71A56">
        <w:rPr>
          <w:rFonts w:asciiTheme="minorHAnsi" w:hAnsiTheme="minorHAnsi" w:cs="Times New Roman"/>
          <w:color w:val="auto"/>
          <w:sz w:val="16"/>
          <w:szCs w:val="16"/>
        </w:rPr>
        <w:t>.</w:t>
      </w:r>
    </w:p>
  </w:footnote>
  <w:footnote w:id="89">
    <w:p w14:paraId="0FD84B99" w14:textId="7EAFE2E4" w:rsidR="00081332" w:rsidRPr="00F71A56" w:rsidRDefault="00081332" w:rsidP="00F71A56">
      <w:pPr>
        <w:pStyle w:val="FootnoteText"/>
        <w:rPr>
          <w:rFonts w:asciiTheme="minorHAnsi" w:hAnsiTheme="minorHAnsi" w:cs="Times New Roman"/>
          <w:color w:val="auto"/>
          <w:sz w:val="16"/>
          <w:szCs w:val="16"/>
        </w:rPr>
      </w:pPr>
      <w:r w:rsidRPr="00F71A56">
        <w:rPr>
          <w:rStyle w:val="FootnoteReference"/>
          <w:rFonts w:asciiTheme="minorHAnsi" w:hAnsiTheme="minorHAnsi" w:cs="Times New Roman"/>
          <w:color w:val="auto"/>
          <w:sz w:val="16"/>
          <w:szCs w:val="16"/>
        </w:rPr>
        <w:footnoteRef/>
      </w:r>
      <w:r w:rsidRPr="00F71A56">
        <w:rPr>
          <w:rFonts w:asciiTheme="minorHAnsi" w:hAnsiTheme="minorHAnsi" w:cs="Times New Roman"/>
          <w:color w:val="auto"/>
          <w:sz w:val="16"/>
          <w:szCs w:val="16"/>
        </w:rPr>
        <w:t xml:space="preserve"> </w:t>
      </w:r>
      <w:proofErr w:type="spellStart"/>
      <w:r w:rsidRPr="00F71A56">
        <w:rPr>
          <w:rFonts w:asciiTheme="minorHAnsi" w:hAnsiTheme="minorHAnsi" w:cs="Times New Roman"/>
          <w:color w:val="auto"/>
          <w:sz w:val="16"/>
          <w:szCs w:val="16"/>
        </w:rPr>
        <w:t>Roshini</w:t>
      </w:r>
      <w:proofErr w:type="spellEnd"/>
      <w:r w:rsidRPr="00F71A56">
        <w:rPr>
          <w:rFonts w:asciiTheme="minorHAnsi" w:hAnsiTheme="minorHAnsi" w:cs="Times New Roman"/>
          <w:color w:val="auto"/>
          <w:sz w:val="16"/>
          <w:szCs w:val="16"/>
        </w:rPr>
        <w:t xml:space="preserve"> Nair, “Domestic violence organizations prepare for possible surge due to COVID-19 isolation,” CBC 28 April 2020, </w:t>
      </w:r>
      <w:hyperlink r:id="rId83" w:history="1">
        <w:r w:rsidRPr="00F71A56">
          <w:rPr>
            <w:rStyle w:val="Hyperlink"/>
            <w:rFonts w:asciiTheme="minorHAnsi" w:hAnsiTheme="minorHAnsi" w:cs="Times New Roman"/>
            <w:color w:val="auto"/>
            <w:sz w:val="16"/>
            <w:szCs w:val="16"/>
          </w:rPr>
          <w:t>https://www.cbc.ca/news/canada/british-columbia/family-violence-bc-1.5547385</w:t>
        </w:r>
      </w:hyperlink>
      <w:r w:rsidRPr="00F71A56">
        <w:rPr>
          <w:rStyle w:val="Hyperlink"/>
          <w:rFonts w:asciiTheme="minorHAnsi" w:hAnsiTheme="minorHAnsi" w:cs="Times New Roman"/>
          <w:color w:val="auto"/>
          <w:sz w:val="16"/>
          <w:szCs w:val="16"/>
        </w:rPr>
        <w:t>.</w:t>
      </w:r>
    </w:p>
  </w:footnote>
  <w:footnote w:id="90">
    <w:p w14:paraId="77D8D7F6" w14:textId="6C6DEB1A" w:rsidR="00081332" w:rsidRPr="00F71A56" w:rsidRDefault="00081332" w:rsidP="00F71A56">
      <w:pPr>
        <w:pStyle w:val="FootnoteText"/>
        <w:rPr>
          <w:rFonts w:asciiTheme="minorHAnsi" w:hAnsiTheme="minorHAnsi" w:cs="Times New Roman"/>
          <w:color w:val="auto"/>
          <w:sz w:val="16"/>
          <w:szCs w:val="16"/>
        </w:rPr>
      </w:pPr>
      <w:r w:rsidRPr="00F71A56">
        <w:rPr>
          <w:rStyle w:val="FootnoteReference"/>
          <w:rFonts w:asciiTheme="minorHAnsi" w:hAnsiTheme="minorHAnsi" w:cs="Times New Roman"/>
          <w:color w:val="auto"/>
          <w:sz w:val="16"/>
          <w:szCs w:val="16"/>
        </w:rPr>
        <w:footnoteRef/>
      </w:r>
      <w:r w:rsidRPr="00F71A56">
        <w:rPr>
          <w:rFonts w:asciiTheme="minorHAnsi" w:hAnsiTheme="minorHAnsi" w:cs="Times New Roman"/>
          <w:color w:val="auto"/>
          <w:sz w:val="16"/>
          <w:szCs w:val="16"/>
        </w:rPr>
        <w:t xml:space="preserve"> “Connectivity a critical digital lifeline for women in crisis as domestic abuse rates increase during COVID-19,” GlobeNewswire, 19 May 2020, </w:t>
      </w:r>
      <w:hyperlink r:id="rId84" w:history="1">
        <w:r w:rsidRPr="00F71A56">
          <w:rPr>
            <w:rStyle w:val="Hyperlink"/>
            <w:rFonts w:asciiTheme="minorHAnsi" w:hAnsiTheme="minorHAnsi" w:cs="Times New Roman"/>
            <w:color w:val="auto"/>
            <w:sz w:val="16"/>
            <w:szCs w:val="16"/>
          </w:rPr>
          <w:t>https://www.globenewswire.com/news-release/2020/05/19/2035775/0/en/Connectivity-a-critical-digital-lifeline-for-women-in-crisis-as-domestic-abuse-rates-increase-during-COVID-19.html</w:t>
        </w:r>
      </w:hyperlink>
      <w:r w:rsidRPr="00F71A56">
        <w:rPr>
          <w:rStyle w:val="Hyperlink"/>
          <w:rFonts w:asciiTheme="minorHAnsi" w:hAnsiTheme="minorHAnsi" w:cs="Times New Roman"/>
          <w:color w:val="auto"/>
          <w:sz w:val="16"/>
          <w:szCs w:val="16"/>
        </w:rPr>
        <w:t>.</w:t>
      </w:r>
    </w:p>
  </w:footnote>
  <w:footnote w:id="91">
    <w:p w14:paraId="77E66747" w14:textId="77777777" w:rsidR="007A36B1" w:rsidRPr="00F71A56" w:rsidRDefault="007A36B1" w:rsidP="00F71A56">
      <w:pPr>
        <w:pStyle w:val="FootnoteText"/>
        <w:rPr>
          <w:rFonts w:asciiTheme="minorHAnsi" w:hAnsiTheme="minorHAnsi" w:cs="Times New Roman"/>
          <w:color w:val="auto"/>
          <w:sz w:val="16"/>
          <w:szCs w:val="16"/>
        </w:rPr>
      </w:pPr>
      <w:r w:rsidRPr="00F71A56">
        <w:rPr>
          <w:rStyle w:val="FootnoteReference"/>
          <w:rFonts w:asciiTheme="minorHAnsi" w:hAnsiTheme="minorHAnsi" w:cs="Times New Roman"/>
          <w:color w:val="auto"/>
          <w:sz w:val="16"/>
          <w:szCs w:val="16"/>
        </w:rPr>
        <w:footnoteRef/>
      </w:r>
      <w:r w:rsidRPr="00F71A56">
        <w:rPr>
          <w:rFonts w:asciiTheme="minorHAnsi" w:hAnsiTheme="minorHAnsi" w:cs="Times New Roman"/>
          <w:color w:val="auto"/>
          <w:sz w:val="16"/>
          <w:szCs w:val="16"/>
        </w:rPr>
        <w:t xml:space="preserve"> “Signal for Help,” Canadian Women’s Foundation, </w:t>
      </w:r>
      <w:hyperlink r:id="rId85" w:history="1">
        <w:r w:rsidRPr="00F71A56">
          <w:rPr>
            <w:rStyle w:val="Hyperlink"/>
            <w:rFonts w:asciiTheme="minorHAnsi" w:hAnsiTheme="minorHAnsi" w:cs="Times New Roman"/>
            <w:color w:val="auto"/>
            <w:sz w:val="16"/>
            <w:szCs w:val="16"/>
          </w:rPr>
          <w:t>https://canadianwomen.org/signal-for-help/</w:t>
        </w:r>
      </w:hyperlink>
      <w:r w:rsidRPr="00F71A56">
        <w:rPr>
          <w:rStyle w:val="Hyperlink"/>
          <w:rFonts w:asciiTheme="minorHAnsi" w:hAnsiTheme="minorHAnsi" w:cs="Times New Roman"/>
          <w:color w:val="auto"/>
          <w:sz w:val="16"/>
          <w:szCs w:val="16"/>
        </w:rPr>
        <w:t>.</w:t>
      </w:r>
    </w:p>
  </w:footnote>
  <w:footnote w:id="92">
    <w:p w14:paraId="3C9B3C06" w14:textId="74781696" w:rsidR="00081332" w:rsidRPr="00F71A56" w:rsidRDefault="00081332" w:rsidP="00F71A56">
      <w:pPr>
        <w:pStyle w:val="FootnoteText"/>
        <w:rPr>
          <w:rFonts w:asciiTheme="minorHAnsi" w:hAnsiTheme="minorHAnsi" w:cs="Times New Roman"/>
          <w:color w:val="auto"/>
          <w:sz w:val="16"/>
          <w:szCs w:val="16"/>
          <w:u w:val="single"/>
        </w:rPr>
      </w:pPr>
      <w:r w:rsidRPr="00F71A56">
        <w:rPr>
          <w:rStyle w:val="FootnoteReference"/>
          <w:rFonts w:asciiTheme="minorHAnsi" w:hAnsiTheme="minorHAnsi" w:cs="Times New Roman"/>
          <w:color w:val="auto"/>
          <w:sz w:val="16"/>
          <w:szCs w:val="16"/>
        </w:rPr>
        <w:footnoteRef/>
      </w:r>
      <w:r w:rsidRPr="00F71A56">
        <w:rPr>
          <w:rFonts w:asciiTheme="minorHAnsi" w:hAnsiTheme="minorHAnsi" w:cs="Times New Roman"/>
          <w:color w:val="auto"/>
          <w:sz w:val="16"/>
          <w:szCs w:val="16"/>
        </w:rPr>
        <w:t xml:space="preserve"> Shelby </w:t>
      </w:r>
      <w:proofErr w:type="spellStart"/>
      <w:r w:rsidRPr="00F71A56">
        <w:rPr>
          <w:rFonts w:asciiTheme="minorHAnsi" w:hAnsiTheme="minorHAnsi" w:cs="Times New Roman"/>
          <w:color w:val="auto"/>
          <w:sz w:val="16"/>
          <w:szCs w:val="16"/>
        </w:rPr>
        <w:t>Lisk</w:t>
      </w:r>
      <w:proofErr w:type="spellEnd"/>
      <w:r w:rsidRPr="00F71A56">
        <w:rPr>
          <w:rFonts w:asciiTheme="minorHAnsi" w:hAnsiTheme="minorHAnsi" w:cs="Times New Roman"/>
          <w:color w:val="auto"/>
          <w:sz w:val="16"/>
          <w:szCs w:val="16"/>
        </w:rPr>
        <w:t xml:space="preserve">, “How government inaction on MMIWG could harm Indigenous women,” TVO, 3 June 2020, </w:t>
      </w:r>
      <w:hyperlink r:id="rId86" w:history="1">
        <w:r w:rsidRPr="00F71A56">
          <w:rPr>
            <w:rStyle w:val="Hyperlink"/>
            <w:rFonts w:asciiTheme="minorHAnsi" w:hAnsiTheme="minorHAnsi" w:cs="Times New Roman"/>
            <w:color w:val="auto"/>
            <w:sz w:val="16"/>
            <w:szCs w:val="16"/>
          </w:rPr>
          <w:t>https://www.tvo.org/article/how-government-inaction-on-mmiwg-could-harm-indigenous-women</w:t>
        </w:r>
      </w:hyperlink>
      <w:r w:rsidRPr="00F71A56">
        <w:rPr>
          <w:rStyle w:val="Hyperlink"/>
          <w:rFonts w:asciiTheme="minorHAnsi" w:hAnsiTheme="minorHAnsi" w:cs="Times New Roman"/>
          <w:color w:val="auto"/>
          <w:sz w:val="16"/>
          <w:szCs w:val="16"/>
        </w:rPr>
        <w:t xml:space="preserve">. </w:t>
      </w:r>
    </w:p>
  </w:footnote>
  <w:footnote w:id="93">
    <w:p w14:paraId="6EE58B8C" w14:textId="77777777" w:rsidR="00081332" w:rsidRPr="00F71A56" w:rsidRDefault="00081332" w:rsidP="00F71A56">
      <w:pPr>
        <w:pStyle w:val="FootnoteText"/>
        <w:rPr>
          <w:rFonts w:asciiTheme="minorHAnsi" w:hAnsiTheme="minorHAnsi" w:cs="Times New Roman"/>
          <w:color w:val="auto"/>
          <w:sz w:val="16"/>
          <w:szCs w:val="16"/>
          <w:lang w:val="en-CA"/>
        </w:rPr>
      </w:pPr>
      <w:r w:rsidRPr="00F71A56">
        <w:rPr>
          <w:rStyle w:val="FootnoteReference"/>
          <w:rFonts w:asciiTheme="minorHAnsi" w:hAnsiTheme="minorHAnsi" w:cs="Times New Roman"/>
          <w:color w:val="auto"/>
          <w:sz w:val="16"/>
          <w:szCs w:val="16"/>
        </w:rPr>
        <w:footnoteRef/>
      </w:r>
      <w:r w:rsidRPr="00F71A56">
        <w:rPr>
          <w:rFonts w:asciiTheme="minorHAnsi" w:hAnsiTheme="minorHAnsi" w:cs="Times New Roman"/>
          <w:color w:val="auto"/>
          <w:sz w:val="16"/>
          <w:szCs w:val="16"/>
        </w:rPr>
        <w:t xml:space="preserve"> </w:t>
      </w:r>
      <w:r w:rsidRPr="00F71A56">
        <w:rPr>
          <w:rFonts w:asciiTheme="minorHAnsi" w:hAnsiTheme="minorHAnsi" w:cs="Times New Roman"/>
          <w:color w:val="auto"/>
          <w:sz w:val="16"/>
          <w:szCs w:val="16"/>
          <w:lang w:val="en-CA"/>
        </w:rPr>
        <w:t>Ibid.</w:t>
      </w:r>
    </w:p>
  </w:footnote>
  <w:footnote w:id="94">
    <w:p w14:paraId="77276228" w14:textId="619AB492" w:rsidR="00081332" w:rsidRPr="00F71A56" w:rsidRDefault="00081332" w:rsidP="00F71A56">
      <w:pPr>
        <w:pStyle w:val="FootnoteText"/>
        <w:rPr>
          <w:rFonts w:asciiTheme="minorHAnsi" w:hAnsiTheme="minorHAnsi" w:cs="Times New Roman"/>
          <w:color w:val="auto"/>
          <w:sz w:val="16"/>
          <w:szCs w:val="16"/>
        </w:rPr>
      </w:pPr>
      <w:r w:rsidRPr="00F71A56">
        <w:rPr>
          <w:rStyle w:val="FootnoteReference"/>
          <w:rFonts w:asciiTheme="minorHAnsi" w:hAnsiTheme="minorHAnsi" w:cs="Times New Roman"/>
          <w:color w:val="auto"/>
          <w:sz w:val="16"/>
          <w:szCs w:val="16"/>
        </w:rPr>
        <w:footnoteRef/>
      </w:r>
      <w:r w:rsidRPr="00F71A56">
        <w:rPr>
          <w:rFonts w:asciiTheme="minorHAnsi" w:hAnsiTheme="minorHAnsi" w:cs="Times New Roman"/>
          <w:color w:val="auto"/>
          <w:sz w:val="16"/>
          <w:szCs w:val="16"/>
        </w:rPr>
        <w:t xml:space="preserve"> “Ontario taking action to better protect Indigenous women,” Ministry of Children, Community and Social Services, 1 June 2020, </w:t>
      </w:r>
      <w:hyperlink r:id="rId87" w:history="1">
        <w:r w:rsidRPr="00F71A56">
          <w:rPr>
            <w:rStyle w:val="Hyperlink"/>
            <w:rFonts w:asciiTheme="minorHAnsi" w:hAnsiTheme="minorHAnsi" w:cs="Times New Roman"/>
            <w:color w:val="auto"/>
            <w:sz w:val="16"/>
            <w:szCs w:val="16"/>
          </w:rPr>
          <w:t>https://news.ontario.ca/mcys/en/2020/06/ontario-taking-action-to-better-protect-indigenous-women.html?utm_source=ondemand&amp;utm_medium=email&amp;utm_campaign=m</w:t>
        </w:r>
      </w:hyperlink>
      <w:r w:rsidRPr="00F71A56">
        <w:rPr>
          <w:rStyle w:val="Hyperlink"/>
          <w:rFonts w:asciiTheme="minorHAnsi" w:hAnsiTheme="minorHAnsi" w:cs="Times New Roman"/>
          <w:color w:val="auto"/>
          <w:sz w:val="16"/>
          <w:szCs w:val="16"/>
        </w:rPr>
        <w:t>.</w:t>
      </w:r>
    </w:p>
  </w:footnote>
  <w:footnote w:id="95">
    <w:p w14:paraId="3CED92BD" w14:textId="070E29E5" w:rsidR="00081332" w:rsidRPr="00F71A56" w:rsidRDefault="00081332" w:rsidP="00F71A56">
      <w:pPr>
        <w:pStyle w:val="FootnoteText"/>
        <w:rPr>
          <w:rFonts w:asciiTheme="minorHAnsi" w:hAnsiTheme="minorHAnsi" w:cs="Times New Roman"/>
          <w:color w:val="auto"/>
          <w:sz w:val="16"/>
          <w:szCs w:val="16"/>
        </w:rPr>
      </w:pPr>
      <w:r w:rsidRPr="00F71A56">
        <w:rPr>
          <w:rStyle w:val="FootnoteReference"/>
          <w:rFonts w:asciiTheme="minorHAnsi" w:hAnsiTheme="minorHAnsi" w:cs="Times New Roman"/>
          <w:color w:val="auto"/>
          <w:sz w:val="16"/>
          <w:szCs w:val="16"/>
        </w:rPr>
        <w:footnoteRef/>
      </w:r>
      <w:r w:rsidRPr="00F71A56">
        <w:rPr>
          <w:rFonts w:asciiTheme="minorHAnsi" w:hAnsiTheme="minorHAnsi" w:cs="Times New Roman"/>
          <w:color w:val="auto"/>
          <w:sz w:val="16"/>
          <w:szCs w:val="16"/>
        </w:rPr>
        <w:t xml:space="preserve"> “Violence against Indigenous women during COVID-19 sparks calls for MMIWG plan,” Native Women’s Association of Canada, 12 May 2020, </w:t>
      </w:r>
      <w:hyperlink r:id="rId88" w:history="1">
        <w:r w:rsidRPr="00F71A56">
          <w:rPr>
            <w:rStyle w:val="Hyperlink"/>
            <w:rFonts w:asciiTheme="minorHAnsi" w:hAnsiTheme="minorHAnsi" w:cs="Times New Roman"/>
            <w:color w:val="auto"/>
            <w:sz w:val="16"/>
            <w:szCs w:val="16"/>
          </w:rPr>
          <w:t>https://www.nwac.ca/violence-against-indigenous-women-during-covid-19-sparks-calls-for-mmiwg-plan/</w:t>
        </w:r>
      </w:hyperlink>
      <w:r w:rsidRPr="00F71A56">
        <w:rPr>
          <w:rStyle w:val="Hyperlink"/>
          <w:rFonts w:asciiTheme="minorHAnsi" w:hAnsiTheme="minorHAnsi" w:cs="Times New Roman"/>
          <w:color w:val="auto"/>
          <w:sz w:val="16"/>
          <w:szCs w:val="16"/>
        </w:rPr>
        <w:t>.</w:t>
      </w:r>
    </w:p>
  </w:footnote>
  <w:footnote w:id="96">
    <w:p w14:paraId="10197338" w14:textId="77777777" w:rsidR="00EF520D" w:rsidRDefault="00EF52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F87F3" w14:textId="77777777" w:rsidR="00081332" w:rsidRPr="00706917" w:rsidRDefault="00081332" w:rsidP="00472CD3">
    <w:pPr>
      <w:pStyle w:val="Header"/>
      <w:rPr>
        <w:rFonts w:asciiTheme="majorHAnsi" w:hAnsiTheme="majorHAnsi"/>
        <w:sz w:val="15"/>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5BA43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4729C4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360915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DF62B9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D74580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490EAE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176B98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E781D9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5A0601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A6819C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2CC6DB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2" w15:restartNumberingAfterBreak="0">
    <w:nsid w:val="13722CD9"/>
    <w:multiLevelType w:val="hybridMultilevel"/>
    <w:tmpl w:val="B3A8A968"/>
    <w:lvl w:ilvl="0" w:tplc="F302414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3C10880"/>
    <w:multiLevelType w:val="multilevel"/>
    <w:tmpl w:val="615212AA"/>
    <w:lvl w:ilvl="0">
      <w:start w:val="1"/>
      <w:numFmt w:val="decimal"/>
      <w:suff w:val="space"/>
      <w:lvlText w:val="%1."/>
      <w:lvlJc w:val="left"/>
      <w:pPr>
        <w:ind w:left="596" w:hanging="454"/>
      </w:pPr>
      <w:rPr>
        <w:rFonts w:hint="default"/>
      </w:rPr>
    </w:lvl>
    <w:lvl w:ilvl="1">
      <w:start w:val="1"/>
      <w:numFmt w:val="decimal"/>
      <w:suff w:val="space"/>
      <w:lvlText w:val="%1.%2"/>
      <w:lvlJc w:val="left"/>
      <w:pPr>
        <w:ind w:left="3005" w:hanging="3005"/>
      </w:pPr>
      <w:rPr>
        <w:rFonts w:hint="default"/>
      </w:rPr>
    </w:lvl>
    <w:lvl w:ilvl="2">
      <w:start w:val="1"/>
      <w:numFmt w:val="decimal"/>
      <w:suff w:val="space"/>
      <w:lvlText w:val="1.1.%3"/>
      <w:lvlJc w:val="left"/>
      <w:pPr>
        <w:ind w:left="454" w:hanging="454"/>
      </w:pPr>
      <w:rPr>
        <w:rFonts w:hint="default"/>
      </w:rPr>
    </w:lvl>
    <w:lvl w:ilvl="3">
      <w:start w:val="1"/>
      <w:numFmt w:val="none"/>
      <w:lvlText w:val="%4."/>
      <w:lvlJc w:val="left"/>
      <w:pPr>
        <w:tabs>
          <w:tab w:val="num" w:pos="2517"/>
        </w:tabs>
        <w:ind w:left="2880" w:hanging="2880"/>
      </w:pPr>
      <w:rPr>
        <w:rFonts w:hint="default"/>
      </w:rPr>
    </w:lvl>
    <w:lvl w:ilvl="4">
      <w:start w:val="1"/>
      <w:numFmt w:val="none"/>
      <w:lvlText w:val="%5."/>
      <w:lvlJc w:val="left"/>
      <w:pPr>
        <w:tabs>
          <w:tab w:val="num" w:pos="3238"/>
        </w:tabs>
        <w:ind w:left="3600" w:hanging="360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4D60B45"/>
    <w:multiLevelType w:val="hybridMultilevel"/>
    <w:tmpl w:val="2E76BF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7CD58A3"/>
    <w:multiLevelType w:val="hybridMultilevel"/>
    <w:tmpl w:val="3A789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A2E0412"/>
    <w:multiLevelType w:val="hybridMultilevel"/>
    <w:tmpl w:val="B9B62F7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F341EE7"/>
    <w:multiLevelType w:val="multilevel"/>
    <w:tmpl w:val="AF1C5664"/>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2257015"/>
    <w:multiLevelType w:val="multilevel"/>
    <w:tmpl w:val="7FE872A6"/>
    <w:lvl w:ilvl="0">
      <w:start w:val="1"/>
      <w:numFmt w:val="bullet"/>
      <w:lvlText w:val=""/>
      <w:lvlJc w:val="left"/>
      <w:pPr>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pStyle w:val="RTIndentedBulletTex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4D96AC7"/>
    <w:multiLevelType w:val="hybridMultilevel"/>
    <w:tmpl w:val="2FE861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89362AC"/>
    <w:multiLevelType w:val="hybridMultilevel"/>
    <w:tmpl w:val="578850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E734F19"/>
    <w:multiLevelType w:val="hybridMultilevel"/>
    <w:tmpl w:val="170EFC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71877A7"/>
    <w:multiLevelType w:val="hybridMultilevel"/>
    <w:tmpl w:val="195069D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D742F4"/>
    <w:multiLevelType w:val="hybridMultilevel"/>
    <w:tmpl w:val="AC140A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C113960"/>
    <w:multiLevelType w:val="multilevel"/>
    <w:tmpl w:val="9C92F846"/>
    <w:lvl w:ilvl="0">
      <w:start w:val="1"/>
      <w:numFmt w:val="bullet"/>
      <w:lvlText w:val=""/>
      <w:lvlJc w:val="left"/>
      <w:pPr>
        <w:ind w:left="284" w:hanging="284"/>
      </w:pPr>
      <w:rPr>
        <w:rFonts w:ascii="Symbol" w:hAnsi="Symbol" w:hint="default"/>
      </w:rPr>
    </w:lvl>
    <w:lvl w:ilvl="1">
      <w:start w:val="1"/>
      <w:numFmt w:val="bullet"/>
      <w:pStyle w:val="RTBulletText"/>
      <w:lvlText w:val=""/>
      <w:lvlJc w:val="left"/>
      <w:pPr>
        <w:tabs>
          <w:tab w:val="num" w:pos="567"/>
        </w:tabs>
        <w:ind w:left="567" w:hanging="283"/>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E496B79"/>
    <w:multiLevelType w:val="multilevel"/>
    <w:tmpl w:val="021E8826"/>
    <w:lvl w:ilvl="0">
      <w:start w:val="1"/>
      <w:numFmt w:val="bullet"/>
      <w:lvlText w:val=""/>
      <w:lvlJc w:val="left"/>
      <w:pPr>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BB84137"/>
    <w:multiLevelType w:val="hybridMultilevel"/>
    <w:tmpl w:val="25D4B5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C276C7C"/>
    <w:multiLevelType w:val="multilevel"/>
    <w:tmpl w:val="050885A4"/>
    <w:styleLink w:val="RTNumberedList"/>
    <w:lvl w:ilvl="0">
      <w:start w:val="1"/>
      <w:numFmt w:val="decimal"/>
      <w:pStyle w:val="RTTitlenumbered"/>
      <w:suff w:val="space"/>
      <w:lvlText w:val="%1."/>
      <w:lvlJc w:val="left"/>
      <w:pPr>
        <w:ind w:left="454" w:hanging="454"/>
      </w:pPr>
      <w:rPr>
        <w:rFonts w:hint="default"/>
      </w:rPr>
    </w:lvl>
    <w:lvl w:ilvl="1">
      <w:start w:val="1"/>
      <w:numFmt w:val="decimal"/>
      <w:pStyle w:val="RTNumberedHeading"/>
      <w:suff w:val="space"/>
      <w:lvlText w:val="%1.%2"/>
      <w:lvlJc w:val="left"/>
      <w:pPr>
        <w:ind w:left="9242" w:hanging="2863"/>
      </w:pPr>
      <w:rPr>
        <w:rFonts w:hint="default"/>
      </w:rPr>
    </w:lvl>
    <w:lvl w:ilvl="2">
      <w:start w:val="1"/>
      <w:numFmt w:val="decimal"/>
      <w:pStyle w:val="RTNumberedSubheading"/>
      <w:suff w:val="space"/>
      <w:lvlText w:val="%1.%2.%3"/>
      <w:lvlJc w:val="left"/>
      <w:pPr>
        <w:ind w:left="312" w:hanging="312"/>
      </w:pPr>
      <w:rPr>
        <w:rFonts w:hint="default"/>
      </w:rPr>
    </w:lvl>
    <w:lvl w:ilvl="3">
      <w:start w:val="1"/>
      <w:numFmt w:val="none"/>
      <w:lvlText w:val="%4."/>
      <w:lvlJc w:val="left"/>
      <w:pPr>
        <w:tabs>
          <w:tab w:val="num" w:pos="2376"/>
        </w:tabs>
        <w:ind w:left="2738" w:hanging="2738"/>
      </w:pPr>
      <w:rPr>
        <w:rFonts w:hint="default"/>
      </w:rPr>
    </w:lvl>
    <w:lvl w:ilvl="4">
      <w:start w:val="1"/>
      <w:numFmt w:val="none"/>
      <w:lvlText w:val="%5."/>
      <w:lvlJc w:val="left"/>
      <w:pPr>
        <w:tabs>
          <w:tab w:val="num" w:pos="3096"/>
        </w:tabs>
        <w:ind w:left="3458" w:hanging="3458"/>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28" w15:restartNumberingAfterBreak="0">
    <w:nsid w:val="72EB7810"/>
    <w:multiLevelType w:val="multilevel"/>
    <w:tmpl w:val="6D000EB8"/>
    <w:styleLink w:val="Bulletlist"/>
    <w:lvl w:ilvl="0">
      <w:start w:val="1"/>
      <w:numFmt w:val="bullet"/>
      <w:lvlText w:val="–"/>
      <w:lvlJc w:val="left"/>
      <w:pPr>
        <w:tabs>
          <w:tab w:val="num" w:pos="284"/>
        </w:tabs>
        <w:ind w:left="284" w:hanging="284"/>
      </w:pPr>
      <w:rPr>
        <w:rFonts w:ascii="Georgia" w:hAnsi="Georgia" w:hint="default"/>
        <w:sz w:val="20"/>
      </w:rPr>
    </w:lvl>
    <w:lvl w:ilvl="1">
      <w:start w:val="1"/>
      <w:numFmt w:val="bullet"/>
      <w:lvlText w:val="–"/>
      <w:lvlJc w:val="left"/>
      <w:pPr>
        <w:tabs>
          <w:tab w:val="num" w:pos="567"/>
        </w:tabs>
        <w:ind w:left="567" w:hanging="283"/>
      </w:pPr>
      <w:rPr>
        <w:rFonts w:ascii="Georgia" w:hAnsi="Georgia" w:hint="default"/>
        <w:sz w:val="26"/>
      </w:rPr>
    </w:lvl>
    <w:lvl w:ilvl="2">
      <w:start w:val="1"/>
      <w:numFmt w:val="bullet"/>
      <w:lvlText w:val="–"/>
      <w:lvlJc w:val="left"/>
      <w:pPr>
        <w:tabs>
          <w:tab w:val="num" w:pos="851"/>
        </w:tabs>
        <w:ind w:left="851" w:hanging="284"/>
      </w:pPr>
      <w:rPr>
        <w:rFonts w:ascii="Georgia" w:hAnsi="Georgia" w:hint="default"/>
        <w:sz w:val="26"/>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8"/>
  </w:num>
  <w:num w:numId="2">
    <w:abstractNumId w:val="11"/>
  </w:num>
  <w:num w:numId="3">
    <w:abstractNumId w:val="27"/>
  </w:num>
  <w:num w:numId="4">
    <w:abstractNumId w:val="24"/>
  </w:num>
  <w:num w:numId="5">
    <w:abstractNumId w:val="17"/>
  </w:num>
  <w:num w:numId="6">
    <w:abstractNumId w:val="13"/>
  </w:num>
  <w:num w:numId="7">
    <w:abstractNumId w:val="24"/>
  </w:num>
  <w:num w:numId="8">
    <w:abstractNumId w:val="12"/>
  </w:num>
  <w:num w:numId="9">
    <w:abstractNumId w:val="25"/>
  </w:num>
  <w:num w:numId="10">
    <w:abstractNumId w:val="0"/>
  </w:num>
  <w:num w:numId="11">
    <w:abstractNumId w:val="18"/>
  </w:num>
  <w:num w:numId="12">
    <w:abstractNumId w:val="24"/>
  </w:num>
  <w:num w:numId="13">
    <w:abstractNumId w:val="24"/>
  </w:num>
  <w:num w:numId="14">
    <w:abstractNumId w:val="15"/>
  </w:num>
  <w:num w:numId="15">
    <w:abstractNumId w:val="22"/>
  </w:num>
  <w:num w:numId="16">
    <w:abstractNumId w:val="27"/>
  </w:num>
  <w:num w:numId="17">
    <w:abstractNumId w:val="10"/>
  </w:num>
  <w:num w:numId="18">
    <w:abstractNumId w:val="8"/>
  </w:num>
  <w:num w:numId="19">
    <w:abstractNumId w:val="7"/>
  </w:num>
  <w:num w:numId="20">
    <w:abstractNumId w:val="6"/>
  </w:num>
  <w:num w:numId="21">
    <w:abstractNumId w:val="5"/>
  </w:num>
  <w:num w:numId="22">
    <w:abstractNumId w:val="9"/>
  </w:num>
  <w:num w:numId="23">
    <w:abstractNumId w:val="4"/>
  </w:num>
  <w:num w:numId="24">
    <w:abstractNumId w:val="3"/>
  </w:num>
  <w:num w:numId="25">
    <w:abstractNumId w:val="2"/>
  </w:num>
  <w:num w:numId="26">
    <w:abstractNumId w:val="1"/>
  </w:num>
  <w:num w:numId="27">
    <w:abstractNumId w:val="21"/>
  </w:num>
  <w:num w:numId="28">
    <w:abstractNumId w:val="26"/>
  </w:num>
  <w:num w:numId="29">
    <w:abstractNumId w:val="14"/>
  </w:num>
  <w:num w:numId="30">
    <w:abstractNumId w:val="23"/>
  </w:num>
  <w:num w:numId="31">
    <w:abstractNumId w:val="16"/>
  </w:num>
  <w:num w:numId="32">
    <w:abstractNumId w:val="20"/>
  </w:num>
  <w:num w:numId="33">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2"/>
  <w:proofState w:spelling="clean" w:grammar="clean"/>
  <w:styleLockTheme/>
  <w:styleLockQFSet/>
  <w:defaultTabStop w:val="720"/>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9BD"/>
    <w:rsid w:val="00001E28"/>
    <w:rsid w:val="00015E5A"/>
    <w:rsid w:val="00020B73"/>
    <w:rsid w:val="000228E2"/>
    <w:rsid w:val="00023B61"/>
    <w:rsid w:val="00024FA1"/>
    <w:rsid w:val="00031BDC"/>
    <w:rsid w:val="00035D12"/>
    <w:rsid w:val="00040FB0"/>
    <w:rsid w:val="00041D51"/>
    <w:rsid w:val="000471E0"/>
    <w:rsid w:val="00050C97"/>
    <w:rsid w:val="00051961"/>
    <w:rsid w:val="0005440E"/>
    <w:rsid w:val="000552CE"/>
    <w:rsid w:val="00056B0F"/>
    <w:rsid w:val="00063F72"/>
    <w:rsid w:val="00074BB7"/>
    <w:rsid w:val="00081332"/>
    <w:rsid w:val="00083118"/>
    <w:rsid w:val="0008692A"/>
    <w:rsid w:val="00091A13"/>
    <w:rsid w:val="0009319E"/>
    <w:rsid w:val="00097A65"/>
    <w:rsid w:val="000A1F57"/>
    <w:rsid w:val="000A3D57"/>
    <w:rsid w:val="000A4B7E"/>
    <w:rsid w:val="000A5A84"/>
    <w:rsid w:val="000B045C"/>
    <w:rsid w:val="000B5C9A"/>
    <w:rsid w:val="000B7467"/>
    <w:rsid w:val="000C1692"/>
    <w:rsid w:val="000C3D30"/>
    <w:rsid w:val="000C4DE6"/>
    <w:rsid w:val="000C643F"/>
    <w:rsid w:val="000D2143"/>
    <w:rsid w:val="000D248B"/>
    <w:rsid w:val="000D43EF"/>
    <w:rsid w:val="000D4AF3"/>
    <w:rsid w:val="000E41E9"/>
    <w:rsid w:val="000E6643"/>
    <w:rsid w:val="000F12A9"/>
    <w:rsid w:val="000F7390"/>
    <w:rsid w:val="00102314"/>
    <w:rsid w:val="00103228"/>
    <w:rsid w:val="00104EBF"/>
    <w:rsid w:val="001070A5"/>
    <w:rsid w:val="001079FA"/>
    <w:rsid w:val="001122B7"/>
    <w:rsid w:val="001174C3"/>
    <w:rsid w:val="00120A2B"/>
    <w:rsid w:val="0012413A"/>
    <w:rsid w:val="0014127F"/>
    <w:rsid w:val="00143477"/>
    <w:rsid w:val="001469C1"/>
    <w:rsid w:val="00152840"/>
    <w:rsid w:val="00153D8E"/>
    <w:rsid w:val="001540E7"/>
    <w:rsid w:val="00163309"/>
    <w:rsid w:val="001636C6"/>
    <w:rsid w:val="00171BE5"/>
    <w:rsid w:val="00174486"/>
    <w:rsid w:val="001748EC"/>
    <w:rsid w:val="00174F24"/>
    <w:rsid w:val="00175A91"/>
    <w:rsid w:val="00177CF1"/>
    <w:rsid w:val="00183C3A"/>
    <w:rsid w:val="001853C3"/>
    <w:rsid w:val="00186842"/>
    <w:rsid w:val="0018775C"/>
    <w:rsid w:val="00193ABA"/>
    <w:rsid w:val="00195BB5"/>
    <w:rsid w:val="00195E5B"/>
    <w:rsid w:val="001A1DC8"/>
    <w:rsid w:val="001A5B00"/>
    <w:rsid w:val="001A5C77"/>
    <w:rsid w:val="001B0115"/>
    <w:rsid w:val="001B36C0"/>
    <w:rsid w:val="001B6949"/>
    <w:rsid w:val="001C026D"/>
    <w:rsid w:val="001D7793"/>
    <w:rsid w:val="001D7DAE"/>
    <w:rsid w:val="001E0637"/>
    <w:rsid w:val="001E3693"/>
    <w:rsid w:val="001E4B32"/>
    <w:rsid w:val="001E4CE0"/>
    <w:rsid w:val="001E5959"/>
    <w:rsid w:val="001E67CE"/>
    <w:rsid w:val="001E7A57"/>
    <w:rsid w:val="001F4A49"/>
    <w:rsid w:val="00202875"/>
    <w:rsid w:val="002047AE"/>
    <w:rsid w:val="00205601"/>
    <w:rsid w:val="002075EA"/>
    <w:rsid w:val="00207EC9"/>
    <w:rsid w:val="0021000A"/>
    <w:rsid w:val="00212A6C"/>
    <w:rsid w:val="00222A74"/>
    <w:rsid w:val="00227208"/>
    <w:rsid w:val="0023128F"/>
    <w:rsid w:val="0023259F"/>
    <w:rsid w:val="0023291A"/>
    <w:rsid w:val="00233491"/>
    <w:rsid w:val="002338CF"/>
    <w:rsid w:val="00237DB3"/>
    <w:rsid w:val="00241463"/>
    <w:rsid w:val="00243887"/>
    <w:rsid w:val="002442B0"/>
    <w:rsid w:val="00254ED2"/>
    <w:rsid w:val="00256584"/>
    <w:rsid w:val="00256957"/>
    <w:rsid w:val="00256C56"/>
    <w:rsid w:val="0026153F"/>
    <w:rsid w:val="00262112"/>
    <w:rsid w:val="00264937"/>
    <w:rsid w:val="002661E3"/>
    <w:rsid w:val="00267718"/>
    <w:rsid w:val="0027322B"/>
    <w:rsid w:val="002735ED"/>
    <w:rsid w:val="002752EA"/>
    <w:rsid w:val="00276127"/>
    <w:rsid w:val="002808CF"/>
    <w:rsid w:val="002810A0"/>
    <w:rsid w:val="0028112E"/>
    <w:rsid w:val="0029050B"/>
    <w:rsid w:val="002908C3"/>
    <w:rsid w:val="00290B00"/>
    <w:rsid w:val="0029121E"/>
    <w:rsid w:val="002919C3"/>
    <w:rsid w:val="00292692"/>
    <w:rsid w:val="00293B3F"/>
    <w:rsid w:val="002975C4"/>
    <w:rsid w:val="002A0A52"/>
    <w:rsid w:val="002A172F"/>
    <w:rsid w:val="002B26D3"/>
    <w:rsid w:val="002B38F9"/>
    <w:rsid w:val="002B6018"/>
    <w:rsid w:val="002C1EB5"/>
    <w:rsid w:val="002C2AE7"/>
    <w:rsid w:val="002C2DB2"/>
    <w:rsid w:val="002C32CC"/>
    <w:rsid w:val="002D0DBB"/>
    <w:rsid w:val="002D4B9D"/>
    <w:rsid w:val="002D7F94"/>
    <w:rsid w:val="002E16BE"/>
    <w:rsid w:val="002E2EA8"/>
    <w:rsid w:val="002E6F00"/>
    <w:rsid w:val="002E720B"/>
    <w:rsid w:val="002F10AC"/>
    <w:rsid w:val="002F688D"/>
    <w:rsid w:val="003009CD"/>
    <w:rsid w:val="003121C3"/>
    <w:rsid w:val="00312B7A"/>
    <w:rsid w:val="003146DE"/>
    <w:rsid w:val="003221D9"/>
    <w:rsid w:val="00323DB7"/>
    <w:rsid w:val="00326404"/>
    <w:rsid w:val="00331D30"/>
    <w:rsid w:val="00333D05"/>
    <w:rsid w:val="00333FF2"/>
    <w:rsid w:val="0033582C"/>
    <w:rsid w:val="0033667F"/>
    <w:rsid w:val="00336893"/>
    <w:rsid w:val="003376AD"/>
    <w:rsid w:val="00337B08"/>
    <w:rsid w:val="00346DC4"/>
    <w:rsid w:val="00360370"/>
    <w:rsid w:val="00365FE4"/>
    <w:rsid w:val="00366DBF"/>
    <w:rsid w:val="00370820"/>
    <w:rsid w:val="00371005"/>
    <w:rsid w:val="003710C9"/>
    <w:rsid w:val="003715C3"/>
    <w:rsid w:val="00374C63"/>
    <w:rsid w:val="00374CF4"/>
    <w:rsid w:val="0038299B"/>
    <w:rsid w:val="00384C4D"/>
    <w:rsid w:val="0039063C"/>
    <w:rsid w:val="003910EA"/>
    <w:rsid w:val="0039154C"/>
    <w:rsid w:val="00396A31"/>
    <w:rsid w:val="003A1223"/>
    <w:rsid w:val="003A1373"/>
    <w:rsid w:val="003A31A1"/>
    <w:rsid w:val="003A78ED"/>
    <w:rsid w:val="003A7C7C"/>
    <w:rsid w:val="003B11F3"/>
    <w:rsid w:val="003B352A"/>
    <w:rsid w:val="003B5467"/>
    <w:rsid w:val="003B672E"/>
    <w:rsid w:val="003B70DA"/>
    <w:rsid w:val="003B7167"/>
    <w:rsid w:val="003C02D6"/>
    <w:rsid w:val="003C08D2"/>
    <w:rsid w:val="003C514F"/>
    <w:rsid w:val="003C5417"/>
    <w:rsid w:val="003D1E70"/>
    <w:rsid w:val="003D29C6"/>
    <w:rsid w:val="003D50EB"/>
    <w:rsid w:val="003D717F"/>
    <w:rsid w:val="003E12E3"/>
    <w:rsid w:val="003E3E74"/>
    <w:rsid w:val="003E4457"/>
    <w:rsid w:val="003E48D2"/>
    <w:rsid w:val="003E6436"/>
    <w:rsid w:val="003E6CDA"/>
    <w:rsid w:val="003E750C"/>
    <w:rsid w:val="00401D5C"/>
    <w:rsid w:val="0041113E"/>
    <w:rsid w:val="0041288B"/>
    <w:rsid w:val="00413D53"/>
    <w:rsid w:val="00415290"/>
    <w:rsid w:val="00422862"/>
    <w:rsid w:val="00423357"/>
    <w:rsid w:val="0043158B"/>
    <w:rsid w:val="0043275E"/>
    <w:rsid w:val="00435420"/>
    <w:rsid w:val="00444156"/>
    <w:rsid w:val="00444FA5"/>
    <w:rsid w:val="00450DD5"/>
    <w:rsid w:val="00464A63"/>
    <w:rsid w:val="00467DA9"/>
    <w:rsid w:val="00467DAC"/>
    <w:rsid w:val="0047038B"/>
    <w:rsid w:val="00471EB5"/>
    <w:rsid w:val="00472CD3"/>
    <w:rsid w:val="00473F52"/>
    <w:rsid w:val="00477B1D"/>
    <w:rsid w:val="00480D1E"/>
    <w:rsid w:val="00482F55"/>
    <w:rsid w:val="0048668A"/>
    <w:rsid w:val="004900AC"/>
    <w:rsid w:val="004920DD"/>
    <w:rsid w:val="004966B2"/>
    <w:rsid w:val="0049688D"/>
    <w:rsid w:val="00497B1B"/>
    <w:rsid w:val="004A0B27"/>
    <w:rsid w:val="004B1288"/>
    <w:rsid w:val="004B1D68"/>
    <w:rsid w:val="004B1F21"/>
    <w:rsid w:val="004B4503"/>
    <w:rsid w:val="004C3909"/>
    <w:rsid w:val="004C4591"/>
    <w:rsid w:val="004C45E5"/>
    <w:rsid w:val="004C71BF"/>
    <w:rsid w:val="004D78B6"/>
    <w:rsid w:val="004E0462"/>
    <w:rsid w:val="004E1533"/>
    <w:rsid w:val="004E50C1"/>
    <w:rsid w:val="004E5F02"/>
    <w:rsid w:val="004E7852"/>
    <w:rsid w:val="004F0BAD"/>
    <w:rsid w:val="004F5223"/>
    <w:rsid w:val="004F6BFC"/>
    <w:rsid w:val="004F6E65"/>
    <w:rsid w:val="004F74DF"/>
    <w:rsid w:val="00504542"/>
    <w:rsid w:val="00505F0E"/>
    <w:rsid w:val="00506982"/>
    <w:rsid w:val="005069CB"/>
    <w:rsid w:val="0051664F"/>
    <w:rsid w:val="00516FC6"/>
    <w:rsid w:val="00516FE1"/>
    <w:rsid w:val="00517279"/>
    <w:rsid w:val="00517531"/>
    <w:rsid w:val="00520664"/>
    <w:rsid w:val="00522421"/>
    <w:rsid w:val="00523E9D"/>
    <w:rsid w:val="005302EC"/>
    <w:rsid w:val="00541766"/>
    <w:rsid w:val="00541B1B"/>
    <w:rsid w:val="005437E7"/>
    <w:rsid w:val="00551B8D"/>
    <w:rsid w:val="00551C87"/>
    <w:rsid w:val="00552CB7"/>
    <w:rsid w:val="00553CE4"/>
    <w:rsid w:val="00554F19"/>
    <w:rsid w:val="00556B5A"/>
    <w:rsid w:val="00560F96"/>
    <w:rsid w:val="00561AED"/>
    <w:rsid w:val="00561CA3"/>
    <w:rsid w:val="0056241A"/>
    <w:rsid w:val="00570B23"/>
    <w:rsid w:val="005745F5"/>
    <w:rsid w:val="005816FD"/>
    <w:rsid w:val="005844A9"/>
    <w:rsid w:val="00590270"/>
    <w:rsid w:val="005911DF"/>
    <w:rsid w:val="00593FB7"/>
    <w:rsid w:val="005A14A2"/>
    <w:rsid w:val="005A1AEA"/>
    <w:rsid w:val="005A5B3B"/>
    <w:rsid w:val="005A7E36"/>
    <w:rsid w:val="005B0318"/>
    <w:rsid w:val="005B144C"/>
    <w:rsid w:val="005B2CAE"/>
    <w:rsid w:val="005B4DC5"/>
    <w:rsid w:val="005B7161"/>
    <w:rsid w:val="005B77B8"/>
    <w:rsid w:val="005B7C3C"/>
    <w:rsid w:val="005C1119"/>
    <w:rsid w:val="005C376D"/>
    <w:rsid w:val="005D0702"/>
    <w:rsid w:val="005D0A5D"/>
    <w:rsid w:val="005D1FFA"/>
    <w:rsid w:val="005D22DC"/>
    <w:rsid w:val="005D39B6"/>
    <w:rsid w:val="005D70C5"/>
    <w:rsid w:val="005E2166"/>
    <w:rsid w:val="005E2785"/>
    <w:rsid w:val="005E795C"/>
    <w:rsid w:val="005F19C5"/>
    <w:rsid w:val="005F23DC"/>
    <w:rsid w:val="005F2544"/>
    <w:rsid w:val="005F2CBE"/>
    <w:rsid w:val="005F4669"/>
    <w:rsid w:val="005F4BB2"/>
    <w:rsid w:val="005F58F2"/>
    <w:rsid w:val="005F618C"/>
    <w:rsid w:val="00600EFC"/>
    <w:rsid w:val="00602E87"/>
    <w:rsid w:val="0060340B"/>
    <w:rsid w:val="006068F7"/>
    <w:rsid w:val="00611B1F"/>
    <w:rsid w:val="00613FE3"/>
    <w:rsid w:val="00627D13"/>
    <w:rsid w:val="006316D6"/>
    <w:rsid w:val="00631ACD"/>
    <w:rsid w:val="006345CE"/>
    <w:rsid w:val="0064512A"/>
    <w:rsid w:val="0065020C"/>
    <w:rsid w:val="00651887"/>
    <w:rsid w:val="0065267B"/>
    <w:rsid w:val="0065610A"/>
    <w:rsid w:val="00656985"/>
    <w:rsid w:val="006669DB"/>
    <w:rsid w:val="00670D6A"/>
    <w:rsid w:val="0067671F"/>
    <w:rsid w:val="00676F54"/>
    <w:rsid w:val="006833CC"/>
    <w:rsid w:val="00684BFB"/>
    <w:rsid w:val="006856B0"/>
    <w:rsid w:val="00685F68"/>
    <w:rsid w:val="00687604"/>
    <w:rsid w:val="00687C34"/>
    <w:rsid w:val="00687E66"/>
    <w:rsid w:val="006961D4"/>
    <w:rsid w:val="006A35AA"/>
    <w:rsid w:val="006A385D"/>
    <w:rsid w:val="006A5595"/>
    <w:rsid w:val="006A6973"/>
    <w:rsid w:val="006A7E5C"/>
    <w:rsid w:val="006B29BE"/>
    <w:rsid w:val="006B69DF"/>
    <w:rsid w:val="006C3DE5"/>
    <w:rsid w:val="006C3FEC"/>
    <w:rsid w:val="006C6AF7"/>
    <w:rsid w:val="006C7C34"/>
    <w:rsid w:val="006D0F3B"/>
    <w:rsid w:val="006D168F"/>
    <w:rsid w:val="006D6143"/>
    <w:rsid w:val="006D7EBB"/>
    <w:rsid w:val="006E47DD"/>
    <w:rsid w:val="006E60B3"/>
    <w:rsid w:val="006F0FA5"/>
    <w:rsid w:val="006F383E"/>
    <w:rsid w:val="006F3F6D"/>
    <w:rsid w:val="006F4AE8"/>
    <w:rsid w:val="006F4E9F"/>
    <w:rsid w:val="006F5137"/>
    <w:rsid w:val="006F7446"/>
    <w:rsid w:val="00704D0D"/>
    <w:rsid w:val="00706917"/>
    <w:rsid w:val="007103CB"/>
    <w:rsid w:val="00710AB3"/>
    <w:rsid w:val="00715CE2"/>
    <w:rsid w:val="00716573"/>
    <w:rsid w:val="00717CF5"/>
    <w:rsid w:val="007212D9"/>
    <w:rsid w:val="0072136A"/>
    <w:rsid w:val="007213A2"/>
    <w:rsid w:val="0072227E"/>
    <w:rsid w:val="00726E63"/>
    <w:rsid w:val="00730EFA"/>
    <w:rsid w:val="00731BC7"/>
    <w:rsid w:val="007334CE"/>
    <w:rsid w:val="007341E6"/>
    <w:rsid w:val="00735AD1"/>
    <w:rsid w:val="00736F4C"/>
    <w:rsid w:val="0075218E"/>
    <w:rsid w:val="00753384"/>
    <w:rsid w:val="00753A14"/>
    <w:rsid w:val="00753EB0"/>
    <w:rsid w:val="00753EB4"/>
    <w:rsid w:val="00753F1F"/>
    <w:rsid w:val="007545DC"/>
    <w:rsid w:val="007703D9"/>
    <w:rsid w:val="00770B0C"/>
    <w:rsid w:val="00773758"/>
    <w:rsid w:val="00775EB8"/>
    <w:rsid w:val="00776BD6"/>
    <w:rsid w:val="0078412F"/>
    <w:rsid w:val="00784D4B"/>
    <w:rsid w:val="00787D75"/>
    <w:rsid w:val="00791153"/>
    <w:rsid w:val="007939F7"/>
    <w:rsid w:val="00794220"/>
    <w:rsid w:val="00797269"/>
    <w:rsid w:val="0079792D"/>
    <w:rsid w:val="00797D03"/>
    <w:rsid w:val="007A0F8F"/>
    <w:rsid w:val="007A36B1"/>
    <w:rsid w:val="007A45C4"/>
    <w:rsid w:val="007A4B1D"/>
    <w:rsid w:val="007A5D8A"/>
    <w:rsid w:val="007A5DF5"/>
    <w:rsid w:val="007A6F98"/>
    <w:rsid w:val="007B1F17"/>
    <w:rsid w:val="007B435F"/>
    <w:rsid w:val="007B513A"/>
    <w:rsid w:val="007B6725"/>
    <w:rsid w:val="007D54F8"/>
    <w:rsid w:val="007D58B1"/>
    <w:rsid w:val="007D6789"/>
    <w:rsid w:val="007E0540"/>
    <w:rsid w:val="007E1143"/>
    <w:rsid w:val="007E73B3"/>
    <w:rsid w:val="007F0D7B"/>
    <w:rsid w:val="007F5176"/>
    <w:rsid w:val="0080411C"/>
    <w:rsid w:val="00806B77"/>
    <w:rsid w:val="0080703F"/>
    <w:rsid w:val="008110AF"/>
    <w:rsid w:val="00815A79"/>
    <w:rsid w:val="0081632D"/>
    <w:rsid w:val="008174EB"/>
    <w:rsid w:val="00825BC5"/>
    <w:rsid w:val="00826627"/>
    <w:rsid w:val="00830FDE"/>
    <w:rsid w:val="008334E0"/>
    <w:rsid w:val="00836704"/>
    <w:rsid w:val="008369C2"/>
    <w:rsid w:val="008379B0"/>
    <w:rsid w:val="00841ADA"/>
    <w:rsid w:val="00842A18"/>
    <w:rsid w:val="008455B3"/>
    <w:rsid w:val="00847491"/>
    <w:rsid w:val="008474D0"/>
    <w:rsid w:val="00847900"/>
    <w:rsid w:val="008521DF"/>
    <w:rsid w:val="00864407"/>
    <w:rsid w:val="008663D8"/>
    <w:rsid w:val="008705C5"/>
    <w:rsid w:val="00870CB2"/>
    <w:rsid w:val="00874D61"/>
    <w:rsid w:val="00875454"/>
    <w:rsid w:val="00875829"/>
    <w:rsid w:val="00880463"/>
    <w:rsid w:val="00881163"/>
    <w:rsid w:val="00881694"/>
    <w:rsid w:val="008816E1"/>
    <w:rsid w:val="00886391"/>
    <w:rsid w:val="008907B3"/>
    <w:rsid w:val="00891B14"/>
    <w:rsid w:val="0089335A"/>
    <w:rsid w:val="00893865"/>
    <w:rsid w:val="008953D6"/>
    <w:rsid w:val="0089790C"/>
    <w:rsid w:val="00897EE5"/>
    <w:rsid w:val="008A24AE"/>
    <w:rsid w:val="008A6379"/>
    <w:rsid w:val="008A7D53"/>
    <w:rsid w:val="008B0809"/>
    <w:rsid w:val="008B0CB4"/>
    <w:rsid w:val="008B337E"/>
    <w:rsid w:val="008B77B6"/>
    <w:rsid w:val="008B7AD6"/>
    <w:rsid w:val="008C2989"/>
    <w:rsid w:val="008D2694"/>
    <w:rsid w:val="008D3220"/>
    <w:rsid w:val="008E0E50"/>
    <w:rsid w:val="008E5E22"/>
    <w:rsid w:val="008F39BD"/>
    <w:rsid w:val="009003F2"/>
    <w:rsid w:val="00901746"/>
    <w:rsid w:val="00901EE3"/>
    <w:rsid w:val="00902385"/>
    <w:rsid w:val="00905643"/>
    <w:rsid w:val="00905AEE"/>
    <w:rsid w:val="00905D34"/>
    <w:rsid w:val="0090732F"/>
    <w:rsid w:val="009107F4"/>
    <w:rsid w:val="009144E0"/>
    <w:rsid w:val="00914551"/>
    <w:rsid w:val="00915B31"/>
    <w:rsid w:val="0091768C"/>
    <w:rsid w:val="009212CD"/>
    <w:rsid w:val="009234B3"/>
    <w:rsid w:val="00923553"/>
    <w:rsid w:val="00927963"/>
    <w:rsid w:val="00933607"/>
    <w:rsid w:val="00936140"/>
    <w:rsid w:val="00943638"/>
    <w:rsid w:val="0094683D"/>
    <w:rsid w:val="00954231"/>
    <w:rsid w:val="00956E93"/>
    <w:rsid w:val="00961698"/>
    <w:rsid w:val="00961DC9"/>
    <w:rsid w:val="00967B72"/>
    <w:rsid w:val="00967F64"/>
    <w:rsid w:val="00972618"/>
    <w:rsid w:val="00977F88"/>
    <w:rsid w:val="009800D2"/>
    <w:rsid w:val="00982088"/>
    <w:rsid w:val="00982121"/>
    <w:rsid w:val="00985B97"/>
    <w:rsid w:val="00986871"/>
    <w:rsid w:val="00996FEA"/>
    <w:rsid w:val="00997554"/>
    <w:rsid w:val="009A2470"/>
    <w:rsid w:val="009A2C23"/>
    <w:rsid w:val="009A517C"/>
    <w:rsid w:val="009A71B6"/>
    <w:rsid w:val="009B2D5B"/>
    <w:rsid w:val="009B53FB"/>
    <w:rsid w:val="009B5CD2"/>
    <w:rsid w:val="009C29CA"/>
    <w:rsid w:val="009C2ACB"/>
    <w:rsid w:val="009C45A9"/>
    <w:rsid w:val="009D5F04"/>
    <w:rsid w:val="009D6AA1"/>
    <w:rsid w:val="009E171B"/>
    <w:rsid w:val="009E34FC"/>
    <w:rsid w:val="009E4AA8"/>
    <w:rsid w:val="009E5B98"/>
    <w:rsid w:val="009F163F"/>
    <w:rsid w:val="009F59CE"/>
    <w:rsid w:val="009F7038"/>
    <w:rsid w:val="009F751D"/>
    <w:rsid w:val="00A01BE9"/>
    <w:rsid w:val="00A02874"/>
    <w:rsid w:val="00A03CE1"/>
    <w:rsid w:val="00A059B9"/>
    <w:rsid w:val="00A07D9B"/>
    <w:rsid w:val="00A10F3B"/>
    <w:rsid w:val="00A11810"/>
    <w:rsid w:val="00A1219D"/>
    <w:rsid w:val="00A12C16"/>
    <w:rsid w:val="00A12EDF"/>
    <w:rsid w:val="00A14BA2"/>
    <w:rsid w:val="00A164C2"/>
    <w:rsid w:val="00A208E0"/>
    <w:rsid w:val="00A209B5"/>
    <w:rsid w:val="00A3131C"/>
    <w:rsid w:val="00A33B65"/>
    <w:rsid w:val="00A34975"/>
    <w:rsid w:val="00A34D36"/>
    <w:rsid w:val="00A35A96"/>
    <w:rsid w:val="00A402E5"/>
    <w:rsid w:val="00A4414F"/>
    <w:rsid w:val="00A45321"/>
    <w:rsid w:val="00A5000B"/>
    <w:rsid w:val="00A56024"/>
    <w:rsid w:val="00A56815"/>
    <w:rsid w:val="00A60097"/>
    <w:rsid w:val="00A618E2"/>
    <w:rsid w:val="00A64E0B"/>
    <w:rsid w:val="00A6788C"/>
    <w:rsid w:val="00A70C8F"/>
    <w:rsid w:val="00A72639"/>
    <w:rsid w:val="00A7310D"/>
    <w:rsid w:val="00A74D7A"/>
    <w:rsid w:val="00A77D01"/>
    <w:rsid w:val="00A819E1"/>
    <w:rsid w:val="00A8217C"/>
    <w:rsid w:val="00A857B6"/>
    <w:rsid w:val="00A87047"/>
    <w:rsid w:val="00A909A5"/>
    <w:rsid w:val="00A91619"/>
    <w:rsid w:val="00A94158"/>
    <w:rsid w:val="00A96A84"/>
    <w:rsid w:val="00AA0AFC"/>
    <w:rsid w:val="00AA0F4B"/>
    <w:rsid w:val="00AA1EC8"/>
    <w:rsid w:val="00AA3B02"/>
    <w:rsid w:val="00AA59F2"/>
    <w:rsid w:val="00AA7802"/>
    <w:rsid w:val="00AB05E0"/>
    <w:rsid w:val="00AB15B8"/>
    <w:rsid w:val="00AB34C7"/>
    <w:rsid w:val="00AB36EC"/>
    <w:rsid w:val="00AB5A66"/>
    <w:rsid w:val="00AB6741"/>
    <w:rsid w:val="00AC4308"/>
    <w:rsid w:val="00AD0EA9"/>
    <w:rsid w:val="00AD1A81"/>
    <w:rsid w:val="00AD3096"/>
    <w:rsid w:val="00AD385D"/>
    <w:rsid w:val="00AD5359"/>
    <w:rsid w:val="00AD5DDE"/>
    <w:rsid w:val="00AD5EEA"/>
    <w:rsid w:val="00AE1157"/>
    <w:rsid w:val="00AE1EE7"/>
    <w:rsid w:val="00AE32A2"/>
    <w:rsid w:val="00AE5E82"/>
    <w:rsid w:val="00AE7596"/>
    <w:rsid w:val="00AF618D"/>
    <w:rsid w:val="00B02795"/>
    <w:rsid w:val="00B02CD2"/>
    <w:rsid w:val="00B0447E"/>
    <w:rsid w:val="00B05E79"/>
    <w:rsid w:val="00B06C92"/>
    <w:rsid w:val="00B07464"/>
    <w:rsid w:val="00B0775A"/>
    <w:rsid w:val="00B11339"/>
    <w:rsid w:val="00B1714F"/>
    <w:rsid w:val="00B17362"/>
    <w:rsid w:val="00B178E4"/>
    <w:rsid w:val="00B179F3"/>
    <w:rsid w:val="00B21769"/>
    <w:rsid w:val="00B33AA1"/>
    <w:rsid w:val="00B356D7"/>
    <w:rsid w:val="00B40C27"/>
    <w:rsid w:val="00B411BC"/>
    <w:rsid w:val="00B4313F"/>
    <w:rsid w:val="00B50A65"/>
    <w:rsid w:val="00B50A7F"/>
    <w:rsid w:val="00B52441"/>
    <w:rsid w:val="00B52717"/>
    <w:rsid w:val="00B53110"/>
    <w:rsid w:val="00B556E4"/>
    <w:rsid w:val="00B5695B"/>
    <w:rsid w:val="00B5710A"/>
    <w:rsid w:val="00B63DE6"/>
    <w:rsid w:val="00B6690B"/>
    <w:rsid w:val="00B670E8"/>
    <w:rsid w:val="00B67C03"/>
    <w:rsid w:val="00B74213"/>
    <w:rsid w:val="00B74646"/>
    <w:rsid w:val="00B770CC"/>
    <w:rsid w:val="00B8113C"/>
    <w:rsid w:val="00B86728"/>
    <w:rsid w:val="00B87FD8"/>
    <w:rsid w:val="00B91117"/>
    <w:rsid w:val="00B9146E"/>
    <w:rsid w:val="00B916AD"/>
    <w:rsid w:val="00B91A3E"/>
    <w:rsid w:val="00BA2ACD"/>
    <w:rsid w:val="00BA4041"/>
    <w:rsid w:val="00BA6D7E"/>
    <w:rsid w:val="00BB1FCD"/>
    <w:rsid w:val="00BB723B"/>
    <w:rsid w:val="00BC3197"/>
    <w:rsid w:val="00BC6C34"/>
    <w:rsid w:val="00BC6DE3"/>
    <w:rsid w:val="00BD0A8E"/>
    <w:rsid w:val="00BD1452"/>
    <w:rsid w:val="00BD1F81"/>
    <w:rsid w:val="00BE3975"/>
    <w:rsid w:val="00BE4154"/>
    <w:rsid w:val="00BE668A"/>
    <w:rsid w:val="00BE7844"/>
    <w:rsid w:val="00BF274E"/>
    <w:rsid w:val="00BF6798"/>
    <w:rsid w:val="00BF6FBF"/>
    <w:rsid w:val="00BF7B35"/>
    <w:rsid w:val="00C055A4"/>
    <w:rsid w:val="00C0688B"/>
    <w:rsid w:val="00C06FDF"/>
    <w:rsid w:val="00C07E5C"/>
    <w:rsid w:val="00C15300"/>
    <w:rsid w:val="00C15522"/>
    <w:rsid w:val="00C17D7E"/>
    <w:rsid w:val="00C202AA"/>
    <w:rsid w:val="00C20B22"/>
    <w:rsid w:val="00C20EE2"/>
    <w:rsid w:val="00C219F1"/>
    <w:rsid w:val="00C26802"/>
    <w:rsid w:val="00C357FF"/>
    <w:rsid w:val="00C50694"/>
    <w:rsid w:val="00C5219B"/>
    <w:rsid w:val="00C54C2D"/>
    <w:rsid w:val="00C55E44"/>
    <w:rsid w:val="00C57CFC"/>
    <w:rsid w:val="00C6214E"/>
    <w:rsid w:val="00C6292E"/>
    <w:rsid w:val="00C6296B"/>
    <w:rsid w:val="00C62A67"/>
    <w:rsid w:val="00C635F5"/>
    <w:rsid w:val="00C728CB"/>
    <w:rsid w:val="00C72D07"/>
    <w:rsid w:val="00C755D9"/>
    <w:rsid w:val="00C81487"/>
    <w:rsid w:val="00C82629"/>
    <w:rsid w:val="00C863FD"/>
    <w:rsid w:val="00C93072"/>
    <w:rsid w:val="00CA36D6"/>
    <w:rsid w:val="00CA4057"/>
    <w:rsid w:val="00CA5809"/>
    <w:rsid w:val="00CA64ED"/>
    <w:rsid w:val="00CA79E1"/>
    <w:rsid w:val="00CB0FBD"/>
    <w:rsid w:val="00CB3A9F"/>
    <w:rsid w:val="00CB55EE"/>
    <w:rsid w:val="00CC2170"/>
    <w:rsid w:val="00CC2E1C"/>
    <w:rsid w:val="00CD11F1"/>
    <w:rsid w:val="00CD3161"/>
    <w:rsid w:val="00CD7135"/>
    <w:rsid w:val="00CE09BB"/>
    <w:rsid w:val="00CE1BD1"/>
    <w:rsid w:val="00CE4DD7"/>
    <w:rsid w:val="00CE5D07"/>
    <w:rsid w:val="00CE6A29"/>
    <w:rsid w:val="00CE7654"/>
    <w:rsid w:val="00CF03DD"/>
    <w:rsid w:val="00CF12D7"/>
    <w:rsid w:val="00CF1ED4"/>
    <w:rsid w:val="00CF6131"/>
    <w:rsid w:val="00D029A9"/>
    <w:rsid w:val="00D04BA0"/>
    <w:rsid w:val="00D05153"/>
    <w:rsid w:val="00D06923"/>
    <w:rsid w:val="00D0792D"/>
    <w:rsid w:val="00D118B6"/>
    <w:rsid w:val="00D13B97"/>
    <w:rsid w:val="00D22D12"/>
    <w:rsid w:val="00D24291"/>
    <w:rsid w:val="00D35B94"/>
    <w:rsid w:val="00D36B65"/>
    <w:rsid w:val="00D375F2"/>
    <w:rsid w:val="00D4433D"/>
    <w:rsid w:val="00D449CF"/>
    <w:rsid w:val="00D455AB"/>
    <w:rsid w:val="00D46DA3"/>
    <w:rsid w:val="00D50433"/>
    <w:rsid w:val="00D67528"/>
    <w:rsid w:val="00D720E5"/>
    <w:rsid w:val="00D72FAE"/>
    <w:rsid w:val="00D73BF2"/>
    <w:rsid w:val="00D82D65"/>
    <w:rsid w:val="00D850D5"/>
    <w:rsid w:val="00D92584"/>
    <w:rsid w:val="00D92E97"/>
    <w:rsid w:val="00D9386E"/>
    <w:rsid w:val="00DA3D1A"/>
    <w:rsid w:val="00DA7334"/>
    <w:rsid w:val="00DA754A"/>
    <w:rsid w:val="00DB1471"/>
    <w:rsid w:val="00DB2951"/>
    <w:rsid w:val="00DB2C2F"/>
    <w:rsid w:val="00DB3D14"/>
    <w:rsid w:val="00DB7446"/>
    <w:rsid w:val="00DC0941"/>
    <w:rsid w:val="00DC4070"/>
    <w:rsid w:val="00DC4510"/>
    <w:rsid w:val="00DC5FB8"/>
    <w:rsid w:val="00DC7AB4"/>
    <w:rsid w:val="00DD1B61"/>
    <w:rsid w:val="00DD5853"/>
    <w:rsid w:val="00DD7A31"/>
    <w:rsid w:val="00DF01A4"/>
    <w:rsid w:val="00DF1AB4"/>
    <w:rsid w:val="00DF1BFB"/>
    <w:rsid w:val="00E019E2"/>
    <w:rsid w:val="00E044EE"/>
    <w:rsid w:val="00E04E83"/>
    <w:rsid w:val="00E05DAA"/>
    <w:rsid w:val="00E07FAD"/>
    <w:rsid w:val="00E1185F"/>
    <w:rsid w:val="00E11FA1"/>
    <w:rsid w:val="00E13B14"/>
    <w:rsid w:val="00E145BC"/>
    <w:rsid w:val="00E17C6E"/>
    <w:rsid w:val="00E20D98"/>
    <w:rsid w:val="00E253F0"/>
    <w:rsid w:val="00E26664"/>
    <w:rsid w:val="00E33163"/>
    <w:rsid w:val="00E33E58"/>
    <w:rsid w:val="00E41273"/>
    <w:rsid w:val="00E42983"/>
    <w:rsid w:val="00E4706A"/>
    <w:rsid w:val="00E51D10"/>
    <w:rsid w:val="00E51E9F"/>
    <w:rsid w:val="00E52847"/>
    <w:rsid w:val="00E52AF8"/>
    <w:rsid w:val="00E54636"/>
    <w:rsid w:val="00E64E6F"/>
    <w:rsid w:val="00E748ED"/>
    <w:rsid w:val="00E75928"/>
    <w:rsid w:val="00E76365"/>
    <w:rsid w:val="00E76A70"/>
    <w:rsid w:val="00E83BD0"/>
    <w:rsid w:val="00E87354"/>
    <w:rsid w:val="00E903F8"/>
    <w:rsid w:val="00E920AE"/>
    <w:rsid w:val="00E9305A"/>
    <w:rsid w:val="00E957D8"/>
    <w:rsid w:val="00E968F5"/>
    <w:rsid w:val="00E96AFF"/>
    <w:rsid w:val="00E973EC"/>
    <w:rsid w:val="00E97B39"/>
    <w:rsid w:val="00EA16B3"/>
    <w:rsid w:val="00EA4EB0"/>
    <w:rsid w:val="00EA572C"/>
    <w:rsid w:val="00EA6DE7"/>
    <w:rsid w:val="00EA735D"/>
    <w:rsid w:val="00EA7530"/>
    <w:rsid w:val="00EB258B"/>
    <w:rsid w:val="00EB2B90"/>
    <w:rsid w:val="00EB35A7"/>
    <w:rsid w:val="00EB790E"/>
    <w:rsid w:val="00EC1956"/>
    <w:rsid w:val="00EC4A2D"/>
    <w:rsid w:val="00EC52AE"/>
    <w:rsid w:val="00EC742D"/>
    <w:rsid w:val="00ED1F3E"/>
    <w:rsid w:val="00ED5186"/>
    <w:rsid w:val="00ED6153"/>
    <w:rsid w:val="00ED6871"/>
    <w:rsid w:val="00ED7A2E"/>
    <w:rsid w:val="00ED7EA3"/>
    <w:rsid w:val="00EE1FB0"/>
    <w:rsid w:val="00EE24F8"/>
    <w:rsid w:val="00EE6C0D"/>
    <w:rsid w:val="00EF09F6"/>
    <w:rsid w:val="00EF3F04"/>
    <w:rsid w:val="00EF5018"/>
    <w:rsid w:val="00EF520D"/>
    <w:rsid w:val="00EF5AC5"/>
    <w:rsid w:val="00F022F8"/>
    <w:rsid w:val="00F035AE"/>
    <w:rsid w:val="00F03C5E"/>
    <w:rsid w:val="00F106E9"/>
    <w:rsid w:val="00F10AC5"/>
    <w:rsid w:val="00F10C8F"/>
    <w:rsid w:val="00F112FB"/>
    <w:rsid w:val="00F156E5"/>
    <w:rsid w:val="00F15E0F"/>
    <w:rsid w:val="00F16765"/>
    <w:rsid w:val="00F176CA"/>
    <w:rsid w:val="00F1797E"/>
    <w:rsid w:val="00F20C83"/>
    <w:rsid w:val="00F2234F"/>
    <w:rsid w:val="00F23029"/>
    <w:rsid w:val="00F249C8"/>
    <w:rsid w:val="00F25DAE"/>
    <w:rsid w:val="00F26788"/>
    <w:rsid w:val="00F272C7"/>
    <w:rsid w:val="00F31472"/>
    <w:rsid w:val="00F37DEA"/>
    <w:rsid w:val="00F4161B"/>
    <w:rsid w:val="00F545F5"/>
    <w:rsid w:val="00F546BE"/>
    <w:rsid w:val="00F55CE4"/>
    <w:rsid w:val="00F5616B"/>
    <w:rsid w:val="00F606D6"/>
    <w:rsid w:val="00F62B92"/>
    <w:rsid w:val="00F654BB"/>
    <w:rsid w:val="00F70D03"/>
    <w:rsid w:val="00F71A56"/>
    <w:rsid w:val="00F73607"/>
    <w:rsid w:val="00F8288D"/>
    <w:rsid w:val="00F85395"/>
    <w:rsid w:val="00F921FD"/>
    <w:rsid w:val="00F92A5D"/>
    <w:rsid w:val="00F94B5C"/>
    <w:rsid w:val="00FA04A0"/>
    <w:rsid w:val="00FA0784"/>
    <w:rsid w:val="00FA416B"/>
    <w:rsid w:val="00FA583D"/>
    <w:rsid w:val="00FB1D19"/>
    <w:rsid w:val="00FB514E"/>
    <w:rsid w:val="00FB52BC"/>
    <w:rsid w:val="00FC1DE3"/>
    <w:rsid w:val="00FC353A"/>
    <w:rsid w:val="00FC3DB9"/>
    <w:rsid w:val="00FC5D49"/>
    <w:rsid w:val="00FC660D"/>
    <w:rsid w:val="00FD0C99"/>
    <w:rsid w:val="00FD22BE"/>
    <w:rsid w:val="00FD33DA"/>
    <w:rsid w:val="00FD4645"/>
    <w:rsid w:val="00FD65B7"/>
    <w:rsid w:val="00FD7D7E"/>
    <w:rsid w:val="00FE373C"/>
    <w:rsid w:val="00FF0640"/>
    <w:rsid w:val="00FF33F9"/>
    <w:rsid w:val="0106BBB5"/>
    <w:rsid w:val="24B172DB"/>
    <w:rsid w:val="46617115"/>
    <w:rsid w:val="70B671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3C48631"/>
  <w15:docId w15:val="{879B1AB3-36E2-0648-BCCA-9527C1BFF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mnesty Trade Gothic Light" w:eastAsiaTheme="minorEastAsia" w:hAnsi="Amnesty Trade Gothic Light" w:cs="Arial"/>
        <w:color w:val="000000" w:themeColor="text1"/>
        <w:lang w:val="en-US" w:eastAsia="en-US" w:bidi="ar-SA"/>
      </w:rPr>
    </w:rPrDefault>
    <w:pPrDefault/>
  </w:docDefaults>
  <w:latentStyles w:defLockedState="1" w:defUIPriority="99" w:defSemiHidden="0" w:defUnhideWhenUsed="0" w:defQFormat="0" w:count="377">
    <w:lsdException w:name="Normal" w:locked="0" w:uiPriority="0" w:qFormat="1"/>
    <w:lsdException w:name="heading 1" w:uiPriority="0"/>
    <w:lsdException w:name="heading 2" w:semiHidden="1" w:uiPriority="9"/>
    <w:lsdException w:name="heading 3" w:semiHidden="1" w:uiPriority="0"/>
    <w:lsdException w:name="heading 4" w:semiHidden="1" w:uiPriority="9"/>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98"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lsdException w:name="Message Header" w:semiHidden="1"/>
    <w:lsdException w:name="Subtitle" w:semiHidden="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Bibliography" w:semiHidden="1" w:unhideWhenUsed="1"/>
    <w:lsdException w:name="TOC Heading" w:semiHidden="1" w:uiPriority="98"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atentStyles>
  <w:style w:type="paragraph" w:default="1" w:styleId="Normal">
    <w:name w:val="Normal"/>
    <w:uiPriority w:val="99"/>
    <w:semiHidden/>
    <w:qFormat/>
    <w:rsid w:val="00F10C8F"/>
    <w:rPr>
      <w:rFonts w:ascii="Amnesty Trade Gothic Light Obl" w:hAnsi="Amnesty Trade Gothic Light Obl"/>
      <w:sz w:val="14"/>
    </w:rPr>
  </w:style>
  <w:style w:type="paragraph" w:styleId="Heading1">
    <w:name w:val="heading 1"/>
    <w:basedOn w:val="Normal"/>
    <w:next w:val="Normal"/>
    <w:link w:val="Heading1Char"/>
    <w:uiPriority w:val="89"/>
    <w:semiHidden/>
    <w:locked/>
    <w:rsid w:val="002F688D"/>
    <w:pPr>
      <w:keepNext/>
      <w:numPr>
        <w:numId w:val="2"/>
      </w:numPr>
      <w:spacing w:line="560" w:lineRule="atLeast"/>
      <w:outlineLvl w:val="0"/>
    </w:pPr>
    <w:rPr>
      <w:rFonts w:ascii="Amnesty Trade Gothic Cn" w:eastAsia="SimSun" w:hAnsi="Amnesty Trade Gothic Cn" w:cs="Times New Roman"/>
      <w:b/>
      <w:caps/>
      <w:color w:val="auto"/>
      <w:kern w:val="1"/>
      <w:sz w:val="56"/>
      <w:szCs w:val="32"/>
      <w:lang w:val="en-GB" w:eastAsia="zh-CN"/>
    </w:rPr>
  </w:style>
  <w:style w:type="paragraph" w:styleId="Heading2">
    <w:name w:val="heading 2"/>
    <w:basedOn w:val="Normal"/>
    <w:next w:val="Normal"/>
    <w:link w:val="Heading2Char"/>
    <w:uiPriority w:val="89"/>
    <w:semiHidden/>
    <w:locked/>
    <w:rsid w:val="002F688D"/>
    <w:pPr>
      <w:keepNext/>
      <w:numPr>
        <w:ilvl w:val="1"/>
        <w:numId w:val="2"/>
      </w:numPr>
      <w:outlineLvl w:val="1"/>
    </w:pPr>
    <w:rPr>
      <w:rFonts w:ascii="Amnesty Trade Gothic Cn" w:eastAsia="SimSun" w:hAnsi="Amnesty Trade Gothic Cn" w:cs="Times New Roman"/>
      <w:caps/>
      <w:color w:val="auto"/>
      <w:sz w:val="26"/>
      <w:szCs w:val="28"/>
      <w:lang w:val="en-GB" w:eastAsia="zh-CN"/>
    </w:rPr>
  </w:style>
  <w:style w:type="paragraph" w:styleId="Heading3">
    <w:name w:val="heading 3"/>
    <w:basedOn w:val="Normal"/>
    <w:next w:val="Normal"/>
    <w:link w:val="Heading3Char"/>
    <w:uiPriority w:val="89"/>
    <w:semiHidden/>
    <w:locked/>
    <w:rsid w:val="002F688D"/>
    <w:pPr>
      <w:keepNext/>
      <w:numPr>
        <w:ilvl w:val="2"/>
        <w:numId w:val="2"/>
      </w:numPr>
      <w:outlineLvl w:val="2"/>
    </w:pPr>
    <w:rPr>
      <w:rFonts w:ascii="Amnesty Trade Gothic Cn" w:eastAsia="SimSun" w:hAnsi="Amnesty Trade Gothic Cn" w:cs="Times New Roman"/>
      <w:caps/>
      <w:color w:val="auto"/>
      <w:szCs w:val="26"/>
      <w:lang w:val="en-GB" w:eastAsia="zh-CN"/>
    </w:rPr>
  </w:style>
  <w:style w:type="paragraph" w:styleId="Heading4">
    <w:name w:val="heading 4"/>
    <w:basedOn w:val="Normal"/>
    <w:next w:val="Normal"/>
    <w:link w:val="Heading4Char"/>
    <w:uiPriority w:val="89"/>
    <w:semiHidden/>
    <w:locked/>
    <w:rsid w:val="002F688D"/>
    <w:pPr>
      <w:numPr>
        <w:ilvl w:val="3"/>
        <w:numId w:val="2"/>
      </w:numPr>
      <w:outlineLvl w:val="3"/>
    </w:pPr>
    <w:rPr>
      <w:rFonts w:ascii="Verdana" w:eastAsia="SimSun" w:hAnsi="Verdana" w:cs="Times New Roman"/>
      <w:color w:val="auto"/>
      <w:szCs w:val="24"/>
      <w:lang w:val="en-GB" w:eastAsia="zh-CN"/>
    </w:rPr>
  </w:style>
  <w:style w:type="paragraph" w:styleId="Heading5">
    <w:name w:val="heading 5"/>
    <w:basedOn w:val="Heading4"/>
    <w:next w:val="Normal"/>
    <w:link w:val="Heading5Char"/>
    <w:uiPriority w:val="89"/>
    <w:semiHidden/>
    <w:locked/>
    <w:rsid w:val="002F688D"/>
    <w:pPr>
      <w:numPr>
        <w:ilvl w:val="4"/>
      </w:numPr>
      <w:outlineLvl w:val="4"/>
    </w:pPr>
  </w:style>
  <w:style w:type="paragraph" w:styleId="Heading6">
    <w:name w:val="heading 6"/>
    <w:basedOn w:val="Heading5"/>
    <w:next w:val="Normal"/>
    <w:link w:val="Heading6Char"/>
    <w:uiPriority w:val="89"/>
    <w:semiHidden/>
    <w:locked/>
    <w:rsid w:val="002F688D"/>
    <w:pPr>
      <w:numPr>
        <w:ilvl w:val="5"/>
      </w:numPr>
      <w:outlineLvl w:val="5"/>
    </w:pPr>
  </w:style>
  <w:style w:type="paragraph" w:styleId="Heading7">
    <w:name w:val="heading 7"/>
    <w:basedOn w:val="Heading6"/>
    <w:next w:val="Normal"/>
    <w:link w:val="Heading7Char"/>
    <w:uiPriority w:val="89"/>
    <w:semiHidden/>
    <w:locked/>
    <w:rsid w:val="002F688D"/>
    <w:pPr>
      <w:numPr>
        <w:ilvl w:val="6"/>
      </w:numPr>
      <w:outlineLvl w:val="6"/>
    </w:pPr>
  </w:style>
  <w:style w:type="paragraph" w:styleId="Heading8">
    <w:name w:val="heading 8"/>
    <w:basedOn w:val="Heading7"/>
    <w:next w:val="Normal"/>
    <w:link w:val="Heading8Char"/>
    <w:uiPriority w:val="89"/>
    <w:semiHidden/>
    <w:locked/>
    <w:rsid w:val="002F688D"/>
    <w:pPr>
      <w:numPr>
        <w:ilvl w:val="7"/>
      </w:numPr>
      <w:outlineLvl w:val="7"/>
    </w:pPr>
  </w:style>
  <w:style w:type="paragraph" w:styleId="Heading9">
    <w:name w:val="heading 9"/>
    <w:basedOn w:val="Heading8"/>
    <w:next w:val="Normal"/>
    <w:link w:val="Heading9Char"/>
    <w:uiPriority w:val="89"/>
    <w:semiHidden/>
    <w:locked/>
    <w:rsid w:val="002F688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list">
    <w:name w:val="Bullet list"/>
    <w:uiPriority w:val="99"/>
    <w:locked/>
    <w:rsid w:val="009B2D5B"/>
    <w:pPr>
      <w:numPr>
        <w:numId w:val="1"/>
      </w:numPr>
    </w:pPr>
  </w:style>
  <w:style w:type="paragraph" w:styleId="FootnoteText">
    <w:name w:val="footnote text"/>
    <w:basedOn w:val="Normal"/>
    <w:link w:val="FootnoteTextChar"/>
    <w:uiPriority w:val="99"/>
    <w:locked/>
    <w:rsid w:val="00967F64"/>
    <w:rPr>
      <w:rFonts w:ascii="Amnesty Trade Gothic Light" w:hAnsi="Amnesty Trade Gothic Light"/>
      <w:szCs w:val="24"/>
    </w:rPr>
  </w:style>
  <w:style w:type="paragraph" w:styleId="Header">
    <w:name w:val="header"/>
    <w:basedOn w:val="Normal"/>
    <w:link w:val="HeaderChar"/>
    <w:uiPriority w:val="99"/>
    <w:semiHidden/>
    <w:locked/>
    <w:rsid w:val="00AE5E82"/>
    <w:pPr>
      <w:tabs>
        <w:tab w:val="center" w:pos="4320"/>
        <w:tab w:val="right" w:pos="8640"/>
      </w:tabs>
    </w:pPr>
  </w:style>
  <w:style w:type="character" w:customStyle="1" w:styleId="HeaderChar">
    <w:name w:val="Header Char"/>
    <w:basedOn w:val="DefaultParagraphFont"/>
    <w:link w:val="Header"/>
    <w:uiPriority w:val="99"/>
    <w:semiHidden/>
    <w:rsid w:val="006B29BE"/>
    <w:rPr>
      <w:rFonts w:ascii="Amnesty Trade Gothic Light Obl" w:hAnsi="Amnesty Trade Gothic Light Obl"/>
      <w:sz w:val="14"/>
    </w:rPr>
  </w:style>
  <w:style w:type="paragraph" w:styleId="Footer">
    <w:name w:val="footer"/>
    <w:basedOn w:val="Normal"/>
    <w:link w:val="FooterChar"/>
    <w:uiPriority w:val="99"/>
    <w:semiHidden/>
    <w:locked/>
    <w:rsid w:val="00826627"/>
    <w:pPr>
      <w:tabs>
        <w:tab w:val="right" w:pos="8278"/>
      </w:tabs>
      <w:spacing w:line="150" w:lineRule="exact"/>
    </w:pPr>
    <w:rPr>
      <w:caps/>
      <w:sz w:val="15"/>
      <w:szCs w:val="15"/>
    </w:rPr>
  </w:style>
  <w:style w:type="character" w:customStyle="1" w:styleId="FooterChar">
    <w:name w:val="Footer Char"/>
    <w:basedOn w:val="DefaultParagraphFont"/>
    <w:link w:val="Footer"/>
    <w:uiPriority w:val="99"/>
    <w:semiHidden/>
    <w:rsid w:val="00AE32A2"/>
    <w:rPr>
      <w:rFonts w:ascii="Amnesty Trade Gothic Light Obl" w:hAnsi="Amnesty Trade Gothic Light Obl"/>
      <w:caps/>
      <w:sz w:val="15"/>
      <w:szCs w:val="15"/>
    </w:rPr>
  </w:style>
  <w:style w:type="paragraph" w:customStyle="1" w:styleId="RTBodyText">
    <w:name w:val="RT Body Text"/>
    <w:basedOn w:val="Normal"/>
    <w:uiPriority w:val="9"/>
    <w:qFormat/>
    <w:rsid w:val="00E20D98"/>
    <w:pPr>
      <w:suppressAutoHyphens/>
      <w:spacing w:after="120"/>
    </w:pPr>
    <w:rPr>
      <w:rFonts w:asciiTheme="minorHAnsi" w:hAnsiTheme="minorHAnsi"/>
      <w:sz w:val="18"/>
      <w:szCs w:val="24"/>
      <w:lang w:val="en-GB"/>
    </w:rPr>
  </w:style>
  <w:style w:type="table" w:styleId="TableGrid">
    <w:name w:val="Table Grid"/>
    <w:basedOn w:val="TableNormal"/>
    <w:uiPriority w:val="59"/>
    <w:locked/>
    <w:rsid w:val="00A4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TNumberedList">
    <w:name w:val="RT Numbered List"/>
    <w:uiPriority w:val="99"/>
    <w:rsid w:val="00DB3D14"/>
    <w:pPr>
      <w:numPr>
        <w:numId w:val="3"/>
      </w:numPr>
    </w:pPr>
  </w:style>
  <w:style w:type="paragraph" w:customStyle="1" w:styleId="BasicParagraph">
    <w:name w:val="[Basic Paragraph]"/>
    <w:basedOn w:val="Normal"/>
    <w:uiPriority w:val="99"/>
    <w:semiHidden/>
    <w:rsid w:val="00152840"/>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character" w:customStyle="1" w:styleId="Heading1Char">
    <w:name w:val="Heading 1 Char"/>
    <w:basedOn w:val="DefaultParagraphFont"/>
    <w:link w:val="Heading1"/>
    <w:uiPriority w:val="89"/>
    <w:semiHidden/>
    <w:rsid w:val="006B29BE"/>
    <w:rPr>
      <w:rFonts w:ascii="Amnesty Trade Gothic Cn" w:eastAsia="SimSun" w:hAnsi="Amnesty Trade Gothic Cn" w:cs="Times New Roman"/>
      <w:b/>
      <w:caps/>
      <w:color w:val="auto"/>
      <w:kern w:val="1"/>
      <w:sz w:val="56"/>
      <w:szCs w:val="32"/>
      <w:lang w:val="en-GB" w:eastAsia="zh-CN"/>
    </w:rPr>
  </w:style>
  <w:style w:type="character" w:customStyle="1" w:styleId="Heading2Char">
    <w:name w:val="Heading 2 Char"/>
    <w:basedOn w:val="DefaultParagraphFont"/>
    <w:link w:val="Heading2"/>
    <w:uiPriority w:val="89"/>
    <w:semiHidden/>
    <w:rsid w:val="0090732F"/>
    <w:rPr>
      <w:rFonts w:ascii="Amnesty Trade Gothic Cn" w:eastAsia="SimSun" w:hAnsi="Amnesty Trade Gothic Cn" w:cs="Times New Roman"/>
      <w:caps/>
      <w:color w:val="auto"/>
      <w:sz w:val="26"/>
      <w:szCs w:val="28"/>
      <w:lang w:val="en-GB" w:eastAsia="zh-CN"/>
    </w:rPr>
  </w:style>
  <w:style w:type="character" w:customStyle="1" w:styleId="Heading3Char">
    <w:name w:val="Heading 3 Char"/>
    <w:basedOn w:val="DefaultParagraphFont"/>
    <w:link w:val="Heading3"/>
    <w:uiPriority w:val="89"/>
    <w:semiHidden/>
    <w:rsid w:val="006B29BE"/>
    <w:rPr>
      <w:rFonts w:ascii="Amnesty Trade Gothic Cn" w:eastAsia="SimSun" w:hAnsi="Amnesty Trade Gothic Cn" w:cs="Times New Roman"/>
      <w:caps/>
      <w:color w:val="auto"/>
      <w:sz w:val="14"/>
      <w:szCs w:val="26"/>
      <w:lang w:val="en-GB" w:eastAsia="zh-CN"/>
    </w:rPr>
  </w:style>
  <w:style w:type="character" w:customStyle="1" w:styleId="Heading4Char">
    <w:name w:val="Heading 4 Char"/>
    <w:basedOn w:val="DefaultParagraphFont"/>
    <w:link w:val="Heading4"/>
    <w:uiPriority w:val="89"/>
    <w:semiHidden/>
    <w:rsid w:val="0090732F"/>
    <w:rPr>
      <w:rFonts w:ascii="Verdana" w:eastAsia="SimSun" w:hAnsi="Verdana" w:cs="Times New Roman"/>
      <w:color w:val="auto"/>
      <w:sz w:val="14"/>
      <w:szCs w:val="24"/>
      <w:lang w:val="en-GB" w:eastAsia="zh-CN"/>
    </w:rPr>
  </w:style>
  <w:style w:type="character" w:customStyle="1" w:styleId="Heading5Char">
    <w:name w:val="Heading 5 Char"/>
    <w:basedOn w:val="DefaultParagraphFont"/>
    <w:link w:val="Heading5"/>
    <w:uiPriority w:val="89"/>
    <w:semiHidden/>
    <w:rsid w:val="006B29BE"/>
    <w:rPr>
      <w:rFonts w:ascii="Verdana" w:eastAsia="SimSun" w:hAnsi="Verdana" w:cs="Times New Roman"/>
      <w:color w:val="auto"/>
      <w:sz w:val="14"/>
      <w:szCs w:val="24"/>
      <w:lang w:val="en-GB" w:eastAsia="zh-CN"/>
    </w:rPr>
  </w:style>
  <w:style w:type="character" w:customStyle="1" w:styleId="Heading6Char">
    <w:name w:val="Heading 6 Char"/>
    <w:basedOn w:val="DefaultParagraphFont"/>
    <w:link w:val="Heading6"/>
    <w:uiPriority w:val="89"/>
    <w:semiHidden/>
    <w:rsid w:val="006B29BE"/>
    <w:rPr>
      <w:rFonts w:ascii="Verdana" w:eastAsia="SimSun" w:hAnsi="Verdana" w:cs="Times New Roman"/>
      <w:color w:val="auto"/>
      <w:sz w:val="14"/>
      <w:szCs w:val="24"/>
      <w:lang w:val="en-GB" w:eastAsia="zh-CN"/>
    </w:rPr>
  </w:style>
  <w:style w:type="character" w:customStyle="1" w:styleId="Heading7Char">
    <w:name w:val="Heading 7 Char"/>
    <w:basedOn w:val="DefaultParagraphFont"/>
    <w:link w:val="Heading7"/>
    <w:uiPriority w:val="89"/>
    <w:semiHidden/>
    <w:rsid w:val="006B29BE"/>
    <w:rPr>
      <w:rFonts w:ascii="Verdana" w:eastAsia="SimSun" w:hAnsi="Verdana" w:cs="Times New Roman"/>
      <w:color w:val="auto"/>
      <w:sz w:val="14"/>
      <w:szCs w:val="24"/>
      <w:lang w:val="en-GB" w:eastAsia="zh-CN"/>
    </w:rPr>
  </w:style>
  <w:style w:type="character" w:customStyle="1" w:styleId="Heading8Char">
    <w:name w:val="Heading 8 Char"/>
    <w:basedOn w:val="DefaultParagraphFont"/>
    <w:link w:val="Heading8"/>
    <w:uiPriority w:val="89"/>
    <w:semiHidden/>
    <w:rsid w:val="006B29BE"/>
    <w:rPr>
      <w:rFonts w:ascii="Verdana" w:eastAsia="SimSun" w:hAnsi="Verdana" w:cs="Times New Roman"/>
      <w:color w:val="auto"/>
      <w:sz w:val="14"/>
      <w:szCs w:val="24"/>
      <w:lang w:val="en-GB" w:eastAsia="zh-CN"/>
    </w:rPr>
  </w:style>
  <w:style w:type="character" w:customStyle="1" w:styleId="Heading9Char">
    <w:name w:val="Heading 9 Char"/>
    <w:basedOn w:val="DefaultParagraphFont"/>
    <w:link w:val="Heading9"/>
    <w:uiPriority w:val="89"/>
    <w:semiHidden/>
    <w:rsid w:val="006B29BE"/>
    <w:rPr>
      <w:rFonts w:ascii="Verdana" w:eastAsia="SimSun" w:hAnsi="Verdana" w:cs="Times New Roman"/>
      <w:color w:val="auto"/>
      <w:sz w:val="14"/>
      <w:szCs w:val="24"/>
      <w:lang w:val="en-GB" w:eastAsia="zh-CN"/>
    </w:rPr>
  </w:style>
  <w:style w:type="paragraph" w:customStyle="1" w:styleId="RTFooterText">
    <w:name w:val="RT Footer Text"/>
    <w:basedOn w:val="Normal"/>
    <w:uiPriority w:val="30"/>
    <w:qFormat/>
    <w:rsid w:val="004F5223"/>
    <w:pPr>
      <w:tabs>
        <w:tab w:val="right" w:pos="8278"/>
      </w:tabs>
      <w:spacing w:after="120" w:line="240" w:lineRule="exact"/>
    </w:pPr>
    <w:rPr>
      <w:rFonts w:ascii="Amnesty Trade Gothic Cn" w:hAnsi="Amnesty Trade Gothic Cn"/>
      <w:caps/>
      <w:sz w:val="18"/>
      <w:szCs w:val="15"/>
    </w:rPr>
  </w:style>
  <w:style w:type="character" w:styleId="FollowedHyperlink">
    <w:name w:val="FollowedHyperlink"/>
    <w:basedOn w:val="DefaultParagraphFont"/>
    <w:uiPriority w:val="99"/>
    <w:semiHidden/>
    <w:locked/>
    <w:rsid w:val="00467DA9"/>
    <w:rPr>
      <w:color w:val="000000" w:themeColor="text1"/>
      <w:u w:val="none"/>
    </w:rPr>
  </w:style>
  <w:style w:type="paragraph" w:customStyle="1" w:styleId="BodyText1">
    <w:name w:val="Body Text1"/>
    <w:basedOn w:val="Normal"/>
    <w:uiPriority w:val="99"/>
    <w:semiHidden/>
    <w:rsid w:val="00736F4C"/>
    <w:pPr>
      <w:widowControl w:val="0"/>
      <w:suppressAutoHyphens/>
      <w:autoSpaceDE w:val="0"/>
      <w:autoSpaceDN w:val="0"/>
      <w:adjustRightInd w:val="0"/>
      <w:spacing w:before="120" w:line="240" w:lineRule="atLeast"/>
      <w:textAlignment w:val="center"/>
    </w:pPr>
    <w:rPr>
      <w:rFonts w:ascii="AmnestyTradeGothic-Light" w:hAnsi="AmnestyTradeGothic-Light" w:cs="AmnestyTradeGothic-Light"/>
      <w:color w:val="000000"/>
      <w:sz w:val="18"/>
      <w:szCs w:val="18"/>
      <w:lang w:val="en-GB"/>
    </w:rPr>
  </w:style>
  <w:style w:type="character" w:customStyle="1" w:styleId="RTHighlightedtext">
    <w:name w:val="RT Highlighted text"/>
    <w:basedOn w:val="DefaultParagraphFont"/>
    <w:uiPriority w:val="7"/>
    <w:qFormat/>
    <w:rsid w:val="00DC4510"/>
    <w:rPr>
      <w:shd w:val="clear" w:color="auto" w:fill="FFFF00" w:themeFill="accent1"/>
    </w:rPr>
  </w:style>
  <w:style w:type="paragraph" w:customStyle="1" w:styleId="RTMissionStatement">
    <w:name w:val="RT Mission Statement"/>
    <w:basedOn w:val="Normal"/>
    <w:uiPriority w:val="18"/>
    <w:qFormat/>
    <w:rsid w:val="0090732F"/>
    <w:pPr>
      <w:suppressAutoHyphens/>
      <w:spacing w:after="280" w:line="264" w:lineRule="auto"/>
    </w:pPr>
    <w:rPr>
      <w:rFonts w:ascii="Amnesty Trade Gothic Cn" w:hAnsi="Amnesty Trade Gothic Cn"/>
      <w:b/>
      <w:bCs/>
      <w:noProof/>
      <w:sz w:val="44"/>
      <w:szCs w:val="44"/>
      <w:lang w:val="en-GB" w:eastAsia="en-GB"/>
    </w:rPr>
  </w:style>
  <w:style w:type="character" w:styleId="PageNumber">
    <w:name w:val="page number"/>
    <w:basedOn w:val="DefaultParagraphFont"/>
    <w:uiPriority w:val="99"/>
    <w:semiHidden/>
    <w:locked/>
    <w:rsid w:val="007A0F8F"/>
    <w:rPr>
      <w:rFonts w:asciiTheme="majorHAnsi" w:hAnsiTheme="majorHAnsi"/>
      <w:b/>
      <w:sz w:val="18"/>
    </w:rPr>
  </w:style>
  <w:style w:type="paragraph" w:styleId="BalloonText">
    <w:name w:val="Balloon Text"/>
    <w:basedOn w:val="Normal"/>
    <w:link w:val="BalloonTextChar"/>
    <w:uiPriority w:val="99"/>
    <w:semiHidden/>
    <w:locked/>
    <w:rsid w:val="00972618"/>
    <w:rPr>
      <w:rFonts w:asciiTheme="majorHAnsi" w:hAnsiTheme="majorHAnsi" w:cs="Segoe UI"/>
      <w:sz w:val="18"/>
      <w:szCs w:val="18"/>
    </w:rPr>
  </w:style>
  <w:style w:type="character" w:customStyle="1" w:styleId="BalloonTextChar">
    <w:name w:val="Balloon Text Char"/>
    <w:basedOn w:val="DefaultParagraphFont"/>
    <w:link w:val="BalloonText"/>
    <w:uiPriority w:val="99"/>
    <w:semiHidden/>
    <w:rsid w:val="006B29BE"/>
    <w:rPr>
      <w:rFonts w:asciiTheme="majorHAnsi" w:hAnsiTheme="majorHAnsi" w:cs="Segoe UI"/>
      <w:sz w:val="18"/>
      <w:szCs w:val="18"/>
    </w:rPr>
  </w:style>
  <w:style w:type="paragraph" w:customStyle="1" w:styleId="RTTitlenonumbers">
    <w:name w:val="RT Title (no numbers)"/>
    <w:basedOn w:val="Normal"/>
    <w:next w:val="RTBodyText"/>
    <w:uiPriority w:val="1"/>
    <w:qFormat/>
    <w:rsid w:val="00E54636"/>
    <w:pPr>
      <w:pageBreakBefore/>
      <w:suppressAutoHyphens/>
      <w:spacing w:before="100" w:after="2400" w:line="900" w:lineRule="exact"/>
      <w:contextualSpacing/>
      <w:outlineLvl w:val="0"/>
    </w:pPr>
    <w:rPr>
      <w:rFonts w:ascii="Amnesty Trade Gothic Cn" w:hAnsi="Amnesty Trade Gothic Cn"/>
      <w:b/>
      <w:caps/>
      <w:noProof/>
      <w:sz w:val="90"/>
      <w:lang w:val="en-GB" w:eastAsia="en-GB"/>
    </w:rPr>
  </w:style>
  <w:style w:type="character" w:customStyle="1" w:styleId="RTRemoveHighlight">
    <w:name w:val="RT Remove Highlight"/>
    <w:basedOn w:val="RTHighlightedtext"/>
    <w:uiPriority w:val="39"/>
    <w:qFormat/>
    <w:rsid w:val="00020B73"/>
    <w:rPr>
      <w:bdr w:val="none" w:sz="0" w:space="0" w:color="auto"/>
      <w:shd w:val="clear" w:color="auto" w:fill="auto"/>
    </w:rPr>
  </w:style>
  <w:style w:type="paragraph" w:customStyle="1" w:styleId="RTTitlenumbered">
    <w:name w:val="RT Title (numbered)"/>
    <w:basedOn w:val="RTTitlenonumbers"/>
    <w:next w:val="RTBodyText"/>
    <w:qFormat/>
    <w:rsid w:val="0023259F"/>
    <w:pPr>
      <w:keepNext/>
      <w:pageBreakBefore w:val="0"/>
      <w:numPr>
        <w:numId w:val="3"/>
      </w:numPr>
      <w:tabs>
        <w:tab w:val="left" w:pos="851"/>
      </w:tabs>
      <w:spacing w:after="800"/>
      <w:ind w:left="0" w:firstLine="0"/>
    </w:pPr>
    <w:rPr>
      <w:sz w:val="72"/>
    </w:rPr>
  </w:style>
  <w:style w:type="paragraph" w:customStyle="1" w:styleId="RTNumberedHeading">
    <w:name w:val="RT Numbered Heading"/>
    <w:basedOn w:val="RTTitlenumbered"/>
    <w:next w:val="RTBodyText"/>
    <w:uiPriority w:val="2"/>
    <w:qFormat/>
    <w:rsid w:val="008521DF"/>
    <w:pPr>
      <w:numPr>
        <w:ilvl w:val="1"/>
      </w:numPr>
      <w:tabs>
        <w:tab w:val="left" w:pos="567"/>
      </w:tabs>
      <w:spacing w:before="480" w:after="100" w:line="420" w:lineRule="exact"/>
      <w:ind w:left="2863"/>
      <w:outlineLvl w:val="1"/>
    </w:pPr>
    <w:rPr>
      <w:sz w:val="42"/>
    </w:rPr>
  </w:style>
  <w:style w:type="paragraph" w:customStyle="1" w:styleId="RTQuoteText">
    <w:name w:val="RT Quote Text"/>
    <w:basedOn w:val="RTBodyText"/>
    <w:uiPriority w:val="14"/>
    <w:qFormat/>
    <w:rsid w:val="00DD7A31"/>
    <w:pPr>
      <w:spacing w:after="0"/>
    </w:pPr>
    <w:rPr>
      <w:rFonts w:asciiTheme="majorHAnsi" w:hAnsiTheme="majorHAnsi"/>
      <w:b/>
      <w:sz w:val="36"/>
    </w:rPr>
  </w:style>
  <w:style w:type="paragraph" w:customStyle="1" w:styleId="RTSourceText">
    <w:name w:val="RT Source Text"/>
    <w:basedOn w:val="RTBodyText"/>
    <w:uiPriority w:val="14"/>
    <w:qFormat/>
    <w:rsid w:val="005D0702"/>
    <w:rPr>
      <w:rFonts w:ascii="Amnesty Trade Gothic Cn" w:hAnsi="Amnesty Trade Gothic Cn"/>
    </w:rPr>
  </w:style>
  <w:style w:type="paragraph" w:customStyle="1" w:styleId="RTBulletText">
    <w:name w:val="RT Bullet Text"/>
    <w:basedOn w:val="RTBodyText"/>
    <w:next w:val="RTBodyText"/>
    <w:uiPriority w:val="10"/>
    <w:qFormat/>
    <w:rsid w:val="00A1219D"/>
    <w:pPr>
      <w:numPr>
        <w:ilvl w:val="1"/>
        <w:numId w:val="4"/>
      </w:numPr>
    </w:pPr>
  </w:style>
  <w:style w:type="table" w:customStyle="1" w:styleId="RTTintedPullout">
    <w:name w:val="RT Tinted Pull out"/>
    <w:basedOn w:val="TableNormal"/>
    <w:uiPriority w:val="99"/>
    <w:rsid w:val="00E145BC"/>
    <w:tblPr>
      <w:tblCellMar>
        <w:top w:w="113" w:type="dxa"/>
        <w:left w:w="170" w:type="dxa"/>
        <w:right w:w="0" w:type="dxa"/>
      </w:tblCellMar>
    </w:tblPr>
    <w:tcPr>
      <w:shd w:val="clear" w:color="auto" w:fill="CCCCCC" w:themeFill="accent5"/>
    </w:tcPr>
  </w:style>
  <w:style w:type="paragraph" w:customStyle="1" w:styleId="RTCaptionText">
    <w:name w:val="RT Caption Text"/>
    <w:basedOn w:val="Normal"/>
    <w:uiPriority w:val="19"/>
    <w:qFormat/>
    <w:rsid w:val="00396A31"/>
    <w:rPr>
      <w:rFonts w:ascii="Amnesty Trade Gothic Cn" w:hAnsi="Amnesty Trade Gothic Cn"/>
      <w:i/>
    </w:rPr>
  </w:style>
  <w:style w:type="paragraph" w:customStyle="1" w:styleId="RTSmallQuoteText">
    <w:name w:val="RT Small Quote Text"/>
    <w:basedOn w:val="RTBodyText"/>
    <w:next w:val="RTBodyText"/>
    <w:uiPriority w:val="14"/>
    <w:qFormat/>
    <w:rsid w:val="00DD7A31"/>
    <w:pPr>
      <w:spacing w:before="100" w:after="140"/>
    </w:pPr>
    <w:rPr>
      <w:rFonts w:ascii="Amnesty Trade Gothic Cn" w:hAnsi="Amnesty Trade Gothic Cn"/>
      <w:b/>
      <w:sz w:val="20"/>
    </w:rPr>
  </w:style>
  <w:style w:type="paragraph" w:customStyle="1" w:styleId="RTHeadingnonumbers">
    <w:name w:val="RT Heading (no numbers)"/>
    <w:basedOn w:val="RTNumberedHeading"/>
    <w:next w:val="RTBodyText"/>
    <w:uiPriority w:val="3"/>
    <w:qFormat/>
    <w:rsid w:val="002E16BE"/>
    <w:pPr>
      <w:numPr>
        <w:ilvl w:val="0"/>
        <w:numId w:val="0"/>
      </w:numPr>
      <w:tabs>
        <w:tab w:val="clear" w:pos="567"/>
      </w:tabs>
    </w:pPr>
  </w:style>
  <w:style w:type="paragraph" w:customStyle="1" w:styleId="RTHighlightedHeading">
    <w:name w:val="RT Highlighted Heading"/>
    <w:basedOn w:val="RTBodyText"/>
    <w:uiPriority w:val="7"/>
    <w:qFormat/>
    <w:rsid w:val="00A857B6"/>
    <w:pPr>
      <w:spacing w:after="0" w:line="245" w:lineRule="auto"/>
    </w:pPr>
    <w:rPr>
      <w:rFonts w:ascii="Amnesty Trade Gothic Cn" w:hAnsi="Amnesty Trade Gothic Cn"/>
      <w:b/>
      <w:bCs/>
      <w:caps/>
      <w:sz w:val="56"/>
      <w:szCs w:val="56"/>
    </w:rPr>
  </w:style>
  <w:style w:type="paragraph" w:customStyle="1" w:styleId="RTSubheadinglightCAPS">
    <w:name w:val="RT Subheading light CAPS"/>
    <w:basedOn w:val="RTHighlightedHeading"/>
    <w:uiPriority w:val="5"/>
    <w:qFormat/>
    <w:rsid w:val="00BB723B"/>
    <w:pPr>
      <w:spacing w:before="40"/>
    </w:pPr>
    <w:rPr>
      <w:b w:val="0"/>
      <w:sz w:val="44"/>
      <w:szCs w:val="44"/>
    </w:rPr>
  </w:style>
  <w:style w:type="paragraph" w:customStyle="1" w:styleId="RTStatement">
    <w:name w:val="RT Statement"/>
    <w:basedOn w:val="Normal"/>
    <w:uiPriority w:val="14"/>
    <w:qFormat/>
    <w:rsid w:val="0090732F"/>
    <w:pPr>
      <w:spacing w:line="960" w:lineRule="exact"/>
      <w:contextualSpacing/>
    </w:pPr>
    <w:rPr>
      <w:rFonts w:ascii="Amnesty Trade Gothic Cn" w:hAnsi="Amnesty Trade Gothic Cn"/>
      <w:b/>
      <w:caps/>
      <w:noProof/>
      <w:sz w:val="100"/>
      <w:lang w:val="en-GB" w:eastAsia="en-GB"/>
    </w:rPr>
  </w:style>
  <w:style w:type="paragraph" w:customStyle="1" w:styleId="RTAmnestywebaddress">
    <w:name w:val="RT Amnesty web address"/>
    <w:basedOn w:val="Footer"/>
    <w:link w:val="RTAmnestywebaddressChar"/>
    <w:uiPriority w:val="29"/>
    <w:qFormat/>
    <w:rsid w:val="004F5223"/>
    <w:pPr>
      <w:spacing w:before="80" w:line="240" w:lineRule="auto"/>
    </w:pPr>
    <w:rPr>
      <w:rFonts w:asciiTheme="majorHAnsi" w:hAnsiTheme="majorHAnsi"/>
      <w:b/>
      <w:caps w:val="0"/>
      <w:sz w:val="32"/>
      <w:szCs w:val="32"/>
    </w:rPr>
  </w:style>
  <w:style w:type="character" w:customStyle="1" w:styleId="RTAmnestywebaddressChar">
    <w:name w:val="RT Amnesty web address Char"/>
    <w:basedOn w:val="FooterChar"/>
    <w:link w:val="RTAmnestywebaddress"/>
    <w:uiPriority w:val="29"/>
    <w:rsid w:val="004F5223"/>
    <w:rPr>
      <w:rFonts w:asciiTheme="majorHAnsi" w:hAnsiTheme="majorHAnsi"/>
      <w:b/>
      <w:caps w:val="0"/>
      <w:sz w:val="32"/>
      <w:szCs w:val="32"/>
    </w:rPr>
  </w:style>
  <w:style w:type="character" w:customStyle="1" w:styleId="FootnoteTextChar">
    <w:name w:val="Footnote Text Char"/>
    <w:basedOn w:val="DefaultParagraphFont"/>
    <w:link w:val="FootnoteText"/>
    <w:uiPriority w:val="99"/>
    <w:rsid w:val="006B29BE"/>
    <w:rPr>
      <w:sz w:val="14"/>
      <w:szCs w:val="24"/>
    </w:rPr>
  </w:style>
  <w:style w:type="character" w:styleId="FootnoteReference">
    <w:name w:val="footnote reference"/>
    <w:aliases w:val="Footnotes refss,Footnote number,Fago Fußnotenzeichen,Footnote Ref,16 Point,Superscript 6 Point,4_G,Fago Fu?notenzeichen,Fago Fuﬂnotenzeichen"/>
    <w:basedOn w:val="DefaultParagraphFont"/>
    <w:uiPriority w:val="99"/>
    <w:locked/>
    <w:rsid w:val="00967F64"/>
    <w:rPr>
      <w:vertAlign w:val="superscript"/>
    </w:rPr>
  </w:style>
  <w:style w:type="numbering" w:styleId="111111">
    <w:name w:val="Outline List 2"/>
    <w:basedOn w:val="NoList"/>
    <w:uiPriority w:val="99"/>
    <w:semiHidden/>
    <w:unhideWhenUsed/>
    <w:locked/>
    <w:rsid w:val="00864407"/>
    <w:pPr>
      <w:numPr>
        <w:numId w:val="5"/>
      </w:numPr>
    </w:pPr>
  </w:style>
  <w:style w:type="paragraph" w:styleId="TOC3">
    <w:name w:val="toc 3"/>
    <w:basedOn w:val="TOC4"/>
    <w:next w:val="Normal"/>
    <w:uiPriority w:val="39"/>
    <w:locked/>
    <w:rsid w:val="00C20EE2"/>
    <w:pPr>
      <w:ind w:left="369" w:hanging="369"/>
      <w:contextualSpacing w:val="0"/>
    </w:pPr>
    <w:rPr>
      <w:caps/>
    </w:rPr>
  </w:style>
  <w:style w:type="paragraph" w:styleId="TOC1">
    <w:name w:val="toc 1"/>
    <w:basedOn w:val="Normal"/>
    <w:next w:val="Normal"/>
    <w:uiPriority w:val="39"/>
    <w:locked/>
    <w:rsid w:val="002F10AC"/>
    <w:pPr>
      <w:tabs>
        <w:tab w:val="right" w:pos="8222"/>
      </w:tabs>
      <w:spacing w:before="240" w:after="113"/>
    </w:pPr>
    <w:rPr>
      <w:rFonts w:asciiTheme="majorHAnsi" w:hAnsiTheme="majorHAnsi"/>
      <w:b/>
      <w:bCs/>
      <w:caps/>
      <w:sz w:val="22"/>
      <w:szCs w:val="22"/>
    </w:rPr>
  </w:style>
  <w:style w:type="paragraph" w:styleId="TOC2">
    <w:name w:val="toc 2"/>
    <w:basedOn w:val="Normal"/>
    <w:next w:val="Normal"/>
    <w:uiPriority w:val="39"/>
    <w:locked/>
    <w:rsid w:val="00A164C2"/>
    <w:pPr>
      <w:tabs>
        <w:tab w:val="right" w:pos="8222"/>
      </w:tabs>
      <w:spacing w:after="113"/>
      <w:ind w:left="397" w:hanging="397"/>
    </w:pPr>
    <w:rPr>
      <w:rFonts w:asciiTheme="minorHAnsi" w:hAnsiTheme="minorHAnsi"/>
      <w:caps/>
      <w:noProof/>
      <w:sz w:val="20"/>
    </w:rPr>
  </w:style>
  <w:style w:type="paragraph" w:styleId="TOC4">
    <w:name w:val="toc 4"/>
    <w:basedOn w:val="Normal"/>
    <w:next w:val="Normal"/>
    <w:autoRedefine/>
    <w:uiPriority w:val="98"/>
    <w:semiHidden/>
    <w:locked/>
    <w:rsid w:val="00847900"/>
    <w:pPr>
      <w:tabs>
        <w:tab w:val="right" w:pos="8222"/>
      </w:tabs>
      <w:spacing w:after="113"/>
      <w:contextualSpacing/>
    </w:pPr>
    <w:rPr>
      <w:rFonts w:asciiTheme="majorHAnsi" w:hAnsiTheme="majorHAnsi"/>
      <w:noProof/>
      <w:sz w:val="18"/>
      <w:szCs w:val="18"/>
    </w:rPr>
  </w:style>
  <w:style w:type="paragraph" w:styleId="TOC5">
    <w:name w:val="toc 5"/>
    <w:basedOn w:val="Normal"/>
    <w:next w:val="Normal"/>
    <w:autoRedefine/>
    <w:uiPriority w:val="98"/>
    <w:semiHidden/>
    <w:locked/>
    <w:rsid w:val="00337B08"/>
    <w:pPr>
      <w:ind w:left="560"/>
    </w:pPr>
  </w:style>
  <w:style w:type="paragraph" w:styleId="TOC6">
    <w:name w:val="toc 6"/>
    <w:basedOn w:val="Normal"/>
    <w:next w:val="Normal"/>
    <w:autoRedefine/>
    <w:uiPriority w:val="98"/>
    <w:semiHidden/>
    <w:locked/>
    <w:rsid w:val="00337B08"/>
    <w:pPr>
      <w:ind w:left="700"/>
    </w:pPr>
  </w:style>
  <w:style w:type="paragraph" w:styleId="TOC7">
    <w:name w:val="toc 7"/>
    <w:basedOn w:val="Normal"/>
    <w:next w:val="Normal"/>
    <w:autoRedefine/>
    <w:uiPriority w:val="98"/>
    <w:semiHidden/>
    <w:locked/>
    <w:rsid w:val="00337B08"/>
    <w:pPr>
      <w:ind w:left="840"/>
    </w:pPr>
  </w:style>
  <w:style w:type="paragraph" w:styleId="TOC8">
    <w:name w:val="toc 8"/>
    <w:basedOn w:val="Normal"/>
    <w:next w:val="Normal"/>
    <w:autoRedefine/>
    <w:uiPriority w:val="98"/>
    <w:semiHidden/>
    <w:locked/>
    <w:rsid w:val="00337B08"/>
    <w:pPr>
      <w:ind w:left="980"/>
    </w:pPr>
  </w:style>
  <w:style w:type="table" w:customStyle="1" w:styleId="RTTableStyle1">
    <w:name w:val="RT Table Style 1"/>
    <w:basedOn w:val="TableNormal"/>
    <w:uiPriority w:val="99"/>
    <w:rsid w:val="00DB3D14"/>
    <w:rPr>
      <w:sz w:val="18"/>
    </w:rPr>
    <w:tblPr>
      <w:tblStyleRowBandSize w:val="1"/>
      <w:tblInd w:w="108" w:type="dxa"/>
      <w:tblCellMar>
        <w:top w:w="57" w:type="dxa"/>
        <w:bottom w:w="28" w:type="dxa"/>
      </w:tblCellMar>
    </w:tblPr>
    <w:tblStylePr w:type="firstRow">
      <w:pPr>
        <w:wordWrap/>
        <w:spacing w:beforeLines="0" w:before="0" w:beforeAutospacing="0" w:afterLines="0" w:after="0" w:afterAutospacing="0" w:line="240" w:lineRule="auto"/>
        <w:jc w:val="left"/>
      </w:pPr>
      <w:rPr>
        <w:rFonts w:asciiTheme="majorHAnsi" w:hAnsiTheme="majorHAnsi"/>
        <w:b/>
        <w:caps/>
        <w:smallCaps w:val="0"/>
        <w:sz w:val="22"/>
      </w:rPr>
      <w:tblPr/>
      <w:trPr>
        <w:tblHeader/>
      </w:trPr>
      <w:tcPr>
        <w:shd w:val="clear" w:color="auto" w:fill="CCCCCC" w:themeFill="accent5"/>
        <w:vAlign w:val="center"/>
      </w:tcPr>
    </w:tblStylePr>
    <w:tblStylePr w:type="firstCol">
      <w:rPr>
        <w:rFonts w:asciiTheme="majorHAnsi" w:hAnsiTheme="majorHAnsi"/>
        <w:b/>
        <w:caps/>
        <w:smallCaps w:val="0"/>
        <w:sz w:val="18"/>
      </w:rPr>
    </w:tblStylePr>
    <w:tblStylePr w:type="band2Horz">
      <w:tblPr/>
      <w:tcPr>
        <w:shd w:val="clear" w:color="auto" w:fill="CCCCCC" w:themeFill="accent5"/>
      </w:tcPr>
    </w:tblStylePr>
  </w:style>
  <w:style w:type="table" w:customStyle="1" w:styleId="RTMultiColumnStyle">
    <w:name w:val="RT Multi Column Style"/>
    <w:basedOn w:val="TableNormal"/>
    <w:uiPriority w:val="99"/>
    <w:rsid w:val="00E51D10"/>
    <w:pPr>
      <w:spacing w:after="120" w:line="240" w:lineRule="exact"/>
    </w:pPr>
    <w:rPr>
      <w:sz w:val="18"/>
    </w:rPr>
    <w:tblPr>
      <w:tblCellMar>
        <w:top w:w="113" w:type="dxa"/>
        <w:left w:w="0" w:type="dxa"/>
        <w:right w:w="0" w:type="dxa"/>
      </w:tblCellMar>
    </w:tblPr>
  </w:style>
  <w:style w:type="paragraph" w:customStyle="1" w:styleId="Backcoverblurb">
    <w:name w:val="Back cover blurb"/>
    <w:basedOn w:val="RTBodyText"/>
    <w:uiPriority w:val="99"/>
    <w:semiHidden/>
    <w:qFormat/>
    <w:rsid w:val="00FF33F9"/>
    <w:pPr>
      <w:spacing w:line="310" w:lineRule="exact"/>
    </w:pPr>
  </w:style>
  <w:style w:type="paragraph" w:customStyle="1" w:styleId="Backcoversubtitle">
    <w:name w:val="Back cover sub title"/>
    <w:basedOn w:val="RTBodyText"/>
    <w:uiPriority w:val="99"/>
    <w:semiHidden/>
    <w:qFormat/>
    <w:rsid w:val="00FF33F9"/>
    <w:pPr>
      <w:spacing w:line="320" w:lineRule="exact"/>
    </w:pPr>
    <w:rPr>
      <w:rFonts w:ascii="Amnesty Trade Gothic Cn" w:hAnsi="Amnesty Trade Gothic Cn"/>
      <w:bCs/>
      <w:caps/>
      <w:sz w:val="32"/>
      <w:szCs w:val="56"/>
    </w:rPr>
  </w:style>
  <w:style w:type="paragraph" w:customStyle="1" w:styleId="Frontcovermaintitle">
    <w:name w:val="Front cover main title"/>
    <w:basedOn w:val="Normal"/>
    <w:uiPriority w:val="99"/>
    <w:semiHidden/>
    <w:qFormat/>
    <w:rsid w:val="0090732F"/>
    <w:pPr>
      <w:spacing w:before="9760" w:after="60" w:line="252" w:lineRule="auto"/>
      <w:contextualSpacing/>
    </w:pPr>
    <w:rPr>
      <w:rFonts w:ascii="Amnesty Trade Gothic Cn" w:hAnsi="Amnesty Trade Gothic Cn"/>
      <w:b/>
      <w:caps/>
      <w:noProof/>
      <w:sz w:val="96"/>
      <w:szCs w:val="96"/>
      <w:lang w:val="en-GB" w:eastAsia="en-GB"/>
    </w:rPr>
  </w:style>
  <w:style w:type="paragraph" w:styleId="BodyText">
    <w:name w:val="Body Text"/>
    <w:basedOn w:val="Normal"/>
    <w:link w:val="BodyTextChar"/>
    <w:uiPriority w:val="89"/>
    <w:semiHidden/>
    <w:locked/>
    <w:rsid w:val="00F92A5D"/>
    <w:pPr>
      <w:widowControl w:val="0"/>
      <w:suppressAutoHyphens/>
      <w:spacing w:after="120" w:line="240" w:lineRule="atLeast"/>
    </w:pPr>
    <w:rPr>
      <w:rFonts w:ascii="Amnesty Trade Gothic" w:eastAsia="Times New Roman" w:hAnsi="Amnesty Trade Gothic" w:cs="Times New Roman"/>
      <w:color w:val="000000"/>
      <w:sz w:val="18"/>
      <w:szCs w:val="24"/>
      <w:lang w:val="en-GB" w:eastAsia="ar-SA"/>
    </w:rPr>
  </w:style>
  <w:style w:type="character" w:customStyle="1" w:styleId="BodyTextChar">
    <w:name w:val="Body Text Char"/>
    <w:basedOn w:val="DefaultParagraphFont"/>
    <w:link w:val="BodyText"/>
    <w:uiPriority w:val="89"/>
    <w:semiHidden/>
    <w:rsid w:val="006B29BE"/>
    <w:rPr>
      <w:rFonts w:ascii="Amnesty Trade Gothic" w:eastAsia="Times New Roman" w:hAnsi="Amnesty Trade Gothic" w:cs="Times New Roman"/>
      <w:color w:val="000000"/>
      <w:sz w:val="18"/>
      <w:szCs w:val="24"/>
      <w:lang w:val="en-GB" w:eastAsia="ar-SA"/>
    </w:rPr>
  </w:style>
  <w:style w:type="paragraph" w:customStyle="1" w:styleId="RTsub-sub-subheading">
    <w:name w:val="RT sub-sub-sub heading"/>
    <w:basedOn w:val="RTBodyText"/>
    <w:semiHidden/>
    <w:qFormat/>
    <w:rsid w:val="00F73607"/>
    <w:rPr>
      <w:b/>
    </w:rPr>
  </w:style>
  <w:style w:type="paragraph" w:customStyle="1" w:styleId="RTSmallheadingCAPS">
    <w:name w:val="RT Small heading CAPS"/>
    <w:basedOn w:val="Normal"/>
    <w:uiPriority w:val="6"/>
    <w:qFormat/>
    <w:rsid w:val="00B67C03"/>
    <w:pPr>
      <w:keepNext/>
      <w:spacing w:line="320" w:lineRule="exact"/>
    </w:pPr>
    <w:rPr>
      <w:rFonts w:asciiTheme="majorHAnsi" w:eastAsiaTheme="minorHAnsi" w:hAnsiTheme="majorHAnsi" w:cs="Times New Roman"/>
      <w:b/>
      <w:caps/>
      <w:color w:val="000000"/>
      <w:sz w:val="22"/>
      <w:szCs w:val="32"/>
      <w:lang w:val="en-GB" w:eastAsia="en-GB"/>
    </w:rPr>
  </w:style>
  <w:style w:type="paragraph" w:customStyle="1" w:styleId="Footnotes">
    <w:name w:val="Footnotes"/>
    <w:basedOn w:val="RTBodyText"/>
    <w:uiPriority w:val="99"/>
    <w:semiHidden/>
    <w:qFormat/>
    <w:rsid w:val="002C2DB2"/>
    <w:rPr>
      <w:sz w:val="14"/>
    </w:rPr>
  </w:style>
  <w:style w:type="paragraph" w:customStyle="1" w:styleId="RTSubheadingnonumbers">
    <w:name w:val="RT Subheading (no numbers)"/>
    <w:basedOn w:val="RTNumberedHeading"/>
    <w:next w:val="RTBodyText"/>
    <w:uiPriority w:val="5"/>
    <w:qFormat/>
    <w:rsid w:val="002E16BE"/>
    <w:pPr>
      <w:numPr>
        <w:ilvl w:val="0"/>
        <w:numId w:val="0"/>
      </w:numPr>
      <w:tabs>
        <w:tab w:val="clear" w:pos="567"/>
      </w:tabs>
      <w:spacing w:before="360" w:after="113" w:line="320" w:lineRule="exact"/>
      <w:outlineLvl w:val="2"/>
    </w:pPr>
    <w:rPr>
      <w:sz w:val="32"/>
    </w:rPr>
  </w:style>
  <w:style w:type="paragraph" w:customStyle="1" w:styleId="RTNumberedSubheading">
    <w:name w:val="RT Numbered Subheading"/>
    <w:basedOn w:val="RTSubheadingnonumbers"/>
    <w:next w:val="RTBodyText"/>
    <w:uiPriority w:val="4"/>
    <w:qFormat/>
    <w:rsid w:val="00262112"/>
    <w:pPr>
      <w:keepLines/>
      <w:numPr>
        <w:ilvl w:val="2"/>
        <w:numId w:val="3"/>
      </w:numPr>
      <w:tabs>
        <w:tab w:val="left" w:pos="652"/>
      </w:tabs>
      <w:spacing w:line="252" w:lineRule="auto"/>
      <w:ind w:left="0" w:firstLine="0"/>
      <w:contextualSpacing w:val="0"/>
    </w:pPr>
  </w:style>
  <w:style w:type="paragraph" w:customStyle="1" w:styleId="RTCasestudytitle">
    <w:name w:val="RT Case study title"/>
    <w:basedOn w:val="Normal"/>
    <w:uiPriority w:val="97"/>
    <w:qFormat/>
    <w:rsid w:val="00753EB0"/>
    <w:rPr>
      <w:rFonts w:ascii="Amnesty Trade Gothic Light" w:hAnsi="Amnesty Trade Gothic Light"/>
      <w:i/>
    </w:rPr>
  </w:style>
  <w:style w:type="paragraph" w:customStyle="1" w:styleId="RTFootnotetext">
    <w:name w:val="RT Footnote text"/>
    <w:basedOn w:val="FootnoteText"/>
    <w:link w:val="RTFootnotetextChar"/>
    <w:uiPriority w:val="97"/>
    <w:qFormat/>
    <w:rsid w:val="00554F19"/>
  </w:style>
  <w:style w:type="character" w:customStyle="1" w:styleId="RTFootnotetextChar">
    <w:name w:val="RT Footnote text Char"/>
    <w:basedOn w:val="FootnoteTextChar"/>
    <w:link w:val="RTFootnotetext"/>
    <w:uiPriority w:val="97"/>
    <w:rsid w:val="00B67C03"/>
    <w:rPr>
      <w:sz w:val="14"/>
      <w:szCs w:val="24"/>
    </w:rPr>
  </w:style>
  <w:style w:type="paragraph" w:customStyle="1" w:styleId="RTTitle-NonTOC">
    <w:name w:val="RT Title - Non TOC"/>
    <w:basedOn w:val="RTTitlenonumbers"/>
    <w:uiPriority w:val="99"/>
    <w:qFormat/>
    <w:rsid w:val="003C08D2"/>
    <w:pPr>
      <w:outlineLvl w:val="9"/>
    </w:pPr>
  </w:style>
  <w:style w:type="paragraph" w:customStyle="1" w:styleId="RTIndentedBulletText">
    <w:name w:val="RT Indented Bullet Text"/>
    <w:basedOn w:val="RTBulletText"/>
    <w:uiPriority w:val="11"/>
    <w:qFormat/>
    <w:rsid w:val="0038299B"/>
    <w:pPr>
      <w:numPr>
        <w:ilvl w:val="2"/>
        <w:numId w:val="11"/>
      </w:numPr>
      <w:tabs>
        <w:tab w:val="left" w:pos="1134"/>
      </w:tabs>
      <w:ind w:left="1134" w:hanging="283"/>
    </w:pPr>
  </w:style>
  <w:style w:type="paragraph" w:customStyle="1" w:styleId="RTFootertitle">
    <w:name w:val="RT Footer title"/>
    <w:basedOn w:val="Footer"/>
    <w:uiPriority w:val="99"/>
    <w:qFormat/>
    <w:rsid w:val="001D7DAE"/>
    <w:rPr>
      <w:rFonts w:ascii="Amnesty Trade Gothic Cn" w:hAnsi="Amnesty Trade Gothic Cn"/>
      <w:b/>
    </w:rPr>
  </w:style>
  <w:style w:type="paragraph" w:styleId="Revision">
    <w:name w:val="Revision"/>
    <w:hidden/>
    <w:uiPriority w:val="99"/>
    <w:semiHidden/>
    <w:rsid w:val="003D717F"/>
    <w:rPr>
      <w:rFonts w:ascii="Amnesty Trade Gothic Light Obl" w:hAnsi="Amnesty Trade Gothic Light Obl"/>
      <w:sz w:val="14"/>
    </w:rPr>
  </w:style>
  <w:style w:type="paragraph" w:styleId="ListParagraph">
    <w:name w:val="List Paragraph"/>
    <w:basedOn w:val="Normal"/>
    <w:uiPriority w:val="99"/>
    <w:semiHidden/>
    <w:qFormat/>
    <w:locked/>
    <w:rsid w:val="00CD3161"/>
    <w:pPr>
      <w:ind w:left="720"/>
      <w:contextualSpacing/>
    </w:pPr>
  </w:style>
  <w:style w:type="paragraph" w:customStyle="1" w:styleId="RTFrontcovermaintitle">
    <w:name w:val="RT Front cover main title"/>
    <w:next w:val="RTSubheadinglightCAPS"/>
    <w:qFormat/>
    <w:rsid w:val="00552CB7"/>
    <w:pPr>
      <w:spacing w:before="9680" w:after="60" w:line="1340" w:lineRule="exact"/>
    </w:pPr>
    <w:rPr>
      <w:rFonts w:ascii="Amnesty Trade Gothic Cn" w:hAnsi="Amnesty Trade Gothic Cn"/>
      <w:b/>
      <w:caps/>
      <w:noProof/>
      <w:sz w:val="96"/>
      <w:szCs w:val="96"/>
      <w:shd w:val="clear" w:color="auto" w:fill="FFFF00" w:themeFill="accent1"/>
      <w:lang w:val="en-GB" w:eastAsia="en-GB"/>
    </w:rPr>
  </w:style>
  <w:style w:type="paragraph" w:customStyle="1" w:styleId="RTAmnestyfooter">
    <w:name w:val="RT Amnesty footer"/>
    <w:basedOn w:val="Footer"/>
    <w:uiPriority w:val="99"/>
    <w:qFormat/>
    <w:rsid w:val="00914551"/>
    <w:pPr>
      <w:spacing w:before="80"/>
    </w:pPr>
    <w:rPr>
      <w:rFonts w:ascii="Amnesty Trade Gothic Cn" w:hAnsi="Amnesty Trade Gothic Cn"/>
      <w:caps w:val="0"/>
    </w:rPr>
  </w:style>
  <w:style w:type="paragraph" w:customStyle="1" w:styleId="RTFooterreporttitle">
    <w:name w:val="RT Footer report title"/>
    <w:basedOn w:val="Footer"/>
    <w:uiPriority w:val="99"/>
    <w:qFormat/>
    <w:rsid w:val="00914551"/>
    <w:rPr>
      <w:rFonts w:ascii="Amnesty Trade Gothic Cn" w:hAnsi="Amnesty Trade Gothic Cn"/>
      <w:b/>
    </w:rPr>
  </w:style>
  <w:style w:type="paragraph" w:customStyle="1" w:styleId="RTFooterreportsubtitle">
    <w:name w:val="RT Footer report subtitle"/>
    <w:basedOn w:val="Footer"/>
    <w:uiPriority w:val="99"/>
    <w:qFormat/>
    <w:rsid w:val="00914551"/>
    <w:rPr>
      <w:rFonts w:ascii="Amnesty Trade Gothic Cn" w:hAnsi="Amnesty Trade Gothic Cn"/>
    </w:rPr>
  </w:style>
  <w:style w:type="paragraph" w:customStyle="1" w:styleId="RTBackcoversubheading">
    <w:name w:val="RT Back cover subheading"/>
    <w:basedOn w:val="RTSubheadinglightCAPS"/>
    <w:uiPriority w:val="99"/>
    <w:qFormat/>
    <w:rsid w:val="00472CD3"/>
    <w:pPr>
      <w:framePr w:hSpace="181" w:wrap="around" w:vAnchor="page" w:hAnchor="page" w:x="2042" w:y="13155"/>
      <w:spacing w:after="240"/>
      <w:suppressOverlap/>
    </w:pPr>
    <w:rPr>
      <w:sz w:val="32"/>
      <w:szCs w:val="56"/>
    </w:rPr>
  </w:style>
  <w:style w:type="paragraph" w:customStyle="1" w:styleId="RTBackcoverblurb">
    <w:name w:val="RT Back cover blurb"/>
    <w:basedOn w:val="Backcoverblurb"/>
    <w:uiPriority w:val="99"/>
    <w:qFormat/>
    <w:rsid w:val="00D0792D"/>
    <w:rPr>
      <w:sz w:val="24"/>
    </w:rPr>
  </w:style>
  <w:style w:type="character" w:styleId="CommentReference">
    <w:name w:val="annotation reference"/>
    <w:basedOn w:val="DefaultParagraphFont"/>
    <w:uiPriority w:val="99"/>
    <w:unhideWhenUsed/>
    <w:locked/>
    <w:rsid w:val="00F10C8F"/>
    <w:rPr>
      <w:rFonts w:ascii="Arial" w:hAnsi="Arial"/>
      <w:sz w:val="16"/>
      <w:szCs w:val="16"/>
    </w:rPr>
  </w:style>
  <w:style w:type="paragraph" w:styleId="CommentText">
    <w:name w:val="annotation text"/>
    <w:basedOn w:val="Normal"/>
    <w:link w:val="CommentTextChar"/>
    <w:uiPriority w:val="99"/>
    <w:semiHidden/>
    <w:unhideWhenUsed/>
    <w:locked/>
    <w:rsid w:val="00F10C8F"/>
    <w:rPr>
      <w:rFonts w:ascii="Arial" w:hAnsi="Arial"/>
      <w:sz w:val="20"/>
    </w:rPr>
  </w:style>
  <w:style w:type="character" w:customStyle="1" w:styleId="CommentTextChar">
    <w:name w:val="Comment Text Char"/>
    <w:basedOn w:val="DefaultParagraphFont"/>
    <w:link w:val="CommentText"/>
    <w:uiPriority w:val="99"/>
    <w:semiHidden/>
    <w:rsid w:val="00F10C8F"/>
    <w:rPr>
      <w:rFonts w:ascii="Arial" w:hAnsi="Arial"/>
    </w:rPr>
  </w:style>
  <w:style w:type="paragraph" w:styleId="CommentSubject">
    <w:name w:val="annotation subject"/>
    <w:basedOn w:val="CommentText"/>
    <w:next w:val="CommentText"/>
    <w:link w:val="CommentSubjectChar"/>
    <w:uiPriority w:val="99"/>
    <w:semiHidden/>
    <w:unhideWhenUsed/>
    <w:locked/>
    <w:rsid w:val="00F10C8F"/>
    <w:rPr>
      <w:b/>
      <w:bCs/>
    </w:rPr>
  </w:style>
  <w:style w:type="character" w:customStyle="1" w:styleId="CommentSubjectChar">
    <w:name w:val="Comment Subject Char"/>
    <w:basedOn w:val="CommentTextChar"/>
    <w:link w:val="CommentSubject"/>
    <w:uiPriority w:val="99"/>
    <w:semiHidden/>
    <w:rsid w:val="00F10C8F"/>
    <w:rPr>
      <w:rFonts w:ascii="Arial" w:hAnsi="Arial"/>
      <w:b/>
      <w:bCs/>
    </w:rPr>
  </w:style>
  <w:style w:type="paragraph" w:customStyle="1" w:styleId="AIBodyText">
    <w:name w:val="AI Body Text"/>
    <w:basedOn w:val="Normal"/>
    <w:link w:val="AIBodyTextChar"/>
    <w:uiPriority w:val="99"/>
    <w:qFormat/>
    <w:rsid w:val="00207EC9"/>
    <w:pPr>
      <w:suppressAutoHyphens/>
      <w:spacing w:after="120" w:line="240" w:lineRule="exact"/>
    </w:pPr>
    <w:rPr>
      <w:rFonts w:asciiTheme="minorHAnsi" w:hAnsiTheme="minorHAnsi"/>
      <w:sz w:val="18"/>
      <w:lang w:val="en-GB"/>
    </w:rPr>
  </w:style>
  <w:style w:type="character" w:customStyle="1" w:styleId="AIBodyTextChar">
    <w:name w:val="AI Body Text Char"/>
    <w:link w:val="AIBodyText"/>
    <w:uiPriority w:val="99"/>
    <w:qFormat/>
    <w:rsid w:val="00207EC9"/>
    <w:rPr>
      <w:rFonts w:asciiTheme="minorHAnsi" w:hAnsiTheme="minorHAnsi"/>
      <w:sz w:val="18"/>
      <w:lang w:val="en-GB"/>
    </w:rPr>
  </w:style>
  <w:style w:type="character" w:styleId="Hyperlink">
    <w:name w:val="Hyperlink"/>
    <w:basedOn w:val="DefaultParagraphFont"/>
    <w:uiPriority w:val="99"/>
    <w:unhideWhenUsed/>
    <w:locked/>
    <w:rsid w:val="006D0F3B"/>
    <w:rPr>
      <w:color w:val="000000" w:themeColor="hyperlink"/>
      <w:u w:val="single"/>
    </w:rPr>
  </w:style>
  <w:style w:type="paragraph" w:customStyle="1" w:styleId="AISUBTITLE">
    <w:name w:val="AI SUBTITLE"/>
    <w:basedOn w:val="Normal"/>
    <w:rsid w:val="00570B23"/>
    <w:pPr>
      <w:widowControl w:val="0"/>
      <w:suppressAutoHyphens/>
      <w:spacing w:before="300" w:after="246" w:line="240" w:lineRule="atLeast"/>
    </w:pPr>
    <w:rPr>
      <w:rFonts w:ascii="Amnesty Trade Gothic Cn" w:eastAsia="Times New Roman" w:hAnsi="Amnesty Trade Gothic Cn" w:cs="Times New Roman"/>
      <w:caps/>
      <w:color w:val="000000"/>
      <w:sz w:val="48"/>
      <w:szCs w:val="24"/>
      <w:lang w:val="en-GB" w:eastAsia="ar-SA"/>
    </w:rPr>
  </w:style>
  <w:style w:type="paragraph" w:styleId="EndnoteText">
    <w:name w:val="endnote text"/>
    <w:basedOn w:val="Normal"/>
    <w:link w:val="EndnoteTextChar"/>
    <w:uiPriority w:val="99"/>
    <w:semiHidden/>
    <w:unhideWhenUsed/>
    <w:locked/>
    <w:rsid w:val="00874D61"/>
    <w:rPr>
      <w:sz w:val="20"/>
    </w:rPr>
  </w:style>
  <w:style w:type="character" w:customStyle="1" w:styleId="EndnoteTextChar">
    <w:name w:val="Endnote Text Char"/>
    <w:basedOn w:val="DefaultParagraphFont"/>
    <w:link w:val="EndnoteText"/>
    <w:uiPriority w:val="99"/>
    <w:semiHidden/>
    <w:rsid w:val="00874D61"/>
    <w:rPr>
      <w:rFonts w:ascii="Amnesty Trade Gothic Light Obl" w:hAnsi="Amnesty Trade Gothic Light Obl"/>
    </w:rPr>
  </w:style>
  <w:style w:type="character" w:styleId="EndnoteReference">
    <w:name w:val="endnote reference"/>
    <w:basedOn w:val="DefaultParagraphFont"/>
    <w:uiPriority w:val="99"/>
    <w:semiHidden/>
    <w:unhideWhenUsed/>
    <w:locked/>
    <w:rsid w:val="00874D61"/>
    <w:rPr>
      <w:vertAlign w:val="superscript"/>
    </w:rPr>
  </w:style>
  <w:style w:type="character" w:customStyle="1" w:styleId="UnresolvedMention1">
    <w:name w:val="Unresolved Mention1"/>
    <w:basedOn w:val="DefaultParagraphFont"/>
    <w:uiPriority w:val="99"/>
    <w:semiHidden/>
    <w:unhideWhenUsed/>
    <w:rsid w:val="00F31472"/>
    <w:rPr>
      <w:color w:val="605E5C"/>
      <w:shd w:val="clear" w:color="auto" w:fill="E1DFDD"/>
    </w:rPr>
  </w:style>
  <w:style w:type="character" w:customStyle="1" w:styleId="UnresolvedMention2">
    <w:name w:val="Unresolved Mention2"/>
    <w:basedOn w:val="DefaultParagraphFont"/>
    <w:uiPriority w:val="99"/>
    <w:locked/>
    <w:rsid w:val="00D82D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85603">
      <w:bodyDiv w:val="1"/>
      <w:marLeft w:val="0"/>
      <w:marRight w:val="0"/>
      <w:marTop w:val="0"/>
      <w:marBottom w:val="0"/>
      <w:divBdr>
        <w:top w:val="none" w:sz="0" w:space="0" w:color="auto"/>
        <w:left w:val="none" w:sz="0" w:space="0" w:color="auto"/>
        <w:bottom w:val="none" w:sz="0" w:space="0" w:color="auto"/>
        <w:right w:val="none" w:sz="0" w:space="0" w:color="auto"/>
      </w:divBdr>
    </w:div>
    <w:div w:id="239214910">
      <w:bodyDiv w:val="1"/>
      <w:marLeft w:val="0"/>
      <w:marRight w:val="0"/>
      <w:marTop w:val="0"/>
      <w:marBottom w:val="0"/>
      <w:divBdr>
        <w:top w:val="none" w:sz="0" w:space="0" w:color="auto"/>
        <w:left w:val="none" w:sz="0" w:space="0" w:color="auto"/>
        <w:bottom w:val="none" w:sz="0" w:space="0" w:color="auto"/>
        <w:right w:val="none" w:sz="0" w:space="0" w:color="auto"/>
      </w:divBdr>
    </w:div>
    <w:div w:id="358744881">
      <w:bodyDiv w:val="1"/>
      <w:marLeft w:val="0"/>
      <w:marRight w:val="0"/>
      <w:marTop w:val="0"/>
      <w:marBottom w:val="0"/>
      <w:divBdr>
        <w:top w:val="none" w:sz="0" w:space="0" w:color="auto"/>
        <w:left w:val="none" w:sz="0" w:space="0" w:color="auto"/>
        <w:bottom w:val="none" w:sz="0" w:space="0" w:color="auto"/>
        <w:right w:val="none" w:sz="0" w:space="0" w:color="auto"/>
      </w:divBdr>
    </w:div>
    <w:div w:id="450788412">
      <w:bodyDiv w:val="1"/>
      <w:marLeft w:val="0"/>
      <w:marRight w:val="0"/>
      <w:marTop w:val="0"/>
      <w:marBottom w:val="0"/>
      <w:divBdr>
        <w:top w:val="none" w:sz="0" w:space="0" w:color="auto"/>
        <w:left w:val="none" w:sz="0" w:space="0" w:color="auto"/>
        <w:bottom w:val="none" w:sz="0" w:space="0" w:color="auto"/>
        <w:right w:val="none" w:sz="0" w:space="0" w:color="auto"/>
      </w:divBdr>
    </w:div>
    <w:div w:id="506143051">
      <w:bodyDiv w:val="1"/>
      <w:marLeft w:val="0"/>
      <w:marRight w:val="0"/>
      <w:marTop w:val="0"/>
      <w:marBottom w:val="0"/>
      <w:divBdr>
        <w:top w:val="none" w:sz="0" w:space="0" w:color="auto"/>
        <w:left w:val="none" w:sz="0" w:space="0" w:color="auto"/>
        <w:bottom w:val="none" w:sz="0" w:space="0" w:color="auto"/>
        <w:right w:val="none" w:sz="0" w:space="0" w:color="auto"/>
      </w:divBdr>
    </w:div>
    <w:div w:id="557517760">
      <w:bodyDiv w:val="1"/>
      <w:marLeft w:val="0"/>
      <w:marRight w:val="0"/>
      <w:marTop w:val="0"/>
      <w:marBottom w:val="0"/>
      <w:divBdr>
        <w:top w:val="none" w:sz="0" w:space="0" w:color="auto"/>
        <w:left w:val="none" w:sz="0" w:space="0" w:color="auto"/>
        <w:bottom w:val="none" w:sz="0" w:space="0" w:color="auto"/>
        <w:right w:val="none" w:sz="0" w:space="0" w:color="auto"/>
      </w:divBdr>
    </w:div>
    <w:div w:id="606935786">
      <w:bodyDiv w:val="1"/>
      <w:marLeft w:val="0"/>
      <w:marRight w:val="0"/>
      <w:marTop w:val="0"/>
      <w:marBottom w:val="0"/>
      <w:divBdr>
        <w:top w:val="none" w:sz="0" w:space="0" w:color="auto"/>
        <w:left w:val="none" w:sz="0" w:space="0" w:color="auto"/>
        <w:bottom w:val="none" w:sz="0" w:space="0" w:color="auto"/>
        <w:right w:val="none" w:sz="0" w:space="0" w:color="auto"/>
      </w:divBdr>
    </w:div>
    <w:div w:id="937175423">
      <w:bodyDiv w:val="1"/>
      <w:marLeft w:val="0"/>
      <w:marRight w:val="0"/>
      <w:marTop w:val="0"/>
      <w:marBottom w:val="0"/>
      <w:divBdr>
        <w:top w:val="none" w:sz="0" w:space="0" w:color="auto"/>
        <w:left w:val="none" w:sz="0" w:space="0" w:color="auto"/>
        <w:bottom w:val="none" w:sz="0" w:space="0" w:color="auto"/>
        <w:right w:val="none" w:sz="0" w:space="0" w:color="auto"/>
      </w:divBdr>
    </w:div>
    <w:div w:id="1279801893">
      <w:bodyDiv w:val="1"/>
      <w:marLeft w:val="0"/>
      <w:marRight w:val="0"/>
      <w:marTop w:val="0"/>
      <w:marBottom w:val="0"/>
      <w:divBdr>
        <w:top w:val="none" w:sz="0" w:space="0" w:color="auto"/>
        <w:left w:val="none" w:sz="0" w:space="0" w:color="auto"/>
        <w:bottom w:val="none" w:sz="0" w:space="0" w:color="auto"/>
        <w:right w:val="none" w:sz="0" w:space="0" w:color="auto"/>
      </w:divBdr>
    </w:div>
    <w:div w:id="1488354264">
      <w:bodyDiv w:val="1"/>
      <w:marLeft w:val="0"/>
      <w:marRight w:val="0"/>
      <w:marTop w:val="0"/>
      <w:marBottom w:val="0"/>
      <w:divBdr>
        <w:top w:val="none" w:sz="0" w:space="0" w:color="auto"/>
        <w:left w:val="none" w:sz="0" w:space="0" w:color="auto"/>
        <w:bottom w:val="none" w:sz="0" w:space="0" w:color="auto"/>
        <w:right w:val="none" w:sz="0" w:space="0" w:color="auto"/>
      </w:divBdr>
    </w:div>
    <w:div w:id="1511406359">
      <w:bodyDiv w:val="1"/>
      <w:marLeft w:val="0"/>
      <w:marRight w:val="0"/>
      <w:marTop w:val="0"/>
      <w:marBottom w:val="0"/>
      <w:divBdr>
        <w:top w:val="none" w:sz="0" w:space="0" w:color="auto"/>
        <w:left w:val="none" w:sz="0" w:space="0" w:color="auto"/>
        <w:bottom w:val="none" w:sz="0" w:space="0" w:color="auto"/>
        <w:right w:val="none" w:sz="0" w:space="0" w:color="auto"/>
      </w:divBdr>
    </w:div>
    <w:div w:id="1517577615">
      <w:bodyDiv w:val="1"/>
      <w:marLeft w:val="0"/>
      <w:marRight w:val="0"/>
      <w:marTop w:val="0"/>
      <w:marBottom w:val="0"/>
      <w:divBdr>
        <w:top w:val="none" w:sz="0" w:space="0" w:color="auto"/>
        <w:left w:val="none" w:sz="0" w:space="0" w:color="auto"/>
        <w:bottom w:val="none" w:sz="0" w:space="0" w:color="auto"/>
        <w:right w:val="none" w:sz="0" w:space="0" w:color="auto"/>
      </w:divBdr>
    </w:div>
    <w:div w:id="1789857966">
      <w:bodyDiv w:val="1"/>
      <w:marLeft w:val="0"/>
      <w:marRight w:val="0"/>
      <w:marTop w:val="0"/>
      <w:marBottom w:val="0"/>
      <w:divBdr>
        <w:top w:val="none" w:sz="0" w:space="0" w:color="auto"/>
        <w:left w:val="none" w:sz="0" w:space="0" w:color="auto"/>
        <w:bottom w:val="none" w:sz="0" w:space="0" w:color="auto"/>
        <w:right w:val="none" w:sz="0" w:space="0" w:color="auto"/>
      </w:divBdr>
    </w:div>
    <w:div w:id="1973635579">
      <w:bodyDiv w:val="1"/>
      <w:marLeft w:val="0"/>
      <w:marRight w:val="0"/>
      <w:marTop w:val="0"/>
      <w:marBottom w:val="0"/>
      <w:divBdr>
        <w:top w:val="none" w:sz="0" w:space="0" w:color="auto"/>
        <w:left w:val="none" w:sz="0" w:space="0" w:color="auto"/>
        <w:bottom w:val="none" w:sz="0" w:space="0" w:color="auto"/>
        <w:right w:val="none" w:sz="0" w:space="0" w:color="auto"/>
      </w:divBdr>
    </w:div>
    <w:div w:id="2069692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ohchr.org/EN/Issues/Women/SRWomen/Pages/call_covid19.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ohchr.org/EN/Issues/Women/SRWomen/Pages/call_covid19.aspx"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hchr.org/EN/Issues/Women/SRWomen/Pages/call_covid19.aspx"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amnesty.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mailto:info@amnesty.org" TargetMode="External"/><Relationship Id="rId1" Type="http://schemas.openxmlformats.org/officeDocument/2006/relationships/image" Target="media/image3.png"/><Relationship Id="rId4" Type="http://schemas.openxmlformats.org/officeDocument/2006/relationships/hyperlink" Target="http://www.facebook.com/AmnestyGlobal"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ww.cbc.ca/news/politics/domestic-violence-rates-rising-due-to-covid19-1.5545851" TargetMode="External"/><Relationship Id="rId18" Type="http://schemas.openxmlformats.org/officeDocument/2006/relationships/hyperlink" Target="https://nationalpost.com/news/crime-in-a-time-of-covid-19-how-the-pandemic-is-changing-criminality-in-our-neighbourhoods" TargetMode="External"/><Relationship Id="rId26" Type="http://schemas.openxmlformats.org/officeDocument/2006/relationships/hyperlink" Target="https://www.cbc.ca/news/canada/british-columbia/family-violence-bc-1.5547385" TargetMode="External"/><Relationship Id="rId39" Type="http://schemas.openxmlformats.org/officeDocument/2006/relationships/hyperlink" Target="https://www.nationalobserver.com/2020/04/28/news/spike-domestic-violence-happening-toronto-due-covid-19-experts-say" TargetMode="External"/><Relationship Id="rId21" Type="http://schemas.openxmlformats.org/officeDocument/2006/relationships/hyperlink" Target="https://www.cbc.ca/news/canada/ottawa/new-web-chat-text-service-for-victims-domestic-abuse-ottawa-during-covid-19-1.5528572" TargetMode="External"/><Relationship Id="rId34" Type="http://schemas.openxmlformats.org/officeDocument/2006/relationships/hyperlink" Target="https://www.cbc.ca/news/politics/domestic-violence-rates-rising-due-to-covid19-1.5545851" TargetMode="External"/><Relationship Id="rId42" Type="http://schemas.openxmlformats.org/officeDocument/2006/relationships/hyperlink" Target="https://canadianwomen.org/blog/survey-says-womens-services-need-support-as-we-emerge-from-covid-19-pandemic/" TargetMode="External"/><Relationship Id="rId47" Type="http://schemas.openxmlformats.org/officeDocument/2006/relationships/hyperlink" Target="https://www.canadianlawyermag.com/practice-areas/family/domestic-violence-surging-amid-covid-19-pandemic/328530" TargetMode="External"/><Relationship Id="rId50" Type="http://schemas.openxmlformats.org/officeDocument/2006/relationships/hyperlink" Target="https://www.simcoe.com/opinion-story/9970650-hamilton-shelters-bracing-for-surge-in-women-children-fleeing-abuse-when-covid-19-ends/" TargetMode="External"/><Relationship Id="rId55" Type="http://schemas.openxmlformats.org/officeDocument/2006/relationships/hyperlink" Target="https://www.theglobeandmail.com/canada/article-advocates-sound-alarm-over-covid-19-limiting-access-to-contraceptives/" TargetMode="External"/><Relationship Id="rId63" Type="http://schemas.openxmlformats.org/officeDocument/2006/relationships/hyperlink" Target="https://www.cbc.ca/news/health/coronavirus-covid-pandemic-reproductive-health-women-1.5556619" TargetMode="External"/><Relationship Id="rId68" Type="http://schemas.openxmlformats.org/officeDocument/2006/relationships/hyperlink" Target="https://globalnews.ca/news/6778731/coronavirus-womens-indigenous-assault-centres/" TargetMode="External"/><Relationship Id="rId76" Type="http://schemas.openxmlformats.org/officeDocument/2006/relationships/hyperlink" Target="https://canadianwomen.org/resetting-normal/" TargetMode="External"/><Relationship Id="rId84" Type="http://schemas.openxmlformats.org/officeDocument/2006/relationships/hyperlink" Target="https://www.globenewswire.com/news-release/2020/05/19/2035775/0/en/Connectivity-a-critical-digital-lifeline-for-women-in-crisis-as-domestic-abuse-rates-increase-during-COVID-19.html" TargetMode="External"/><Relationship Id="rId7" Type="http://schemas.openxmlformats.org/officeDocument/2006/relationships/hyperlink" Target="https://www150.statcan.gc.ca/n1/pub/85-002-x/2018001/article/54893/03-eng.htm" TargetMode="External"/><Relationship Id="rId71" Type="http://schemas.openxmlformats.org/officeDocument/2006/relationships/hyperlink" Target="https://www.cbc.ca/news/opinion/opinion-stalkerware-abuse-covid-isolation-phones-1.5556379" TargetMode="External"/><Relationship Id="rId2" Type="http://schemas.openxmlformats.org/officeDocument/2006/relationships/hyperlink" Target="https://canadianwomen.org/blog/covid-19-pandemic-gender-based-violence/" TargetMode="External"/><Relationship Id="rId16" Type="http://schemas.openxmlformats.org/officeDocument/2006/relationships/hyperlink" Target="https://nationalpost.com/news/crime-in-a-time-of-covid-19-how-the-pandemic-is-changing-criminality-in-our-neighbourhoods" TargetMode="External"/><Relationship Id="rId29" Type="http://schemas.openxmlformats.org/officeDocument/2006/relationships/hyperlink" Target="https://www.vancouverislandfreedaily.com/news/covid-19-island-crisis-line-calls-rise-as-restrictions-ease/" TargetMode="External"/><Relationship Id="rId11" Type="http://schemas.openxmlformats.org/officeDocument/2006/relationships/hyperlink" Target="https://www.cbc.ca/news/politics/domestic-violence-rates-rising-due-to-covid19-1.5545851" TargetMode="External"/><Relationship Id="rId24" Type="http://schemas.openxmlformats.org/officeDocument/2006/relationships/hyperlink" Target="https://www.cbc.ca/news/canada/calgary/alberta-sexual-violence-1.5587207" TargetMode="External"/><Relationship Id="rId32" Type="http://schemas.openxmlformats.org/officeDocument/2006/relationships/hyperlink" Target="https://www.cbc.ca/news/politics/domestic-violence-rates-rising-due-to-covid19-1.5545851" TargetMode="External"/><Relationship Id="rId37" Type="http://schemas.openxmlformats.org/officeDocument/2006/relationships/hyperlink" Target="https://canadianwomen.org/blog/covid-19-pandemic-gender-based-violence/" TargetMode="External"/><Relationship Id="rId40" Type="http://schemas.openxmlformats.org/officeDocument/2006/relationships/hyperlink" Target="https://www.cbc.ca/news/canada/covid-isolation-risks-abusive-relationships-1.5510551" TargetMode="External"/><Relationship Id="rId45" Type="http://schemas.openxmlformats.org/officeDocument/2006/relationships/hyperlink" Target="https://www.ctvnews.ca/health/coronavirus/advocates-scramble-to-help-domestic-abuse-victims-as-calls-skyrocket-during-covid-19-1.4923109" TargetMode="External"/><Relationship Id="rId53" Type="http://schemas.openxmlformats.org/officeDocument/2006/relationships/hyperlink" Target="https://www.theglobeandmail.com/canada/article-advocates-sound-alarm-over-covid-19-limiting-access-to-contraceptives/" TargetMode="External"/><Relationship Id="rId58" Type="http://schemas.openxmlformats.org/officeDocument/2006/relationships/hyperlink" Target="https://www.theglobeandmail.com/canada/article-advocates-sound-alarm-over-covid-19-limiting-access-to-contraceptives/" TargetMode="External"/><Relationship Id="rId66" Type="http://schemas.openxmlformats.org/officeDocument/2006/relationships/hyperlink" Target="https://www.cbc.ca/news/canada/ottawa/ivf-patients-precious-time-covid-1.5569210" TargetMode="External"/><Relationship Id="rId74" Type="http://schemas.openxmlformats.org/officeDocument/2006/relationships/hyperlink" Target="https://globalnews.ca/news/6778731/coronavirus-womens-indigenous-assault-centres/" TargetMode="External"/><Relationship Id="rId79" Type="http://schemas.openxmlformats.org/officeDocument/2006/relationships/hyperlink" Target="https://www.thestar.com/news/canada/2020/04/20/forced-to-stay-home-with-their-abusers-canadian-victims-of-domestic-violence-must-choose-between-two-pandemics.html" TargetMode="External"/><Relationship Id="rId87" Type="http://schemas.openxmlformats.org/officeDocument/2006/relationships/hyperlink" Target="https://news.ontario.ca/mcys/en/2020/06/ontario-taking-action-to-better-protect-indigenous-women.html?utm_source=ondemand&amp;utm_medium=email&amp;utm_campaign=m" TargetMode="External"/><Relationship Id="rId5" Type="http://schemas.openxmlformats.org/officeDocument/2006/relationships/hyperlink" Target="https://www.cbc.ca/news/canada/manitoba/indigenous-victims-domestic-violence-homicides-1.5574176" TargetMode="External"/><Relationship Id="rId61" Type="http://schemas.openxmlformats.org/officeDocument/2006/relationships/hyperlink" Target="https://www.ctvnews.ca/health/coronavirus/women-shouldn-t-risk-putting-off-sexual-health-care-during-pandemic-experts-say-1.4925093" TargetMode="External"/><Relationship Id="rId82" Type="http://schemas.openxmlformats.org/officeDocument/2006/relationships/hyperlink" Target="https://www.thestar.com/news/canada/2020/04/20/forced-to-stay-home-with-their-abusers-canadian-victims-of-domestic-violence-must-choose-between-two-pandemics.html" TargetMode="External"/><Relationship Id="rId19" Type="http://schemas.openxmlformats.org/officeDocument/2006/relationships/hyperlink" Target="https://www.victoriabuzz.com/2020/04/no-spike-in-domestic-violence-police-reports-in-victoria-during-pandemic-but-experts-concerned/" TargetMode="External"/><Relationship Id="rId4" Type="http://schemas.openxmlformats.org/officeDocument/2006/relationships/hyperlink" Target="https://atlantic.ctvnews.ca/focus-on-femicide-the-nova-scotia-shootings-connection-to-domestic-violence-1.4915852" TargetMode="External"/><Relationship Id="rId9" Type="http://schemas.openxmlformats.org/officeDocument/2006/relationships/hyperlink" Target="https://www.cp24.com/news/violence-against-indigenous-women-during-covid-19-sparks-calls-for-mmiwg-plan-1.4932824" TargetMode="External"/><Relationship Id="rId14" Type="http://schemas.openxmlformats.org/officeDocument/2006/relationships/hyperlink" Target="https://www.cbc.ca/news/canada/saskatoon/saskatoon-police-continue-to-see-rise-in-domestic-violence-calls-post-covid-19-1.5578323" TargetMode="External"/><Relationship Id="rId22" Type="http://schemas.openxmlformats.org/officeDocument/2006/relationships/hyperlink" Target="https://www.thestar.com/news/canada/2020/04/20/forced-to-stay-home-with-their-abusers-canadian-victims-of-domestic-violence-must-choose-between-two-pandemics.html" TargetMode="External"/><Relationship Id="rId27" Type="http://schemas.openxmlformats.org/officeDocument/2006/relationships/hyperlink" Target="https://www.cbc.ca/news/canada/north/domestic-violence-shelters-nwt-covid-19-1.5556398" TargetMode="External"/><Relationship Id="rId30" Type="http://schemas.openxmlformats.org/officeDocument/2006/relationships/hyperlink" Target="https://www.cbc.ca/news/canada/covid-isolation-risks-abusive-relationships-1.5510551" TargetMode="External"/><Relationship Id="rId35" Type="http://schemas.openxmlformats.org/officeDocument/2006/relationships/hyperlink" Target="https://www.ctvnews.ca/health/coronavirus/advocates-scramble-to-help-domestic-abuse-victims-as-calls-skyrocket-during-covid-19-1.4923109" TargetMode="External"/><Relationship Id="rId43" Type="http://schemas.openxmlformats.org/officeDocument/2006/relationships/hyperlink" Target="https://www.ontariocourts.ca/ocj/covid-19/covid-19-family-matters/" TargetMode="External"/><Relationship Id="rId48" Type="http://schemas.openxmlformats.org/officeDocument/2006/relationships/hyperlink" Target="https://www.ontariocourts.ca/ocj/covid-19/covid-19-family-matters/" TargetMode="External"/><Relationship Id="rId56" Type="http://schemas.openxmlformats.org/officeDocument/2006/relationships/hyperlink" Target="https://www.ctvnews.ca/health/coronavirus/canada-experiencing-shortage-of-abortion-pill-amid-covid-19-outbreak-1.4874666" TargetMode="External"/><Relationship Id="rId64" Type="http://schemas.openxmlformats.org/officeDocument/2006/relationships/hyperlink" Target="https://www.cmaj.ca/content/192/22/E609" TargetMode="External"/><Relationship Id="rId69" Type="http://schemas.openxmlformats.org/officeDocument/2006/relationships/hyperlink" Target="https://www.nationalobserver.com/2020/04/22/news/covid-19-compounds-isolation-rural-women-facing-violence" TargetMode="External"/><Relationship Id="rId77" Type="http://schemas.openxmlformats.org/officeDocument/2006/relationships/hyperlink" Target="https://www.thestar.com/news/gta/2020/05/22/canadas-covid-19-recovery-plan-must-include-domestic-violence-prevention-strategy-federal-ombud-for-victims-of-crime.html" TargetMode="External"/><Relationship Id="rId8" Type="http://schemas.openxmlformats.org/officeDocument/2006/relationships/hyperlink" Target="https://www150.statcan.gc.ca/n1/daily-quotidien/200408/dq200408c-eng.htm" TargetMode="External"/><Relationship Id="rId51" Type="http://schemas.openxmlformats.org/officeDocument/2006/relationships/hyperlink" Target="https://www.ctvnews.ca/health/coronavirus/abortion-access-will-be-maintained-across-canada-amid-covid-19-outbreak-1.4870129" TargetMode="External"/><Relationship Id="rId72" Type="http://schemas.openxmlformats.org/officeDocument/2006/relationships/hyperlink" Target="https://www.nationalobserver.com/2020/04/22/news/covid-19-compounds-isolation-rural-women-facing-violence" TargetMode="External"/><Relationship Id="rId80" Type="http://schemas.openxmlformats.org/officeDocument/2006/relationships/hyperlink" Target="https://www.thestar.com/news/canada/2020/04/20/forced-to-stay-home-with-their-abusers-canadian-victims-of-domestic-violence-must-choose-between-two-pandemics.html" TargetMode="External"/><Relationship Id="rId85" Type="http://schemas.openxmlformats.org/officeDocument/2006/relationships/hyperlink" Target="https://canadianwomen.org/signal-for-help/" TargetMode="External"/><Relationship Id="rId3" Type="http://schemas.openxmlformats.org/officeDocument/2006/relationships/hyperlink" Target="https://www.bwss.org/nine-cases-of-gender-based-violence-resulted-in-deaths-in-past-36-days-in-canada/" TargetMode="External"/><Relationship Id="rId12" Type="http://schemas.openxmlformats.org/officeDocument/2006/relationships/hyperlink" Target="https://www.discoverairdrie.com/local/airdrie-power-says-rcmp-domestic-violence-stats-just-one-piece-of-the-puzzle" TargetMode="External"/><Relationship Id="rId17" Type="http://schemas.openxmlformats.org/officeDocument/2006/relationships/hyperlink" Target="https://www.victoriabuzz.com/2020/04/no-spike-in-domestic-violence-police-reports-in-victoria-during-pandemic-but-experts-concerned/" TargetMode="External"/><Relationship Id="rId25" Type="http://schemas.openxmlformats.org/officeDocument/2006/relationships/hyperlink" Target="https://globalnews.ca/news/6789403/domestic-violence-coronavirus/" TargetMode="External"/><Relationship Id="rId33" Type="http://schemas.openxmlformats.org/officeDocument/2006/relationships/hyperlink" Target="https://canadianwomen.org/blog/covid-19-pandemic-gender-based-violence/" TargetMode="External"/><Relationship Id="rId38" Type="http://schemas.openxmlformats.org/officeDocument/2006/relationships/hyperlink" Target="https://www.inhalton.com/covid-19-could-be-making-domestic-violence-victims-less-likely-to-come-forward-in-halton" TargetMode="External"/><Relationship Id="rId46" Type="http://schemas.openxmlformats.org/officeDocument/2006/relationships/hyperlink" Target="https://www.thestar.com/news/gta/2020/03/24/gta-domestic-violence-groups-brace-for-perfect-storm-as-abused-women-stay-home-amid-covid-19.html" TargetMode="External"/><Relationship Id="rId59" Type="http://schemas.openxmlformats.org/officeDocument/2006/relationships/hyperlink" Target="https://www.cbc.ca/news/health/coronavirus-covid-pandemic-reproductive-health-women-1.5556619" TargetMode="External"/><Relationship Id="rId67" Type="http://schemas.openxmlformats.org/officeDocument/2006/relationships/hyperlink" Target="https://www.cbc.ca/news/canada/sudbury/domestic-violence-reports-covid-1.5586890" TargetMode="External"/><Relationship Id="rId20" Type="http://schemas.openxmlformats.org/officeDocument/2006/relationships/hyperlink" Target="https://www.cbc.ca/news/canada/ottawa/new-web-chat-text-service-for-victims-domestic-abuse-ottawa-during-covid-19-1.5528572" TargetMode="External"/><Relationship Id="rId41" Type="http://schemas.openxmlformats.org/officeDocument/2006/relationships/hyperlink" Target="https://www.ctvnews.ca/health/coronavirus/domestic-violence-increases-with-stay-home-pandemic-response-1.4885597" TargetMode="External"/><Relationship Id="rId54" Type="http://schemas.openxmlformats.org/officeDocument/2006/relationships/hyperlink" Target="https://www.cbc.ca/news/health/coronavirus-covid-pandemic-reproductive-health-women-1.5556619" TargetMode="External"/><Relationship Id="rId62" Type="http://schemas.openxmlformats.org/officeDocument/2006/relationships/hyperlink" Target="https://www.optionsforsexualhealth.org/covid-19-update/" TargetMode="External"/><Relationship Id="rId70" Type="http://schemas.openxmlformats.org/officeDocument/2006/relationships/hyperlink" Target="https://www.cbc.ca/news/opinion/opinion-stalkerware-abuse-covid-isolation-phones-1.5556379" TargetMode="External"/><Relationship Id="rId75" Type="http://schemas.openxmlformats.org/officeDocument/2006/relationships/hyperlink" Target="https://ipolitics.ca/2020/04/16/domestic-violence-organizations-laud-new-funding-but-call-for-more-supports-as-covid-19-escalates-risk/" TargetMode="External"/><Relationship Id="rId83" Type="http://schemas.openxmlformats.org/officeDocument/2006/relationships/hyperlink" Target="https://www.cbc.ca/news/canada/british-columbia/family-violence-bc-1.5547385" TargetMode="External"/><Relationship Id="rId88" Type="http://schemas.openxmlformats.org/officeDocument/2006/relationships/hyperlink" Target="https://www.nwac.ca/violence-against-indigenous-women-during-covid-19-sparks-calls-for-mmiwg-plan/" TargetMode="External"/><Relationship Id="rId1" Type="http://schemas.openxmlformats.org/officeDocument/2006/relationships/hyperlink" Target="https://www.cbc.ca/news/politics/domestic-violence-rates-rising-due-to-covid19-1.5545851" TargetMode="External"/><Relationship Id="rId6" Type="http://schemas.openxmlformats.org/officeDocument/2006/relationships/hyperlink" Target="https://www.thestar.com/news/canada/2020/04/20/forced-to-stay-home-with-their-abusers-canadian-victims-of-domestic-violence-must-choose-between-two-pandemics.html" TargetMode="External"/><Relationship Id="rId15" Type="http://schemas.openxmlformats.org/officeDocument/2006/relationships/hyperlink" Target="https://toronto.citynews.ca/2020/04/08/domestic-violence-calls-surge-during-coronavirus-pandemic/" TargetMode="External"/><Relationship Id="rId23" Type="http://schemas.openxmlformats.org/officeDocument/2006/relationships/hyperlink" Target="https://canadianwomen.org/resetting-normal/" TargetMode="External"/><Relationship Id="rId28" Type="http://schemas.openxmlformats.org/officeDocument/2006/relationships/hyperlink" Target="https://www.cbc.ca/news/politics/domestic-violence-rates-rising-due-to-covid19-1.5545851" TargetMode="External"/><Relationship Id="rId36" Type="http://schemas.openxmlformats.org/officeDocument/2006/relationships/hyperlink" Target="https://toronto.citynews.ca/2020/04/08/domestic-violence-calls-surge-during-coronavirus-pandemic/" TargetMode="External"/><Relationship Id="rId49" Type="http://schemas.openxmlformats.org/officeDocument/2006/relationships/hyperlink" Target="https://www.manitoulin.ca/island-not-exempt-from-increase-in-domestic-violence-during-covid-19-pandemic/" TargetMode="External"/><Relationship Id="rId57" Type="http://schemas.openxmlformats.org/officeDocument/2006/relationships/hyperlink" Target="https://www.theglobeandmail.com/canada/article-advocates-sound-alarm-over-covid-19-limiting-access-to-contraceptives/" TargetMode="External"/><Relationship Id="rId10" Type="http://schemas.openxmlformats.org/officeDocument/2006/relationships/hyperlink" Target="https://www.thestar.com/news/canada/2020/04/20/forced-to-stay-home-with-their-abusers-canadian-victims-of-domestic-violence-must-choose-between-two-pandemics.html" TargetMode="External"/><Relationship Id="rId31" Type="http://schemas.openxmlformats.org/officeDocument/2006/relationships/hyperlink" Target="https://www.cbc.ca/news/canada/sudbury/domestic-violence-reports-covid-1.5586890" TargetMode="External"/><Relationship Id="rId44" Type="http://schemas.openxmlformats.org/officeDocument/2006/relationships/hyperlink" Target="https://www.provincialcourt.bc.ca/COVID19-FAQ" TargetMode="External"/><Relationship Id="rId52" Type="http://schemas.openxmlformats.org/officeDocument/2006/relationships/hyperlink" Target="https://www.theglobeandmail.com/canada/article-advocates-sound-alarm-over-covid-19-limiting-access-to-contraceptives/" TargetMode="External"/><Relationship Id="rId60" Type="http://schemas.openxmlformats.org/officeDocument/2006/relationships/hyperlink" Target="https://www.macleans.ca/opinion/why-the-abortion-pill-is-more-important-than-ever-during-the-coronavirus/" TargetMode="External"/><Relationship Id="rId65" Type="http://schemas.openxmlformats.org/officeDocument/2006/relationships/hyperlink" Target="https://www.huffingtonpost.ca/entry/covid19-trans-canadians_ca_5e7b896fc5b6b7d80959c06a?guccounter=1&amp;guce_referrer=aHR0cHM6Ly93d3cuZ29vZ2xlLmNhLw&amp;guce_referrer_sig=AQAAABSOAFMBrdZWN3rzKxcyDVtJRBsMt0IbanuQqjku7ybXJwRMcee7lJm1QVQtd6KYVjgpX5VBePjkrbnJtMX-A0lkOzPJma_-UwT4iu9jMcpc5ok2Vj7pH7sqFMAA70aNPUohbWRknuZ0wexLdj85apW2SdO5ssUDQ43UU0woJwOQ" TargetMode="External"/><Relationship Id="rId73" Type="http://schemas.openxmlformats.org/officeDocument/2006/relationships/hyperlink" Target="https://www.hilltimes.com/2020/06/03/pandemic-makes-mmiwg-delayed-action-plan-more-urgent-say-senators-advocates/250822" TargetMode="External"/><Relationship Id="rId78" Type="http://schemas.openxmlformats.org/officeDocument/2006/relationships/hyperlink" Target="https://www.cbc.ca/news/canada/covid-isolation-risks-abusive-relationships-1.5510551" TargetMode="External"/><Relationship Id="rId81" Type="http://schemas.openxmlformats.org/officeDocument/2006/relationships/hyperlink" Target="https://www.nationalobserver.com/2020/04/22/news/covid-19-compounds-isolation-rural-women-facing-violence" TargetMode="External"/><Relationship Id="rId86" Type="http://schemas.openxmlformats.org/officeDocument/2006/relationships/hyperlink" Target="https://www.tvo.org/article/how-government-inaction-on-mmiwg-could-harm-indigenous-women" TargetMode="External"/></Relationships>
</file>

<file path=word/theme/theme1.xml><?xml version="1.0" encoding="utf-8"?>
<a:theme xmlns:a="http://schemas.openxmlformats.org/drawingml/2006/main" name="AI ">
  <a:themeElements>
    <a:clrScheme name="Amnesty International">
      <a:dk1>
        <a:sysClr val="windowText" lastClr="000000"/>
      </a:dk1>
      <a:lt1>
        <a:sysClr val="window" lastClr="FFFFFF"/>
      </a:lt1>
      <a:dk2>
        <a:srgbClr val="808080"/>
      </a:dk2>
      <a:lt2>
        <a:srgbClr val="FFFFFF"/>
      </a:lt2>
      <a:accent1>
        <a:srgbClr val="FFFF00"/>
      </a:accent1>
      <a:accent2>
        <a:srgbClr val="333333"/>
      </a:accent2>
      <a:accent3>
        <a:srgbClr val="666666"/>
      </a:accent3>
      <a:accent4>
        <a:srgbClr val="999999"/>
      </a:accent4>
      <a:accent5>
        <a:srgbClr val="CCCCCC"/>
      </a:accent5>
      <a:accent6>
        <a:srgbClr val="E6E6E6"/>
      </a:accent6>
      <a:hlink>
        <a:srgbClr val="000000"/>
      </a:hlink>
      <a:folHlink>
        <a:srgbClr val="FFFF00"/>
      </a:folHlink>
    </a:clrScheme>
    <a:fontScheme name="Amnesty Fonts">
      <a:majorFont>
        <a:latin typeface="Amnesty Trade Gothic Cn"/>
        <a:ea typeface=""/>
        <a:cs typeface=""/>
      </a:majorFont>
      <a:minorFont>
        <a:latin typeface="Amnesty Trade Gothic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8BEBF-1511-430B-8082-5D49869E047F}">
  <ds:schemaRefs>
    <ds:schemaRef ds:uri="http://schemas.microsoft.com/sharepoint/v3/contenttype/forms"/>
  </ds:schemaRefs>
</ds:datastoreItem>
</file>

<file path=customXml/itemProps2.xml><?xml version="1.0" encoding="utf-8"?>
<ds:datastoreItem xmlns:ds="http://schemas.openxmlformats.org/officeDocument/2006/customXml" ds:itemID="{1FD64FEC-6C34-4D55-849D-52206F23F830}"/>
</file>

<file path=customXml/itemProps3.xml><?xml version="1.0" encoding="utf-8"?>
<ds:datastoreItem xmlns:ds="http://schemas.openxmlformats.org/officeDocument/2006/customXml" ds:itemID="{0DBEC4AE-2F24-4C19-8F4E-EEE7F9872A1F}">
  <ds:schemaRefs>
    <ds:schemaRef ds:uri="http://purl.org/dc/terms/"/>
    <ds:schemaRef ds:uri="http://schemas.openxmlformats.org/package/2006/metadata/core-properties"/>
    <ds:schemaRef ds:uri="4b5947dd-7730-416c-936e-bbd54af86036"/>
    <ds:schemaRef ds:uri="http://schemas.microsoft.com/office/2006/documentManagement/types"/>
    <ds:schemaRef ds:uri="http://schemas.microsoft.com/office/infopath/2007/PartnerControls"/>
    <ds:schemaRef ds:uri="http://purl.org/dc/elements/1.1/"/>
    <ds:schemaRef ds:uri="http://schemas.microsoft.com/office/2006/metadata/properties"/>
    <ds:schemaRef ds:uri="22bd3bdb-fcef-41f5-922d-2da61019cbde"/>
    <ds:schemaRef ds:uri="http://www.w3.org/XML/1998/namespace"/>
    <ds:schemaRef ds:uri="http://purl.org/dc/dcmitype/"/>
  </ds:schemaRefs>
</ds:datastoreItem>
</file>

<file path=customXml/itemProps4.xml><?xml version="1.0" encoding="utf-8"?>
<ds:datastoreItem xmlns:ds="http://schemas.openxmlformats.org/officeDocument/2006/customXml" ds:itemID="{3C9DAFEE-D450-49FD-8A7D-0C4F86306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3841</Words>
  <Characters>21900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Report</vt:lpstr>
    </vt:vector>
  </TitlesOfParts>
  <Company>Amnesty International</Company>
  <LinksUpToDate>false</LinksUpToDate>
  <CharactersWithSpaces>25690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Richard Swingler</dc:creator>
  <cp:keywords>Amnesty International Report</cp:keywords>
  <cp:lastModifiedBy>Anna-Karin Holmlund</cp:lastModifiedBy>
  <cp:revision>5</cp:revision>
  <cp:lastPrinted>2015-10-25T14:41:00Z</cp:lastPrinted>
  <dcterms:created xsi:type="dcterms:W3CDTF">2020-06-25T15:14:00Z</dcterms:created>
  <dcterms:modified xsi:type="dcterms:W3CDTF">2020-06-25T15:16:00Z</dcterms:modified>
  <cp:category>Report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